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922c" w14:textId="2269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24 апреля 1997 года N 653 и от 30 декабря 2003 года N 1350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2007 года N 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апреля 1997 года N 653 "О совмещенном государственном экспортно-импортном валютном контроле";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декабря 2003 года N 1350 "Об утверждении Перечня товаров, получение резидентами от нерезидентов платежей по экспорту которых подлежит лицензированию в случае, если срок между датой экспорта товаров и получением экспортной выручки превышает 365 дней" (САПП Республики Казахстан, 2003 г., N 49, ст. 563).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