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0017" w14:textId="9cf0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оснащения профессиональных аварийно-спасательных формирований и обеспечения кинологических служб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2007 года N 872.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20.03.2015 г. № 259.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марта 1997 года "Об аварийно-спасательных службах и статусе спасателей" и в целях обеспечения эффективного использования сил и средств аварийно-спасательных служб, формирований и воинских частей Гражданской обороны при ликвидации чрезвычайных ситуаций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оснащения профессиональных аварийно-спасательных формирований и обеспечения кинологических служб.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Определить, что приобретение по прилагаемым нормам оснащения профессиональных аварийно-спасательных формирований и обеспечения кинологических служб производится поэтапно, в пределах средств, выделенных на эти цели из бюджета на соответствующий финансовый год.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октября 2007 года N 872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Нормы с изменениями, внесенными постановлением Правительства РК от 18.11.2008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Нормы оснащения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профессиональных аварийно-спасательных формирований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обеспечения кинологических служб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1 Оснащение профессиональных военизированных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горноспасательных формирований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1.1 Обеспечение специальной техникой,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023"/>
        <w:gridCol w:w="2165"/>
        <w:gridCol w:w="2146"/>
        <w:gridCol w:w="2146"/>
        <w:gridCol w:w="1111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угольной промышленности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Штаб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пожарный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АЦ-40,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на 25-30 мест,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со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грузовой,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высокой проходимости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КАМАЗ, Урал,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Автокран грузоподъемностью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т,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самосвал,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грузоподъемностью до 10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КАМАЗ, Урал, ЗИЛ,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ЗИЛ-130-76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азотной газификационной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установкой типа АГУ - 8К,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- 2к с установкой "Зима",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высокой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проходимости, седельный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тягач на базе КАМАЗ, Урал,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легковой высокой проходимости на базе УАЗ, НИВА,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медицинский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УАЗ, Газель,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высокой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проходимости,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личного состава,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КАМАЗ, Урал, ГАЗ,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(вахтовка)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высокой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проходимости, легковой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доставки личного состава,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УАЗ, Газель,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грузовой,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ЗИЛ, ГАЗ,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 с емкостью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 до 0,25 куб. метр,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МТЗ, ЮМЗ,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ГАЗ-66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автомобильным порошковым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комплексом типа АПК-750,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легковой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ГАЗ, НИВА,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бензовоз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АТМЗ, на базе ГАЗ, ЗИЛ,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автоцистерна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АЦ, на базе КАМАЗ,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ассенизационный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ГАЗ, ЗИЛ,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Автоприцеп ГКБ-817,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Полуприцеп ОДАЗ 93571,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инертного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(ГИГ-1500), компл.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Пожарный инвентарь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(ГИГ-1500), компл.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инертного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(ГИГ-4), компл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Пожарный инвентарь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(ГИГ-4), компл.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генераторов инертных газов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(ГИГ-4, ГИГ-1500,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МГИГ-250М), компл.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инертного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(МГИГ-250), компл.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инертного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(ВГИГ-300), компл.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Азотная газификационная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установка, ед.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1.1.1 Обеспечение специальной техникой,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554"/>
        <w:gridCol w:w="2147"/>
        <w:gridCol w:w="1960"/>
        <w:gridCol w:w="1997"/>
        <w:gridCol w:w="1941"/>
      </w:tblGrid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воени-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зированный 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команда 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Специальная техника (автотранспорт) 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Оперативный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(автобус), ед.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Оперативный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(легковой), ед.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Оперативный пожарно-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автомобиль,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Оперативно-технический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(автобус),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Оперативно-вспомога-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автомобиль, ед.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Оперативно-дежурный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(микроавто-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бус), ед.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1.2 Обеспечение оборудованием,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161"/>
        <w:gridCol w:w="2155"/>
        <w:gridCol w:w="2155"/>
        <w:gridCol w:w="2131"/>
        <w:gridCol w:w="903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угольной промышленности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Оснащение, размещаемое на оперативном автобусе: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регенеративный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сжатом кислороде 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часового защитного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вспомогательный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часового защитного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2-х литровый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кислородом,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 регенеративный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химическим поглотителем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известковым,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респираторов,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легких в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складные,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(контейнер) командира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отделения, шт.: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интерферометр,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 для четырех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аспиратор меховой, ед.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трубки индикаторные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- 0,25 %,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трубки индикаторные на 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максимальный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С,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нормальный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С,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сосуды для отбора проб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электронный,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рулетка 10-20 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 перочинный,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промежуточное подсоединение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проводной линии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средство против запотевания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стекол,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лента изоляционная, м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индивидуальный,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перевязочный,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пластырь медицинский,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эластичный резиновый,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гигроскопическая, гр.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нашатырный, 50 мл.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йода 5 %, 50 мл.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щуп поисковый,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проводной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 для аппарата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катушке, м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800-1000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800-1000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высокочастотной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Огнетушитель порошковый,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тушения пожара водой,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Гидрант-пистолет,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пожарный типа "РС-А"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(ручной ствол типа А),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 пожарный d=66 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 х 3, м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с пожарным инвентарем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отделения: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пассатижи монтерские,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переходные соединительные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50х70 мм,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переходные соединительные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70х80 мм,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резиновые уплотнительные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кольца для соединительных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головок диаметром 50, 70,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мм,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молоток,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проволока вязальная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металлическая, 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1,5-2 мм, м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 разводной (0-30),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зажимы рукавные (корсет),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рукавные ключи,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топор плотницкий,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ножовка по дереву,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обушок с 3-мя зубками,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 горный, шт.: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лопата породная,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лопата совковая,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пила поперечная двуручная,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обушок с 3-мя зубками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(кайло),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топор,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 каменщика, шт.: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молоток каменщика,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мастерок,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ведро емкостью 10 л.,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Ключи для снятия рам крепи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демонтажа трубопроводов,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головной,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сигнальная с красным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светом (отвес),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базы 2-ой очереди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Панорамная маска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респираторов,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Химпоглотитель известковый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(неснижаемый запас), кг.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40-литровый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кислородом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(неснижаемый запас), шт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связи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подачи питания за завал,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 для возведения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гипсовых сооружений,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Рукава пожарные 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мм, м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пожарный РС-А,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Водоразбрызгиватель,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Разветвление рукавное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трехходовое типа РТ-70,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Переходные соединительные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50х70 мм,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Переходные соединительные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70х80 мм, шт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Огнетушители порошковые,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10 л,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Анемометры: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крыльчатый,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чашечный,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бокс-базы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горноспасательный,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порошкового пожаротушения,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Пеногенератор 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тельностью более 150 м3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Пеногенератор 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 более 200 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в мин.,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 гибкий силовой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катушке),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Пускатель электрический,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Пеносмеситель типа ПС-1, шт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Разветвление рукавное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РТ-70, шт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Универсальное подсоединение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воздушной магистрали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(сверло)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Пеногенератор эжекторный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ГПС-600,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Пеногенератор шахтный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эжекторный производитель-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200 куб. метр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Пеногенератор эжекторный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производительностью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куб. метр в мин,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локализации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пожаров типа "Экран",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локализации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пожаров типа "УЛЭП-2",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инертной пены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"УИП",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Пенный ствол,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Трубы вентиляционные гибкие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600-800 мм, м.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Колено вентиляционное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гибкое (90' 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600-800 мм),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Колено вентиляционное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гибкое (135' 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600-800 мм),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Переходник гибкий 600х800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мм, м.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Рукава пожарные, прорези-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ненные диаметром 66 мм, м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Рукава пожарные, прорези-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ненные диаметром 66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длиной 20 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Рукава пожарные, прорези-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ненные диаметром 66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длиной 10 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Рукава пожарные, прорези-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ненные диаметром 66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длиной 5 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Рукава пожарные, прорези-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ненные диаметром 66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длиной 2,5 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Ведро металлическое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10 л,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Скобы строительные,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Гвозди (100-120 мм), кг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водяной с краном,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порошковая,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шахтная типа "Вихрь",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 местного провет-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ривания, электрический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(типа СВМ-6),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противопылевой,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Пенообразователь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Канистры емкостью 20-60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пенообразователя,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Сосуд для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кратности пены,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Промежуточное подсоединение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водяной магистрали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(сверло),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Переходные соединительные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50х70 мм,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Переходные соединительные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70х80 мм,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Резиновые уплотнительные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кольца для соединительных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головок (диаметром 50, 70,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мм),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мерный типа "СМ-1",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Перемычка парашютная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(N 4, 5, 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резки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резинотросовых лент,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диэлектрические,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дистан-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отбора проб,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дистан-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отбора проб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 пробоотборный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(внутренний диаметр 6-12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мм) с соединительными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элементами, м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отбора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 воздуха в камеры,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Сосуды эластичные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отбора проб воздуха,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12-литровый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сжатым воздухом,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40-литровый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сжатым воздухом,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Редуктор воздушный,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водяной,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Водоструйный эжекторный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пробоотборник,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огнетушащий тонко-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дисперсный (неснижаемый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в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мешках), т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Керосин авиационный, т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Бочки для керосина, шт.: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л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л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л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емкость для шахты, вагонетка глухая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проемных труб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взрывоустойчивых перемычек,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Рукава пожарные напорные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51 мм с соеди-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нительными головками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подачи гипсовой смеси, м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Мотопомпа производитель-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50 куб. метр в мин,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газовой резки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металла, компл.,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Гидрант - пистолет,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Резиновые уплотнительные кольца для соединительных головок (диаметром 50, 70,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мм),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 трубный цепной,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Пика пожарная (из труб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1,25-2 дюйма),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крепления пожарных рукавов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канату,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Труборез,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Гидравлический 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Пневматический 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Пневматические домкраты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различной грузоподъемности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(пневмоподушки), к-т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Отбойные молотки с набором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наконечников (пика,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лопатка),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Шланг пневматический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отбойным молоткам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штуцерами на концах, м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Пила для резки 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электрическая,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Колонка пожарная,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Лестница подвесная гибкая,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30 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перемотки и увязки рукавов,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Противотепловые костюмы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комплекте,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Парашютные взрывогасящие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перемычки (сечение 10, 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поиска людей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завалах,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Зарядный стол для головных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светильников,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Тепловизор,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местоположения,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выездной аварийной газоаналитической лаборатории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 для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газов,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 для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микроконцентраций окиси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углерода,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Принадлежности и запасные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к газоанализатору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микроконцентраций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окиси углерода,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Портативный искробезопасный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хроматограф, шт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газоопределитель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индикаторными трубками,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комнатный,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Барометр-анероид,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Секундомер,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Переходник 10х5 мм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пружинным зажимом,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из эластичного газо-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непроницаемого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отбора проб,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Груша резиновая,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Трубка резиновая 4х1,5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(5х1,5),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Трубка резиновая 8х2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(10x2),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Пипетка или капельница,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 измерительный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100-250 мл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Стакан химический 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250-500 мл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Воронка стеклянная 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75-100 мм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Зажим винтовой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гигроскопическая, г.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этиловый, г.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дистиллированная, 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Смазка для кранов, г.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 (плоскогубцы,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напильник, шило, отвертка)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настольная,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тройник,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быстрого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качества гипса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Оснащение помещения для проверки респираторов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аппаратов искусственной вентиляции легких 
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Универсальный контрольный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 для годовой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респираторов: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резервный,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Приспособления, материалы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для годовой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респираторов,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комнатный,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Барометр-анероид,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контрольный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искусственной вентиляции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легких,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Секундомер (песочные часы),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герметичности панорамной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маски,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герметичности шлем-маски,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комнаты для мойки респираторов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мытья узлов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респираторов,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дезинфекции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с дезинфицирующим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раствором 10 литров,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Сушильный аппарат (шкаф),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Коврик диэлектрический,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помещения для снаряжения патронов к респираторам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Расходные, герметичные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барабаны (для 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поглотителя, известкового),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Сито для просеивания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(химический поглотитель,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известковый)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Ящик (противень) для отсева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(химический поглотитель,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известковый),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циферблатные,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Гири (1 кг и 2 кг),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для продувки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регенеративных патронов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пыли (химический поглоти-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тель, известковый),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загрузки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(химический поглотитель,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известковый) в регенератив-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патроны (воронка),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Оснащение компрессорной для наполнения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малолитражных баллонов воздухом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электрический,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40-литровый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воздухом (расходный),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с манометром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давления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воздуха: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транспортных баллонах,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малолитражных баллонах,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части, инструмент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материалы для 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компрессора,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хранения запасного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для наполненных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баллонов с числом ячеек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20 штук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водяного охлаждения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компрессора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автономного режима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Огнетушитель порошковый,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аптечка,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Оснащение компрессорной для наполнения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малолитражных баллонов кислородом 
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электрический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(дожимающий):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Коллектор для 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баллонов,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40-литровый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кислородом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(расходный),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с манометром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давления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кислорода: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транспортных баллонах,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малолитражных баллонах,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части, инструмент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материалы для 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компрессора,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хранения запасных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принадлежностей,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для наполненных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баллонов с числом ячеек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20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Огнетушитель порошковый,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аптечка,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Комплектность сумки руководителя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аварийно-спасательных работ в шахте: 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анемометр цифровой,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 перочинный,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секундомер,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интерферометр типа "ШИ-10",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интерферометр типа "ШИ-12",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аспиратор меховой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"АМ-5",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портативный газоанализатор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определения 4-х газов,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нормальный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сосуды эластичные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отбора проб воздуха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(камеры),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индикаторные трубки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окись углерода до 0,25%,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йода, 10 мл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стерильный,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рулетка 5-10 м,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газоаналитических лабораторий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концентраций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газов,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 для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микроконцентраций оксида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углерода, компл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Хроматограф для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горючих компонентов (Н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СО, СН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Хроматограф для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углеводородов до 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 искробезо-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пасный для анализа проб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определений,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Фотоколориметр,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 высокопро-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центного кислорода,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Газодинамическая установка,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тичности газоанализаторов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поверки интерферометров,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меховых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аспираторов,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Барометр типа "БАММ-1",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Психрометр,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по ГОСТ 2045-71,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Секундомер,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аналитические (класс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точности 2) с набором гирь,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технические (класс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точности 4) с набором гирь,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Кальциметр,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ускоренного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объемного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диоксида углерода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карбонатов,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электрический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муфельная,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вакуумный,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Плитка электрическая,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Милливольтметр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термопарой,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лабораторный,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Щипцы тигельные,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физический,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сит,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Трубка резиновая ө 4-8 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Пробки резиновые ө 7,5,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кг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Аспиратор эжекторный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"АЭР-А",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Фильтры типа "АФА-ВП",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резиновая для отбора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Пипетка газовая 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200-600 мл,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Аспиратор меховой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"АМ-5",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Индикаторные трубки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разных газов,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Воронка капельная,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Спиртовая горелка,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Вытяжной шкаф,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Пипетка стеклянная 300 мл.,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Давильники для пипеток,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Микрокалькулятор,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Защитные очки,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Спиртовая горелка,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Газометр емкостью 3-10 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 связи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стационарная,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автомобильная,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портативная,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Спутниковая связь, компл.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Видео, фото оборудование, оргтехника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 в комплекте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Сканер,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Ксерокс,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Видеомагнитофон,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фотоаппарат,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Цифровая видеокамера,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видеопроектор,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237.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Телевизор, шт.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1.2.1 Обеспечение оборудованием,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589"/>
        <w:gridCol w:w="2146"/>
        <w:gridCol w:w="1924"/>
        <w:gridCol w:w="1924"/>
        <w:gridCol w:w="1922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воени-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Аппаратура защиты органов дыхания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изолирующий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часового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(рабочий),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вспомогатель-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изолирующий 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часового действия,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Самоспасатель фильтрую-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щий или изолирующий,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кислородный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2 л,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кислородный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1 л,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 регенеративный,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 регенеративный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вспомогательным респира-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торам (запасной),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Контейнер для переноски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охлаждающих элементов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респираторам,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первой помощи и спасательных работ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легких,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кислородный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легких, шт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Лебедка спасательная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грузоподъемностью 250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длиной каната 60-80 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поиска людей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завалах,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Гидравлический домкрат,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Гидравлический 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Пневматический домкрат,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Пила электрическая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(пневматическая)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дереву, металлу,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Пожарное оборудование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пеногенератор-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напорная,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порошкового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Пеногенератор,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Мотопомпа,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Аппаратура контроля рудничной атмосферы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Анемометр крыльчатый,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Анемометр чашечный,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Пылепробоотборник,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Видео, фото оборудование, оргтехника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Телевизор,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Видеомагнитофон,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Видеокамера,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Диктофон,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Плоттер,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Копировальный аппарат,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связи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Аппарат, проводной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катушкой (провод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м) или высокочастотной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аварийного сбора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Оборудование для ремонта, проверки и эксплуатации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оснащения, оборудования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настройки газозащитных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дыхательных масок,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настройки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искусственной вентиляции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легких,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самоспасателей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газоанализатора,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сушки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деталей респиратора,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переснаря-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регенеративных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патронов к респираторам,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гидравли-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испытания 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литражных баллонов,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Компрессор, дожимающий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наполнения малолит-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ражных баллонов,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замораживания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охлаждающих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респираторов,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для зарядки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шахтных головных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светильников,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Гидропресс или приспо-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собление для гидравли-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пожарных рукавов,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Динамометр,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Анемометр крыльчатый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Анемометр чашечный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Микробарометр,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Психрометр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аспирационный,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Барометр контрольный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ртутный,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Барограф суточный,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Барограф недельный,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Микроманометр,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Тахометр,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Угломер,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эталониро-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анемометров,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эталониро-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микробарометров,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Курвиметр,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Трубка статистическая,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Трубка "Пито" малая,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Трубка "Пито" большая,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Секундомер,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Рулетка тесемочная 10 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от -50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Костюм, прорезиненный,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для переноски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и оснащение канатно-испытательной станции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круглых проволок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разрыв с предельным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усилием 50 кН,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 на разрыв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предельным усилием 5 кН,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 на перегиб,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Образцовый динамометр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разряда с пределами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растягивающих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усилий (до 2 кН,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кН, до 10 кН, до 50 кН),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испытательных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при помощи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(набор образцовых гирь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разряда общей массой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200 кг),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резки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канатов,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для мойки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 каната,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Верстак для приема,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осмотра и разборки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образцов канатов,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Слесарный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металлический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мойки и разделки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 каната,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установки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для перегиба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 каната,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металлический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или стеллаж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образцов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канатов,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Противопожарное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испы-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тания предохранительных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спасательных поясов,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бичевы,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Динамометр пружинный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усилием 0,5 т, 5 т,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съемных грузозахватных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и оснащение газоаналитической лаборатории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Объемный или объемно-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оптический газоанализа-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на группу газов,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Фотоэлектроколориметр,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 хромато-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графический на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 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СО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Интерферометр шахтный,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аналитические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разновесами,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Барометр-анероид,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Секундомер,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Газовый счетчик,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Ротаметр, реометр любого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Манометр-образцовый,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Дистиллятор,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"химический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поглотитель,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известковый",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Иономер,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Вискозиметр, шт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пенообразователя,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влажности "химический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поглотитель,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известковый",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Хроматоскоп, шт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электрический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сушильный,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муфельная,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вакуумный,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Мановакууметр,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Термометры от -35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Термометры от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Термометры от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Термометры от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Термометры от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Плитка электрическая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закрытого типа,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анализа высо-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копроцентного кислорода,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пробоотборникам,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Фильтродержатель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(алонж),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Гигрометр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психометрический,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Анемометр,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меха аспиратора,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Индикаторные трубки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газов СО, NO+NO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S,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NH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Окислительный патрон,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Камеры футбольные,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Резиновые груши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лаборатории, шт.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Химические реактивы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посуда, вспомогательные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приспособления,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Аттестованные поверочные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газовые смеси в баллонах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л, бал.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Компьютер, компл.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1.3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9458"/>
        <w:gridCol w:w="3126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для угольной промышленности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человека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изолирующий 4-х часового защитного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действия, шт.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головной светильник, шт.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Фляжка для питьевой воды 0,7 л.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перевязочный пакет, шт.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Поясной ремень, шт.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1.3.1 Обеспечение снаряжением, в том числе,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(респираторщика)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9310"/>
        <w:gridCol w:w="3126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для горнорудной промышленности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человека 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Респиратор, изолирующий 4-х часового действия, шт.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головной шахтерский, шт.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Фляжка металлическая для питьевой воды емкостью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л, шт.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индивидуальный перевязочный, шт.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1.3.1.1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245"/>
        <w:gridCol w:w="2115"/>
        <w:gridCol w:w="2133"/>
        <w:gridCol w:w="2115"/>
        <w:gridCol w:w="897"/>
      </w:tblGrid>
      <w:tr>
        <w:trPr>
          <w:trHeight w:val="975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угольной промышленности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Штаб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Оснащение реанимационной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противошоковой группы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медицинская врача: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мембранный,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воздуховод,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роторасширитель,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зажим кровоостанавливающий,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скальпель остроконечный,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прямые,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переливания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инфузионных растворов 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кратного применения,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 2-20 мл 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бинты нестерильные 5х5,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бинты нестерильные 14х7,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бинты стерильные 5х5,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гигроскопическая,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игла для плевральной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пункции,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пластырь,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 кровоостанавливающий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(бинт эластичный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резиновый),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медицинский,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но-шпа 2,0, ампулы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сульфацил натрия, тюбик-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капельница,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анальгин 50% - 2,0, уп.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кофеин 10-20% - 1,0,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кордиамин 2,0,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тиосульфат натрия 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этамзилат 2,0,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мезатон 1% - 1,0,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гидрокортизон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(преднизолон), 30 мг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строфантин 0,05% - 1,0,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дибазол 1% - 1,0,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реополиглюкин (полиглюкин),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мл, флак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атропин 0,1% - 1,0,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димедрол 1% - 1,0,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лазикс 2,0,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эуфиллин (2,4-24%) - 5,0,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 40% - 10,0 (20,0),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инсулин, флак. 50 доз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аскорбиновая кислота 5%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новокаин 0,5% - 5,0,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новокаин 2% - 5,0,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глюконат кальция 10%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папаверин 2% - 2,0,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нитроглицерин 0,0005, уп.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валидол, уп.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сода пищевая, г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нашатырный, флакон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йода 5%, мл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глюкозы 5% - 500,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реланиум 2,0, амп.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аминазин 2,5% - 2,0,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тавегил 0,1% - 2,0,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легких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(стационарный),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наркозный,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Электрокардиограф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(кардиоскоп),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Дефибриллятор,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10 литровый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кислородом для наркозного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10 литровый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закисью азота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наркозного аппарата,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2-х литровый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кислородом,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Ларингоскоп,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Интубационные трубки,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переливания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инфузионных растворов 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кратного применения,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Физиологический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мл,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Полиглюкин (реополиглюкин)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мл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 кровоостанавливающий,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Шины медицинские,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индивидуальный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перевязочный (бинты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стерильные, шт.)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Грелка,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легких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переносной,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Зонд желудочный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промывания желудка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воронкой,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аварийно-спасательной группы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Гидравлический 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страховочная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Самостраховочные концы 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1,5 м,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Карабин,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Жюмар,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Спусковое устройство,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Каска, шлем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(альпинистские),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головной,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кожаные пара,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перевязочный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Петля тросовая,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транспортный,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альпинистская,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10-11 мм, м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Эвакуационная беседка,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"пострадавший-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спасатель",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Полиспаст, 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альпинистская,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8 мм, м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сдвоенный,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транспортный,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Зажим "shunt",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Респираторы, изолирующие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часового защитного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дыхательный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сжатом воздухе,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изолирующий,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легких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переносной,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2-х литровый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кислородом,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медицинские,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сумка, шт.: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шина "Крамера",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воздуховод,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бинты стерильные 14x7,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бинты стерильные 5х5,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 кровоостанавливающий,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гигроскопическая,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нашатырный, 50 мл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йода 5%, 10 мл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валидол, уп.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анальгин, уп.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фонари освещения (стойка,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штатив),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 гибкий (на катушке),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Дискорез,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 горный,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лопата,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обушок с тремя зубками, шт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топор,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кувалда,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кувалда безоткатная,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зубило кузнечное, шт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Пила бензиновая,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Пила электрическая,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 газовый N 1-3, компл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 гаечный рожковый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(12x14, 11x13, 17x19,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22x24, 27x32.) 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 гаечный торцовый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(10x12, 12x14, 12x13,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17x19.) 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Деревянная подкладка,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Металлическая подкладка,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Ступенчатая подкладка,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Огнетушители,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с диэлектрическими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рукоятками,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Носимые рации, шт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Бензиновый генератор тока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более 2 кВт.,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Лестница штурмовка,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 аварийно-спасательной группы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Гидрокостюм мокрого типа,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Гидрокостюм сухого типа,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запасных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гидрокостюму сухого типа,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Поддевка под сухой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г/костюм,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Боты с тонкой подошвой пара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Регулятор водолазный 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(атх-40 + атх-40),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Регулятор "Octopus" 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(тх-40),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Регулятор тип (тх-40),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Перчатки, пар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Компенсатор плавучести,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 грузовой, груз 10 кг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Консоль к 3,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Консоль к 2,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Ласты, пар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переносной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заправки баллонов воздухом,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Фонарь аккумуляторный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подводный,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Маска типа "Corona",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Маска типа "Gemini",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Маска типа "Mars",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емкостью 12 л.,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емкостью 15 л.,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Каска подводная, 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Гидроакустическая 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 водолазный,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альпинистская,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10мм (статическая), м.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альпинистская d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мм, м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альпинистская d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мм, м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страховочная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система, 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Каска, шлем альпинистский,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Коврик туристический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(каремат),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Петля тросовая,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транспортный,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Спусковое устройство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(пострадавший-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спасатель), 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горные,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(комбинезон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утепленный),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с высокими берцами,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Палатка туристическая (4-х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местная),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Рюкзак туристический,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Волчатник, м.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Гидрокомбинезон типа "УГК"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Вентилируемое водолазное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оснащение, 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Плавсредство (надувная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лодка), шт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Навесной мотор для лодки,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Компас водолазный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шерстяное водолазное,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Эхолот,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Водолазная телефонная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станция, 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Спасательный жилет, шт.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на сжатом воздухе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"АВМ-12", "Фабер",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1.3.1.2 Обеспечение снаряжением, в том числе,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589"/>
        <w:gridCol w:w="2154"/>
        <w:gridCol w:w="1929"/>
        <w:gridCol w:w="1910"/>
        <w:gridCol w:w="1923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воени-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Спасательное снаряжение,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капроновая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(льняная) 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20-25 мм длиной 60-70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карабинами на концах,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 пожарный с цепью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карабином,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Шнур сигнальный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капроновый диаметром 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длиной 60-70 м, чехол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переноски,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Обвязка универсальная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(страховочная система),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Карабин,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Спусковое 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"Восьмерка",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"Лесенка",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Самостраховочные петли,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основная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10 мм, м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вспомогательная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6-8 мм, м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Зажим типа "Жумар",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Зажим грудной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"Кроль",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Роликовые перегибы,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Блок-тормоз веревочный,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Блок-ролик двойной,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Блок-ролик одинарный,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Оттяжка страховочная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ленточная разных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модификаций,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"Косынка"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пострадавшего,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"Кошка" с веревкой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10 мм, м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Багор,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складные,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Щуп-путеводитель,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Плотницкий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Командирская сумка,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медицинский 14x7,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медицинский 5x5,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перевязочный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стерильная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аптечной упаковке, г.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Лейкопластырь, 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 кровоостанавливаю-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Салфетки марлевые,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медицинские,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нашатырный, мл.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Йодная настойка, мл.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Валериановые капли, мл.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ректификат, мл.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охлаждающая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смесь, 50 мл,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Роторасширитель,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Языкоизвлекатель,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Языкодержатель,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воздуховодом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искусственной вентиляции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легких,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Жетоны опознавательные,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максимальный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спиртовой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Индикаторные трубки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различные виды газов,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Груша резиновая с тремя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камерами для набора проб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рудничного воздуха,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 капроновый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Бактерицидный пластырь,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диэлектрические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резиновые,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 перочинный складной,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 электровозный,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Носовой зажим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респиратору,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Шпагат толщиной 1 мм, м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Лента изоляционная, м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 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напряжения технический,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Рулетка длиной 10 м, шт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Кольца резиновые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рукавным соединительным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головкам разного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диаметра,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Пожарное снаряжение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подсоединения рукавной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к водопроводу,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Универсальное сверло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опорным башмаком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Водоразбрызгиватель,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Стволы пожарные,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Разветвление рукавное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трехходовое,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Редуктор гидравлический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снижения давления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в рукавной линии,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Пика пожарная (четыре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звена по 1,5 м длиной),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(хомуты)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крепления к канату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пожарных рукавов d=51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мм,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линейного,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Колено с рукавными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головками,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 цепной трубный,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Резина листовая толщиной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 мм,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Хомуты с болтами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крепления на рукавах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соединительных головок,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Проволока оттоженная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1,5-2 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увязки рукавов, кг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 сапожный,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Пассатижи монтерские,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Корсеты рукавные,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Прокладки к рукавным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соединительным головкам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разного диаметра,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Рукавные соединительные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разного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диаметра,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соединительные головки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разного диаметра,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для переноски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комплекта,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Пакет-перемычка,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Перемычка парусная 3x4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Топор плотницкий,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Ножовка ручная,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Кайло,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Чехол для переноски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комплекта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Медицинское снаряжение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сумка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фельдшера,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Аварийные материалы (НЗ)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 медицинский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баллонах емкостью 40 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поглотитель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известковый типа "ХПИ",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чистый, кг.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Спирт-ректификат, кг.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Электролит, 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Пенообразователь, 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Огнетушащий порошок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мешках, 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Вспомогательное снаряжение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Каменщицкий инструмент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(молоток и кельма),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Портфель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горноспасательных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нормативными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части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респираторов,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части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компрессоров,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части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автомобилей,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Аварийно-спасательное оснащение, размещаемое 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оперативном автомобиле горноспасательного отделения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изолирующий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регенеративный 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часового защитного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изолирующий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регенеративный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2-часового защитного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со сжатым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кислородом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респиратору,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со сжатым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кислородом,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Самоспасатель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фильтрующий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изолирующий,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"ИВЛ",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медицинские,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приспособления,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поиска пострадав-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в завале,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Командирская сумка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проводной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катушкой 500 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высокочастотной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Рукава пожарные с соеди-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нительными головками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концах: диаметром 51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мм, м.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пожарный,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Водоразбрызгиватель,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подсоединения пожарных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рукавов к 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магистрали,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Разветвление рукавное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трехходовое,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Пакет-перемычка,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Плотницкий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Каменщицкий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сигнальная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(фонарь) с красным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светом,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Щуп-путеводитель,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линейного,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головной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шахтерский для работы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условиях,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со спецодеждой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горных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выработках,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Термос с питьевой водой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5-10 л,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оснащения размещаемого на оперативном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пожарно-техническом автомобиле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 пожарный 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и 66 мм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головками на концах, м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Водоразбрызгиватель,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пожарный,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подсоединения пожарных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рукавов к водопроводным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магистралям,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Разветвление рукавное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трехходовое,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Огнетушитель порошковый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Пика пожарная (4 звена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1,5 м),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Редуктор гидравлический для снижения давления воды в рукавной линии,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Мотопомпа,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пеногенератор-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напорная с запасом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пенообразователя 200 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порошкового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 с запасом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огнетушащего порошка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кг,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линейного,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Рукавные соединительные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переходные,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(хомуты)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крепления к канату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пожарных рукавов,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компрессорной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кислородный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дожимающий,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Коллектор на 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баллона,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 баллонный,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слесарного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части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компрессора,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Спирт-ректификат, 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глицириновый, 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чистый, 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Пинцет, шт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Кисточка,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Ванночки емкостью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0,5-1,0 л,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Сосуд мерный,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Ветошь хлопчатобумажная,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Огнетушитель ручной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порошковый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углекислотный,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инструмента,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аварийно-спасательной команды на 10 человек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респиратор,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Противогаз со сменными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фильтрами для разных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Портативные защитные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"Лепесток",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легких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баллонами,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складные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Командирская сумка,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фельдшера,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Контрольный прибор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респираторов,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Фильтровальная 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воды,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Горный и плотницкий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поиска людей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завалом,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Переносная электростан-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с набором прожекто-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Компактное зарядное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для зарядки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шахтовых светильников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автомобиля,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радиостанции,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Универсальное сверло,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приспособления,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домкратов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дистанционным приводом,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Бензиновая пила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"Дружба", "Урал",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"Тайга-245",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Лебедка спасательная,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каната 100 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"УТЛ-1",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Мотопомпа типа "МП-800",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рукава пожарные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"Д-51" мм, 3 скатки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м, ствол пожарный,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Подъемные пневмоподушки,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сварочная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Дожимающий кислородный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Выдвижная разъемная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лестница из легких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сплавов,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известковый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поглотитель типа "хими-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поглотителя,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известкового" с ситом,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 медицинский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баллонах емкостью 40 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Канистры для перевозки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Емкости для перевозки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питьевой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л,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Паяльная бензиновая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Походная кухня с набором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посуды,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Кислородный баллон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2 л,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Регенеративный патрон,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зимней и летней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спец. одежды, 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Теплозащитный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теплоотражающий костюм,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Палатка 20 местная,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Мешок спальный,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шахтный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светильник, шт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Рюкзак геологический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60 л,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195. 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Спасательный жилет, шт.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1.4 Обеспечение экипировкой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793"/>
        <w:gridCol w:w="32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для угольной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человека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Спецодежда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(хлопчатобумажный), компл.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шахтерский, компл.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нательное, компл.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Каска пластмассовая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Рукавицы, пара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Полотенце, шт.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Телогрейка, шт.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Штаны утепленные, компл.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Портянки (хлопчатобумажные)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рабочие (сапоги кирзовые)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Сапоги резиновые, пар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Валенки, пар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Подшлемник утепленный, шт.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спасателя летний, компл.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спасателя зимний, компл.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Куртка, брюки спасателя демисезонные, компл.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Обмундирование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Пальто зимнее, шт.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Плащ форменный, шт.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зимний, шт.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летний, шт.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Рубашка мужская, шт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Шапка, шт.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Кашне, шт.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Галстук, шт.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Фуражка-берет, шт.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Перчатки, пар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Ботинки, пар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Туфли, пар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1.4.1 Обеспечение экипировкой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073"/>
        <w:gridCol w:w="30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для горнорудной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человека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Обмундирование 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со светоотражающей полосой, шт.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нательное теплое, шт.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брезентовые, пара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Портянки, пара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пылезащитный, шт.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Каска, шт.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Полотенце, шт.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Обувь 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Сапоги резиновые, пара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кирзовые, пара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Валенки с резиновым низом, пара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Теплые вещи 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Подшлемник ватный, шт.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Куртка утепленная, шт.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утепленный на лямках, шт,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утепленные, пара, шт.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Специальное обмундирование 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прорезиненный, шт.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Теплоотражающий (теплозащитный) костюм, компл.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2 Оснащение профессиональных противофонтанных формирований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2.1 Обеспечение специальной техникой,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515"/>
        <w:gridCol w:w="1680"/>
        <w:gridCol w:w="1497"/>
        <w:gridCol w:w="1698"/>
        <w:gridCol w:w="1698"/>
        <w:gridCol w:w="1497"/>
      </w:tblGrid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Вахтовая машина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оперативная, ед.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высокой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ходимости грузовой, ед.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2.2 Обеспечение оборудованием,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4563"/>
        <w:gridCol w:w="1678"/>
        <w:gridCol w:w="1516"/>
        <w:gridCol w:w="1498"/>
        <w:gridCol w:w="1678"/>
        <w:gridCol w:w="1678"/>
      </w:tblGrid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сверления труб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(гидроприводное), 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сверления труб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(механическое), 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резки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верхней части обсадной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(гидроприводное), 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резки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верхней части обсадной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колонны (механическое),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базы на устье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фонтанирующей скважины,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Фланец колонны неразъем-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 гидроприводом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ө 168 мм,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Фланец колонны неразъем-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 гидроприводом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ө 245 мм,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Фланец колонны неразъем-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 гидроприводом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ө 324 мм,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2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спуска и подъема труб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скважине находящейся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давлением, 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и наведения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устье фонтанирующей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Натаскиватель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гидравлический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"НГ-50",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Канатная оснастка,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или наведения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на устье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фонтанирующей скважины,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наведения шарового крана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перекрытия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фонтанирующей скважины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"УНШК-100",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задавки и разгрузки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 в осложненных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обвязки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трубного пространства,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обвязки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затрубного пространства,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тампонирования устья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устранения пропусков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устьевом оборудовании,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для смены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плашек типа "Камерон"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280x700 - глухие, 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для смены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плашек типа "Камерон"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280x700 - глухие,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114, 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для смены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плашек типа "Камерон"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280x700 - глухие,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127, 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для смены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плашек типа "Камерон"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280x700 - глухие,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140, 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Уплотнение для плашек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глухие, диаметром 114,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Уплотнение для плашек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глухие, диаметром 127,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Уплотнение для плашек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глухие, диаметром 140,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Уплотнение для плашек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универсальные,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рабочая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двухъярусная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"Н-4 м",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Пульт управления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"Камерон",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связи,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носимая,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Мегафон,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Спутниковый телефон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"Турая",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эксплуатации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ключей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специальный, 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слесарного инструмента,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паяльная,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Пила дисковая,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Материалы 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Асбест шнуровой, м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Асбест листовой, шт.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Фал капроновый, м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Канат пеньковый, м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2.3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233"/>
        <w:gridCol w:w="27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Противопожарное снаряжение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Боевая одежда пожарного, компл.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Термостойкая каска с забралом,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Дыхательный аппарат на сжатом воздухе типа АСВ, компл.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Пожарный топор,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Пожарный малогабаритный багор,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 пожарный спасательный,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Кобура для пожарного топора,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Карабин пожарный,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Полотнище противопожарное 2,0 м х 1,5 м,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Огнеупорный теплоотражательный костюм, компл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Снаряжение для водных и подводных работ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Дыхательный аппарат, компл.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Гидрокостюм сухого типа, компл.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синтепоновый конденсатный, компл.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Глубиномер, компл.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Компас подводный,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Водолазный нож,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Фонарь подводный,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водолазный шерстяной, компл.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Снаряжение химической защиты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Защитный комплект от высокотоксичных химических 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радиоактивной пыли, аэрозолей, компл.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компл.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защитные, герметические для работы с агрессивными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жидкостями и веществами,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Дыхательный аппарат на сжатом воздухе,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Легкий защитный костюм типа "Л-1", компл.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фильтрующей одежды хлопчатобумажный, компл.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прибор контроля воздуха на взрывоопасность,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Медицинское снаряжение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Антисептики: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йод, амп.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бриллиантовая зелень, фл.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гидроперид,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Перевязочный материал: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лейкопластырь,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стерильный,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не стерильный,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вата, уп.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 медицинский,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косынка, шт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булавки,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обезболивающие, таб.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Баралгин, таб.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Сердечные средства: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валидол, уп.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нитроглицерин, уп.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Противоаллергические средства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Супрастин (амп. или табл.)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Спазмалитики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Но-шпа (амп. или табл.)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Гормональные, амп.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Преднизалон амп., уп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Желудочно-кишечный тракт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активированный, уп.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Левомицитин, уп.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Материалы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медицинский 70%, амп.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Аммиак, амп.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Шприцы одноразовые 2-5 куб, шт.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2.3.1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620"/>
        <w:gridCol w:w="1656"/>
        <w:gridCol w:w="1499"/>
        <w:gridCol w:w="1598"/>
        <w:gridCol w:w="1657"/>
        <w:gridCol w:w="1558"/>
      </w:tblGrid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теплостойкий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тяжелого класса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"Изотемп",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нефтестойкий,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водостойкий,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Сапоги болотные,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Защитные очки,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Бинокль,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Секундомер,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Компас,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Ракетница с комплектом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листовой,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Воздушно-дыхательные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типа "Драгер",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компл."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баллоны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дыхательной аппаратуре,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части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дыхательной аппаратуре,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для заправки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баллонов, компл.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Запасные части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компрессора, компл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Аспиратор меховой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"АМ-5",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Трубки индикаторные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газов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S, CO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NO, 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 типа "Газ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Алерт Микро", компл.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искусственного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дыхания, компл.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медицинские,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медицинская, шт.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медикаментов,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Перевязочный материал,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2.4 Обеспечение экипировкой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9989"/>
        <w:gridCol w:w="2600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человека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парадный, компл.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повседневный, компл.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Рубашка парадная, шт.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Рубашка повседневная, шт.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Полуботинки осенне-весение, пара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Фуражка, шт.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х/б, компл.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ватный, компл.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брезентовый, компл.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Сапоги кирзовые, пара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Портянки байковые, пара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нательное летнее, компл.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брезентовые, пара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нефтестойкие, пара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Каска, шт.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Подшлемник летний, шт.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Подшлемник зимний, шт.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нательное зимнее, компл.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3 Оснащение профессиональных газоспасательных формирований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3.1 Обеспечение специальной техникой,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833"/>
        <w:gridCol w:w="2037"/>
        <w:gridCol w:w="1859"/>
        <w:gridCol w:w="2037"/>
        <w:gridCol w:w="1841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воени-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воени-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Оперативный автомобиль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кузовом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оборудованный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автобус, ед.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Оперативный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(легковой), ед.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Оперативный пожарно-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автомобиль,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Оперативный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(Газель, Соболь, УАЗ), ед.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автомобиль, ед.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3.2 Обеспечение оборудованием,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821"/>
        <w:gridCol w:w="2031"/>
        <w:gridCol w:w="1855"/>
        <w:gridCol w:w="2031"/>
        <w:gridCol w:w="1838"/>
      </w:tblGrid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воени-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воени-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Компрессоры кислорододожи-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мающие с электроприводом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"КД-8",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Кислорода изолирующие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тивогазы типа "КИП-8",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изолирующий 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часового действия,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вспомогательный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изолирующий 2-х часового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Самоспасатель фильтрующий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изолирующий,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кислородный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1 л,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кислородный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2 л,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 регенеративный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"КИП-8" и "РВП-1",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 регенеративный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респираторам "Р-30",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легких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"П-10",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контрольные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"КИП-8", "УКП-5",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Контейнер для переноски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охлаждающих элементов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респираторам "Р-30",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контрольные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аппаратов "КП-3",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Манометры контрольные,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очистки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малолитражных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баллонов,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герметичности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шлем-масок,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давления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кислорода в баллонах,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Анемометр крыльчатый,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Анемометр чашечный,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Пылепробоотборник,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связи 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проводной 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катушной или высокочастот-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связи,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аварийного сбора,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Автомобильная радиостан-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для связи опер,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мобилей с базой,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Видео, фото оборудование, оргтехника 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Телевизор,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Видеомагнитофон,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Видеокамера,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Диктофон,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Копировальный аппарат,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Сушильный аппарат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Динамометр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поясов,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Барабан герметичный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поглотителя,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Лампы аккумуляторные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взрыва защищенном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 для зарядки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аккумуляторов,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для сушки деталей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респирантов,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Оборудование для ремонта, проверки и эксплуатации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оснащения, оборудования 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настройки газозащитных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респирантов и дыхательных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масок,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настройки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"ГС-10",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самоспасателей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для зарядки шахматных головных светильников,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Гидропресс или приспособ-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для гидравлического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пожарных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рукавов,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Пожарное оборудование 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пеногенераторная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напорная,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порошкового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Пеногенератор,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Мотогонка,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 всасывающий, длиной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м, диаметром 125 мм,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 всасывающий, длиной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м, диаметром 75 мм, шт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 напорный, латексный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работы от гидранта,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длиной 4-5 м,диаметром 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мм, шт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 напорный, латексный,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длиной 20м, диаметром 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 напорный, латексный,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длиной 20м, диаметром 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 напорный, латексный,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длиной 20м, диаметром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 всасывающий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(дюритовый), длиной 4 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30 мм,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Сетка для всасывающего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рукава СВ-125, с веревкой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длиной 12 м,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Мостки рукавные,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Распылитель турбинный,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Распылитель веерный,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Разветвление 3-ходовое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"Т-70", "РТ-80",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Водосборник рукавный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ВС-125 с заглушками,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Направляющий трос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"газо, дымозащитная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служба",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Колодка противооткатная,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Головка соединительная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переходная 66x51,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Головка соединительная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переходная 77x51,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Головка соединительная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переходная 77x66,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Задержка рукавная,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Зажимы рукавные,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Колонка пожарная, шт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Ключи для соединения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всасывающих рукавов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К-150,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Ключи для соединения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напорных рукавов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К-80,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 для открывания крышек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гидрантов,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Гидроэлеватор Г-600,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типа РСК-50,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типа PC А,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типа PC-70,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воздушно-пенный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СВП-4,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лафетный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стационарный,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лафетный переносный,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пены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кратности ГПС-600,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Пила поперечная,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Лестница трех коленная,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Лестница штурмовая,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Лестница-палка,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Багор металлической длиной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метра,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Шанцевый инструмент, компл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для резки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арматуры,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инструментов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резки электропроводов,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спасательная,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длиной 30 м,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Кислородно-изолирующий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противогаз или аппарат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сжатом воздухе,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 отражательный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костюм, компл.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Сапоги резиновые, пара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Фонарь электрический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Аптечка медицинская,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Огнетушитель типа "ОУ-5"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"ОП-5"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связного,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радиостанция,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Переносная радиостанция,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Кислородный баллон,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Регенеративный патрон,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Полотно огнезащитное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(кошма), шт.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3.3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9435"/>
        <w:gridCol w:w="3162"/>
      </w:tblGrid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человека 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изолирующий 4-х часового действия, шт.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изолирующий типа "КИП-8", шт.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головной шахтерский, шт.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Фляжка металлическая для питьевой воды, шт.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индивидуальный перевязочный, шт.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3.3.1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791"/>
        <w:gridCol w:w="2060"/>
        <w:gridCol w:w="1850"/>
        <w:gridCol w:w="2043"/>
        <w:gridCol w:w="1850"/>
      </w:tblGrid>
      <w:tr>
        <w:trPr>
          <w:trHeight w:val="30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предметов на 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воени-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воени-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взвод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Спасательные снаряжения 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-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дыхательных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"СКАД-1" компл.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Снаряжение типа "Венто",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Гидравлический 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 спасательный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карабином, шт.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Лестница веревочная, шт.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медицинские, шт.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Щуп-путеводитель, шт.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Горный инструмент, компл.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Плотницкий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Универсальная сумка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Снаряжение для водных и подводных работ 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Водолазный костюм, компл.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Медицинское снаряжение 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сумка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фельдшера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 медицинский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40 л, шт.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поглотитель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известковый, кг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чистый, кг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3.4 Обеспечение экипировкой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413"/>
        <w:gridCol w:w="26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человека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со светоотражающей полосой, компл.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нательное теплое, шт.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брезентовые, пара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Портянки, пара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 для аккумулятора, шт.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 пылезащитный, шт.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Каска, шт.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Сапоги резиновые, пара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кирзовые, пара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Валенки, пара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Подшлемник ватный, шт.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Куртка утепленная, шт.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Комбинезон, утепленный на лямках, шт.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утепленные, пара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прорезиненный, шт.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Теплоотражающий костюм, компл.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4 Оснащение профессиональных военизированных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горноспасательных, газоспасательных, противофонтанных формирований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4.1 Оснащение медицинских пунктов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9341"/>
        <w:gridCol w:w="3045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Столик перевязочный,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медицинский,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письменный,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Стулья,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медицинские,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Вешалка,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Плитка электрическая,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 медицинский,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Постельные принадлежности, компл.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искусственной вентиляции легких,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медицинские,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Ростомер,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кварцевая переносная,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Аппарат, установка высокочастотная,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"Амплипульс",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ультрафиолетового облучения,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Ингалятор,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Фонендоскоп,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мембранный,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Лента сантиметровая,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Пинцет анатомический,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Пинцет хирургический,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Зажим кровоостанавливающий,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переливания плазмозаменителей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флакона,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Скальпель брюшистый,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Скальпель остроконечный,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Стерилизатор электрический,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 (2,0) разового применения,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 (5,0) разового применения,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 (20,0) разового применения,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Лоток почкообразный,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медицинский,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Бикс стерилизационный,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 кровоостанавливающий,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Шины медицинские,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Грелка резиновая, шт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Кружка Эсмарха резиновая,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Пузырь для льда,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Зонд желудочный,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Воздуховод,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Ларингоскоп,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Интубационная трубка,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Воронка стеклянная,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Щетка для мытья рук,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стерильный 14х7 (пакет индивидуальный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перевязочный),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стерильный 10x5 (пакет индивидуальный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перевязочный),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трубчатый N 9,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трубчатый N 2,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нестерильный 14х7,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нестерильный 5x10 (нестандартный),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Марля, м.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гигроскопическая медицинская,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Лейкопластырь,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Лейкопластырь бактерицидный,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йода спиртового, флакон,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аммиака (нашатырный спирт), 50 мл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валерианы, 50 мл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бриллиантовой зелени спиртовой, флак.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96%, гр.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кофеина 10%,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кордиамина 2,0,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атропина 0,1%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анальгина 50%,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коргликона 0,06%,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димедрола 1%,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эуфиллина 24%,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аскорбиновой кислоты 5%,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кальция глюконата 10%,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глюкозы 40%,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папаверина 2%,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новокаина 0,5%,ампула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новокаина 2%,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Полиглюкин - 400,0 (реополиглюкин), шт.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Гентамицин 2,0 ампул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адреналина 0,1%, ампула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Сульфацил-натрия 20% - 1,5 тюбик-капельница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Нитроглицерин 0,0005, уп.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Валидол, уп.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Перманганат калия, г.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Бикарбонат натрия, г.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Вишневского, г.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Эмульсия синтомициновая, г.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хлористого натрия, 400 мл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Фурацилин 0,02, уп.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Гидроперит 1,5, уп.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Левомицетин 0,25, уп.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Анальгин 0,5, уп.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Дицинон 12,5% - 2,0 ампул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Адельфан, табл.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Клофелин 0,01% - 1,0 ампул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Белластезин, уп.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Но-шпа, табл.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Цитрамон, уп.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Ацетилсалициловая кислота 0,5, уп.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Викалин 0,5, уп.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Тиосульфат натрия 30% - 5,0, уп.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Лидокаин 10% - 2,0 ампул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Корнцанг, шт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5 Оснащение профессиональных противопожарных подразделений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Нормы N 5.1 Обеспечение специальной техникой,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инструментом и материалами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Нормы N 5.1.1 Оснащение транспортными средствами основного,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специального и вспомогательного назначения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специализированных частей (отрядов) по тушению крупных пожаров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ведению первоочередных аварийно-спасательных работ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9866"/>
        <w:gridCol w:w="2772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техники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(отряд) (ед.)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Пожарная автоцистерна с полной массой до 10 т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Пожарная автоцистерна с полной массой до 20 т.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Пожарная автоцистерна с полной массой более 20 т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Аварийно-спасательный автомобиль с полной массой до 10 т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Аварийно-спасательный автомобиль с полной 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Автолестница длиной до 35 метров*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Автолестница длиной более 35 метров*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Автоподъемник длиной до 40 метров*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Автоподъемник длиной более 40 метров*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быстрого реагирования и первой помощи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газового тушения**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порошкового тушения**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многофункциональный газо-водяного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(пароводяного) тушения**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воздушно-пенного (комбинированного)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тушения**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газодымозащитной службы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рукавный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Пожарная насосная станция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штабной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легковой оперативный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Бульдозер**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Погрузчик фронтальный**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Самосвал с полной массой более 10 т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Тягач, трейлер**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 объемом ковша более 0,5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Автокран грузоподъемностью до 16 т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Автокран грузоподъемностью более 16 т**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Автомобиль-цистерна для питьевой воды (прицеп)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передвижного узла связи и освещения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Грузовой автомобиль с полной массой более 10 т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Микроавтобус до 15 посадочных мест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до 40 посадочных мест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Топливозаправщик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Автомастерская (оборудованная для ТО и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в полевых условиях)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Автоприцеп двухосный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Мотопомпа прицепная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Мотопомпа переносная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дымоудаления**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с кузовом универсальным, герметичным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(КУНГ)**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 повышенной проходимости комбинированный-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многоцелевой в том числе для химической разведки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дозиметрического контроля на базе БМП, БТР или МТЛБ**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с водолазно-спасательным оборудованием**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Катер водоизмещением не менее 500 кг с 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прицепом**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Роторный снегоочиститель***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Полевая кухня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Вездеход-снегоход***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Нормы N 5.1.2 Обеспечение транспортными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основного, специального и вспомогательного назначения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пожарных частей и отдельных пожарных постов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293"/>
        <w:gridCol w:w="1489"/>
        <w:gridCol w:w="1655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техники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(ед.)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Отдельный пожарный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 (ед)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Пожарная автоцистерна с полной массой до 10 т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Пожарная автоцистерна с полной массой до 20 т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Пожарная автоцистерна с полной массой более 20 т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насосно-рукавный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Автолестница длиной до 35 м и более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Автоподъемник длиной до 40 м и более**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быстрого реагирования и первой помощи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легковой оперативный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Грузовой автомобиль с полной массой до 10 т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до 30 посадочных мест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Автомастерская (оборудованная для ТО и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в полевых условиях)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Автоприцеп двухосный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Мотопомпа прицепная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Мотопомпа переносная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Передвижной дымосос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с кузовом универсальным, герметичным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(КУНГ)**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Роторный снегоочиститель***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Полевая кухня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Вездеход-снегоход***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Пожарные автолестницы и автоподъемники длиной до 35 и 40 метров соответственно, вводятся в боевой расчет пожарных подразделений, которые обслуживают территорию с имеющимися зданиями высотой более 10 метров, а пожарные автолестницы и автоподъемники высотой подъема более 35 и 40 метров соответственно, вводятся в боевой расчет пожарных подразделений на обслуживаемой территории с имеющимися высотными зданиями.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Комплектуется по обоснованию конкретного гарнизона государственной противопожарной службы исходя из определенных условии охраны объектов и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 Снегоочистительная и снегоходная техника вводится в штат при необходимости и возможности использования, исходя из климатических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 указанные автомобили в нормах N 4.1.2 и N 4.1.3 имеют специальную светографическую окраску, оборудуются двумя сигнальными проблесковыми маячками синего цвета, звуковым сигналом типа "сирена" и имеют, как правило, шасси повышенной проходимости.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недостаточной численности водительского состава легковые автомобили могут быть использованы в установленном порядке без штатных водителей. Грузовые и специальные автомобили могут закрепляться за одним водителем, но не более двух.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Подразделения по охране объектов обеспечиваются основной и специальной пожарной техникой исходя из данных норм и других действующих нормативных документов, с учетом специфики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Примечание с изменениями, внесенными постановлением Правительства РК 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Нормы N 5.2.1 Обеспечение пожарно-техническим вооружением, оборудованием и инвентарем мастерской (поста)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технического обслуживания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5694"/>
        <w:gridCol w:w="3062"/>
        <w:gridCol w:w="1240"/>
        <w:gridCol w:w="2425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оборудования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Верстак слесарный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инструмента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изготав-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ливается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автомобильных запасных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частей и эксплуатационных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Тиски параллельные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 губок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Выпрямитель для зарядки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 ВСА-5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Манометр образцового типа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Шкала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кгс/см2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замера давления в шинах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Электролампа переносная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паяльная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Паяльник электрический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127/220 В 90 Вт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Паяльники молотковые разных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размеров и профилей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 200 и 400г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Дрель электрическая с патроном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сверления отверстий (комплект)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заточный настольный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ЭЗС-2 0,25 кВт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Ножовка слесарная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ключей гаечных торцевых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ключей гаечных накидных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съемников для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ГАЗ, ЗИЛ и КамАЗ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службы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Pукоятка динамометрическая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торцовых ключей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Кувалда малая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кг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Молотки слесарные разные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 300 и 500 г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Зубила слесарные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 30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Кернер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Выколотки медные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10, 20 и 30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Пассатижи малые без кусачек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Пассатижи большие без кусачек, газовые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Плоскогубцы комбинированные с кусачками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Клещи-кусачки (острогубцы)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Тиски ручные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Отвертки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Шаберы трехгранные разные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Бородки слесарные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2, 3, 5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ручные для резки металла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Щетка для чистки напильников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Напильники драчевые плоские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 300, 400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Напильники полукруглые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 300, 400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Напильники круглые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Напильники трехгранные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 300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Напильники личневые плоские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 200, 300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Напильники личневые полукруглые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 300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Напильники личневые круглые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 300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Напильники трехгранные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 300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Сверла спиральные с цилиндри-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хвостом, короткая серия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мм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Метчики ручные для метрической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дюймовой резьбы правые и левые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мм до 12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Плашки круглые (лерки)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метрической и дюймовой резьбы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(правые и левые)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мм 4 до 15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Клуппы для круглых плашек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(леркодержатели)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Воротки для метчиков раздвижные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Ножовка столярная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Топор плотницкий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стальной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Линейка масштабная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500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Штангенциркуль с нутромером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Резьбомеры для метрических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дюймовых резьб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Щупы пластинчатые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из 11-14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 от 0,03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до 1,0 мм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ручной для накачки шин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Солидолонагнетатель ручной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(рычажный)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Солидолонагнетатель ручной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(штоковый)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Пневматический краскораспылитель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(краскопульт)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Вулканизационная электроплита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ремонта автокамер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Кисти малярные разные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Щетка-сметка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-35 С - +65 С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Нормы N 5.2.2 Обеспечение диагностическим оборудованием для постов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0512"/>
        <w:gridCol w:w="1900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оборудования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(ед.)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Измерительная линейка для проверки и регулировки 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передних колес автомобиля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Компрессометр для карбюраторных двигателей автомобилей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Компрессометр для дизельных двигателей автомобилей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для прослушивания работы двигателей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Люфтомер для проверки свободного хода рулевого колеса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автомобиля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Линейка для проверки свободного хода педалей (сцепления,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тормоза)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Трубка стеклянная мерная для замера уровня электролита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Ареометр для замера плотности электролита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Ареометр для замера охлаждающей жидкости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Нагрузочная вилка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вулканизации покрышек и камер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стационарный гаражного типа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Выпрямитель тока для зарядки аккумуляторов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Переносной электросварочный аппарат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5.2.3 Обеспечение пожарно-техническим вооружением,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оборудованием и инвентарем для пожарных частей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службы по обслуживанию и ремонту пожарных автомобилей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пожарно-технического вооружения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953"/>
        <w:gridCol w:w="20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оборудования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Токарно-винторезный станок ВЦ-175 мм, РМЦ-1000 мм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Токарно-винторезный станок ВЦ-275 мм, РМЦ-1500 мм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Универсально-фрезерный станок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Поперечно-строгальный станок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Сверлильный станок диаметром сверления до 25 мм.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Сверлильный станок диаметром сверления до 18 мм.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Настольный сверлильный станок (типа МС-12А или его аналог)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Кругло-шлифовальный станок (типа 3Б 12 или его аналог)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Плоскошлифовальный станок (типа 3 Б-71 М или его аналог)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Алмазно-расточный станок для расточки цилиндров (типа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или его аналог)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для шлифовки фасок клапанов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Универсально-заточный станок (типа 3А 64 М или его аналог)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Точильный станок (типа 332Б или его аналог)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отрезной с ножовочной пилой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Суппортно-шлифовальный прибор к токарному станку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доводки стенок цилиндров двигателей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чистки и проверки свечей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поршня с шатуном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Пробойник гидравлический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углов схождения и наклона передних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 автомобиля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приспособлений и инструментов для шероховки клапанных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гнезд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Ареометр для электролита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Вилка нагрузочная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Контрольно-испытательный стенд для электрооборудования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 для ремонта легковых автомобилей до 3-х тонн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развала схождения колес электронный для легковых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для балансировки колес для легковых автомобилей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вулканизации покрышек и камер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шиномонтажный для легковых автомобилей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испытания бензонасосов и карбюраторов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универсальный для ремонта двигателей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ремонта радиаторов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с ручным насосом и манометров для гидравлического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блоков двигателей и пожарных насосов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Выпрямитель тока для зарядки аккумуляторов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ремонта переднего и заднего моста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холодной и горячей обкатки двигателей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Электросварочный аппарат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ацетиленовый переносной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гидравлический 20-40 тонный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рычажный верстанный 3-5 тонный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Домкрат передвижной гаражного типа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Домкрат дорожный гидравлический 6-12 тонный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Авто-электрокар до 3-х тонн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ручная или электроприводная (тельфер) 1-1,5 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электроприводная (тельфер) 1-1,5 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стационарный гаражного типа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Молоток кузнечный электропневматический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 гидравлический 2 плунжерный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полировальная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Манометр автошинный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муфельная для термических работ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Съемники для легковых автомобилей (комплект)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Съемники для автомобилей ЗИЛ, ГАЗ, КАМАЗ, УРАЛ (комплект)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2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марку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Тележка для перевозки аккумуляторных батарей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Тележка для перевозки агрегатов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Верстак слесарный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правочная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проверочная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подразделений, имеющих свыше 200 автомобилей, предусматриваются мастерские, оснащение которых станочным и технологическим оборудованием, производится по специальному расчету, исходя из объема работ мастерской по ремонту пожарной техники и изготовлению специального противопожарного оборудования. 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5.2.4 Обеспечение оборудованием и инструментами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для контрольного поста газодымозащитной службы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013"/>
        <w:gridCol w:w="2273"/>
        <w:gridCol w:w="23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Стеллаж-шкаф для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дыхательных аппаратов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стеллаж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смену)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Стеллаж-шкаф для хранения запасных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воздушных баллонов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проверки дыхательных аппаратов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канцелярский для оформления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документов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Сушильное устройство для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индивидуальной защиты органов дыхания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Тестор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аппаратов)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инструмента для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дыхательных аппаратов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Раковина эмалированная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водопроводным краном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температуры воздуха в помещении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Плакаты с описанием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индивидуальной защиты органов дыхания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отдельных узлов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(комплект)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Дезинфицирующие средства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гр.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одну маску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медицинский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</w:tr>
    </w:tbl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Нормы 5.2.5 Обеспечение оборудованием средств связи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433"/>
        <w:gridCol w:w="3153"/>
        <w:gridCol w:w="263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средств связи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Кому положено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стационарная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диапазона коротких волн,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приемопередатчик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антенный тюнер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блок питания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типа диполь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мачта телескопическая - 1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(8-15 м)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(ЦППС)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связи части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УКВ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ЦППС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диапазона коротких волн,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приемопередатчик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мобильная штыревая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антенный тюнер - 1 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типа диполь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мачта телескопическая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(8-15 м) - 1 шт.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шт.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носимая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диапазона коротких волн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ванный отряд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шт.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стационарная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диапазона ультра-коротких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волн, комплектность: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приемопередатчик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блок питания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стационарная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коллинеарная мачта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телескопическая - 1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(8-15 м)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стационарная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транковая, диапазона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ультра-коротких волн,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приемопередатчик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транковый модуль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блок питания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стационарная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коллинеарная мачта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телескопическая - 1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(8-15 м)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радиосвязи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диапазона ультра-коротких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волн, комплектность: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приемопередатчик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 бортовой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автомобиля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мобильная - 1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магнитным (механическим)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креплением, соединительным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кабелем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сматривается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10% резерв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радиостанций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Антенна стационарная,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коллинеарная.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Мачта телескопическая. (8-15 м)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сматривается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10% резерв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радиостанций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транковая, диапазона ультра-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коротких волн, комплектность: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приемопередатчик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мобильная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магнитным (механическим)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креплением, соединительным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транковый модуль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стационарная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коллинеарная мачта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телескопическая - 1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(8-15 м)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сматривается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10% резерв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радиостанций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Ретранслятор мобильный,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диапазона ультра-коротких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волн, комплектность: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приемопередатчик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дуплексер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блок питания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стационарная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коллинеарная мачта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телескопическая - 1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(8-15 м)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радиосвязи.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носимая,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диапазона ультра-коротких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волн, комплектность: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приемопередатчик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аккумуляторная батарея - 4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зарядное устройство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микротелефонная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гарнитура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поясной зажим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ремень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чехол - 1 шт.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расчета, 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каждую штатную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плюс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10% резерв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Гарнитура ларингофонного типа,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быстрое зарядное устройство,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питания носимой,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радиостанции от борт,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автомобиля.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Каждому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газодымозащит-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боевого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10р/станций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р/станций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плюс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10% резерв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носимая, ультра-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коротких волн авиадиапазона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(118-138 МГц, AM).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приемопередатчик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батарея - 4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зарядное устройство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микротелефонная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гарнитура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поясной зажим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ремень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мобильная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быстрое зарядное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питания от - 1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бортовой сети автомобиля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Воздушное судно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шт.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Звукоусилительная аппаратура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500 Вт с наружным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громкоговорителем на 200 Вт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Воздушное судно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Звукозаписывающее 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8 каналов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архивацией не менее 10 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электронных носителях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(имеющее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каналы "01")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носимая,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транковая диапазона ультра-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короткие волны. Комплектность: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приемопередатчик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транковый модуль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антенна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аккумуляторная батарея - 4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зарядное устройство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поясной зажим - 1 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ремень - 1 шт.;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штатную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сматривается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10% резерв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радиостанций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Спутниковый терминал: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носимый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СПЧ,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ЦППС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СПЧ, СО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Антенна штыревая для установки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воздушное судно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каждое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воздушное судно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мощности (1,6 - 200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МГц).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 антенны (1,6 - 200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МГц), программатор,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персональный компьютер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модемом, энергоагрегат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 автоматическая телефонная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с комплектом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резерв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(пульт) 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емкостью до 130 номеров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25%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номеров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(пульт) 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емкостью до 70 номеров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части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25%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номеров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мегафон 15 Вт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резерв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Электрогенератор 5 кВт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(бензоагрегат)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части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электросети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Сетевое оборудование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Компьютеризованное рабочее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диспетчера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радиотелефонными модемами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части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защиты информации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части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Пейджеры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штатную единицу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10%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Репитеры пейджинговые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связи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Коммутируемая линия "01"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тыс. населения,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двух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части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Измерительное оборудование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Ремкомплекты средств связи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неприкосно-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запас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приема сообщений "01"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части,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схемой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25%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Полевой телефонный коммутатор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сопряжения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вывается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схемой связи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Телефонный аппарат постовой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части.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Телефонный аппарат собственной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 сети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схемой связи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Факсимильный аппарат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части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10%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определения 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(УОН)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10%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Измерительные приборы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работы аппаратуры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линий связи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Радиорелейные станции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схемой связи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Сигнально-говорящее 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(СГУ)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10%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Электромегафон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шт.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тревожной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сигнализации и оповещения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(УТСО)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ЦППС,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пожарный пост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Радиотрансляционный узел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433"/>
        <w:gridCol w:w="3113"/>
        <w:gridCol w:w="27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поиска абонентов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радиоканалу на 500 номеров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вызова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Телефонный аппарат мини АТС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части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батарея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автоответчик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Вводится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предложению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Полевой узел связи (ПУС):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радиостанция КB до 100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радиостанция КB до 10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радиостанция КB до 1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радиотранслятор;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радиотелефон;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бензоагрегат;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электромегафон;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коммутатор;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ЦБ;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олевой;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АТС;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телефонные катушки;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 П274.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Разрешается содержать на узлах связи резерв радиостанций диапазона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ультра коротких волн всех типов до 5% от общего количества,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определенного табелем положенности, но не менее одного комплекта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каждого типа. 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6 Оснащение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водно-спасательных служб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6.1 Обеспечение специальной техникой,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том числе инструментами и материалами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7533"/>
        <w:gridCol w:w="1473"/>
        <w:gridCol w:w="1713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оперативный с комплектом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водолазного оборудования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УАЗ, Газель,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оперативный с комплектом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оборудования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УАЗ, Газель,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кинологической службы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УАЗ, Газель,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специальный радиосвязи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УАЗ, Газель,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оперативно-спасательный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УАЗ, Газель,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сопровождения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НИВА,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аварийно-спасательный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КАМАЗ,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оперативно-технический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КАМАЗ,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Снегоход,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Судно на воздушной подушке,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Автоприцеп на большегрузные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автомобили,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Автоприцеп на малые автомашины, 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увеличении спасательного формирования на 1 спасательное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подразделение (6-8 чел) увеличивается количество автотранспорта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1 единицу. 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6.2 Обеспечение оборудованием,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653"/>
        <w:gridCol w:w="2133"/>
        <w:gridCol w:w="225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служба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отряд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Инженерное оборудование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Переносной тепловентилятор,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электрический 4-6 кВт,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Переносной тепловентилятор,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дизельный 15-25 кВт,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Электроподогреватель для запуска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 в холодное время,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Полевое зарядное устройство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подзарядки аккумуляторов и запуска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с автономным приводом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комплекте,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 10 кВт в комплекте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кабелями и системой освещения,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 3-10 кВт,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 1-7 кВт,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с автономным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приводом на колесном ходу,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Стационарный компрессор для зарядки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баллонов воздухом,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Бензопила,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Тросовая лебедка,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Резак для троса и арматуры,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специального назначения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обозначения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пострадавших,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акустический для поиска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людей,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Тепловизор,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Поисковый патрон с видео и аудио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системой,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Автономный прибор ночного поиска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связи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мобильная УКВ,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стационарная КB,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Антенный тюнер для радиостанций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коротких волн,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Антенный диполь,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Мачта 12 метровая,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Аккумуляторы щелочные,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Носимая радиостанция УКВ,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КСВ-метр SX-400 для диапазона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ультра-коротких волн,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КСВ-метр SX-400 для диапазона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коротких волн,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Программатор радиостанции,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Мобильная радиостанция,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Селектор громкоговорящий 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на 15 абонентов,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 автоматизированная телефонная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на 15 абонентов,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Телефонный аппарат с определителем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Телефонный аппарат без определителя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Усилитель для подачи команд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Навигационный прибор,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Спутниковый терминал,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аварийная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/радиомаяк,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Сигнальное устройство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двигательной активности спасателя,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Пейджер,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Видео, фото оборудование, оргтехника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Цифровая фотокамера,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Телевизор,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Телефон-факс,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 в комплекте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(принтер+ксерокс+сканер), компл.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 цветной,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Проектор для показа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видеоаппаратуры,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Фото-видео экран для просмотра,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внешнего наблюдения,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для просмотра камер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для ремонта и эксплуатации техники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фрезерный,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Верстак столярный,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Верстак токарный,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Пила дисковая,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стационарный,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сверлильный,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подогреватель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запуска двигателя в холодное 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с автономным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приводом, шт.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6.3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713"/>
        <w:gridCol w:w="243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Спасательное снаряжение 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Карабин альпинистский страховочный с баянетной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муфтой,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Спусковое устройство типа "Решетка",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"Восьмерка",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"блок-зажим",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"блок кулачковый перегиб",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Шант для двойной веревки,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спуска спасателя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пострадавшим типа "Каталка",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Ремень инструментальный поясной,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Рюкзак малогабаритный емкостью 50 л,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Рюкзак среднегабаритный емкостью 70 л,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Рюкзак экспедиционный емкостью 100 л,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Страховочная система (для личной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спасателя),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Самостраховочные петли, веревка 5 м, 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мм,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основная альпинистская, 40 м, 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мм,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вспомогательная (репшнур) рабочая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вспомогательная (репшнур) расходная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поясная,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Молоток скальный,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Ледоруб типа "CAMP",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Эвакуационная система типа "Косынка",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Снегоступы, пара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солнцезащитные,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Фонарь трехцветный, ручной с комплектом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аккумуляторов, шт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Палки горные телескопические, пара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Компас,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Снаряжение для водных и подводных работ 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Дыхательный аппарат, компл.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Гидрокостюм сухого типа, компл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синтепоновый конденсатный, компл.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Глубиномер, компл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Компас подводный,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Водолазный нож,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Фонарь подводный,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водолазный шерстяной, компл.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Ласты, компл.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водолазный компьютер,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Маска подводника полнолицевая с дыхательной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трубкой в комплекте,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Спасательный жилет самонадувной,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 спасательный,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Герметический кофр транспортировочный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снаряжения,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Каска водника в комплекте,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Гидрокостюм мокрого типа, компл.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боты, пара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боты неопреновые, пара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Грузовой пояс,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Нагрудный груз,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Сигнальный конец,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Спусковой конец,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"Александрова",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Спасательный нагрудник, шт.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Лыжное снаряжение 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лыжный, компл.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лыжные, пара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Лыжи таежные, пара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Палки лыжные, пара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Медицинское снаряжение 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Аптечка медицинская индивидуальная, компл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6.3.1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893"/>
        <w:gridCol w:w="1753"/>
        <w:gridCol w:w="1873"/>
        <w:gridCol w:w="1773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пост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Спасательное снаряжение 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основная 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мм, м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вспомогательная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8 мм, м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Тросовые петли 15 метров,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8 мм,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Карабины альпинистские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страховочные с баянетной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муфтой,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складные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универсальные,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(сетка) складные подвесные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(вертолетный вариант),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иммобилизационные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пневматические типа "Сани",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наручные с высотомером,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Жесткие носилки (типа доска),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пластиковые,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Индивидуальное снаряжение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эвакуации пострадавшего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(косынка, эвакуатор),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Бинокль,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Снаряжение для водных и подводных работ 
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Спасательный катер,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Лодка моторная,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Навесной двигатель,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 для транспортировки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лодки,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Компрессорная 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стационарная,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Транспортный баллон емкостью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л,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подводной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сварки-резки,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Фонарь базовый с комплектом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аккумуляторов,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Декомпрессионная камера,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Рекомпрессионная камера,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Лодка надувная 6 местная,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Лодка надувная 8 местная,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Лодка надувная 30 местная,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Катамаран "Рафтинговый",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 спасательный надувной,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Весла дюралюминиевые разборные,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 лодочный навесной,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Маркировочный буй,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Крюк трезубый типа "Кошка",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воздушный, переносной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зарядки баллонов с фильтром,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Ультразвуковая подводная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подводного освещения,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инструментов, компл.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Сигнальные флаги, компл.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Медицинское снаряжение 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Антигистаминные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Антиаритмические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Антикоагулянты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фибринолитические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Антидоты, комплексообразующие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адсорбирующие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Антиоксиданты,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Антисептические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наружного применения,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Ферментные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Болеутоляющие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Бронхолитические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Гемостатические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Гипертензивные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Гипотензивные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Дегидратирующие и мочегонные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стимулирующие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дыхание,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Жаропонижающие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Местноанестизирующие 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наркоза,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Пеногасители,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Плазмозаменяющие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Антибиотики, сульфаниламиды,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Противокашлевые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Противорвотные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Противосудорожные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Психостимулирующие средства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антидепрессанты,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снижающие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сахара в крови,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Седативные и нейролептические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улучшающие сердечную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и кровообращение,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Слабительные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Сосудорасширяющие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Гормональные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Спазмолитические средства,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Вакцины,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Витамины, уп.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Мешок для транспортировки 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погибших,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Снаряжение жизнеобеспечения 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Палатка 40-местная,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Палатка 20-местная,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Палатка 5-местная,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Посудо-кухонный инвентарь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оборудование, компл.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Кухня полевая КП-125, шт.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тем, что многие медицинские препараты относятся к разным группам и их применение зависит от индивидуальности каждого организма и разной переносимости, есть необходимость иметь большое количество групп и подгрупп медицинских препаратов для оказания экстренной первой медицинской помощи. Лекарственные препараты любой группы и вида, применяемые спасателем, могут быть заменены на любой другой лекарственный препарат (название), так как прогресс фармакологической промышленности, создание новых лекарственных средств и направлений в фармацевтических группах требуют обновления и пополнения. 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6.3.2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водно-спасательных станций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водолазных аварийно-спасательных отрядов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013"/>
        <w:gridCol w:w="19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имущества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Лодки моторные,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Подвесные лодочные моторы (мощностью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25 л/с),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Вентилируемое водолазное снаряжение,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Помпа водолазная,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дыхательные аппараты,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Гидрокомбинезоны, гидрокостюмы,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Поясные ремни с регулируемыми грузами,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груза постоянного веса,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воздушные баллоны, 40-литровые,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Шланговые водолазные аппараты на сжатом воздухе,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Автономный переносной компрессор высокого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давления,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Передвижная электростанция мощностью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кВт,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водолазная барокамера,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полнолицевые маски с телефонно-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мегафонной гарнитурой с герметическим разъемом,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Ножи водолазные,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Телефонная водолазная станция с кабелем, длинной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100 м.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Подводные, автономные фонари на аккумуляторах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зарядным устройством,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подводные,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Указатели глубины,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Контрольные мономеры,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Канаты разные (сигнальные, ходовые и спусковые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концы),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Электромегафоны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Тралы с кошками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Сетки-тралы,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Палатки лагерные с такелажем,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Плотницкий инструмент,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Слесарный инструмент,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Водолазная аптечка,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Водолазное белье,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Портативные (воздушные газоанализаторы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набором индикаторных трубок),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Портативный эхолот с графическим экраном,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подводного освещения (светильник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подводный кабельный),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инструментов для обслуживания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водолазной техники,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Спальные мешки,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Аварийная воздушная система (аварийного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воздухоснабжения для водолазов и пострадавших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затопленных отсеках),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Подводная теле-видеосистема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шестеренные тали (грузоподъемностью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тонн), компл.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Жилеты спасательные, шт.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6.3.3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водолазных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аварийно-спасательных отрядов (ВАСО)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873"/>
        <w:gridCol w:w="20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Моторная лодка вместимостью пассажиров 6 чел.,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грузоподъемностью 450-500 кг,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Моторная лодка вместимостью пассажиров 4 чел.,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грузоподъемностью 400 кг,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Надувная моторная лодка,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Гребные лодки (шлюпки),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Подвесные лодочные моторы мощностью до 50 л/с,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Вентилируемое водолазное снаряжение,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дыхательные аппараты с открытой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схемой дыхания,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Шланговые водолазные дыхательные аппараты,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Гидрокомбинезоны (гидрокостюмы) сухого типа,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Гидрокомбинезоны (гидрокостюмы) мокрого типа,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Водолазное белье (утеплители),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Компенсаторы (жилеты) плавучести,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полнолицевые маски с телефонно-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микрофонной гарнитурой с герметичным разъемом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аналог,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полумаски,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Ласты (регулируемые), пара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груза постоянного веса,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 (ремень) грузовой с грузами,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боты, пара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ножи,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Компас водолазный,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Глубиномер водолазный (0-80 метров),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Автономный переносной компрессор высокого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давления,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Водолазная помпа,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Воздушные транспортные баллоны емкостью 40 л,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Блоки очистки воздуха,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Портативные (воздушные) газоанализаторы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набором индикаторных трубок,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Контрольные водолазные манометры,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Подводные, автономные фонари на аккумуляторах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зарядным устройством,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Телефонная водолазная станция с дуплексной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связью на двух водолазов,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Станции водолазной гидроакустической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беспроводной связи,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Телефонно-микрофонная гарнитура в полнолицевую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маску для беспроводной акустической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Портативный эхолот с графическим экраном,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рекомпрессионная камера (с рабочим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давлением до 7 кг/см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подводного освещения (светильник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подводный кабельный),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сигнальные концы, м.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Спусковой конец, м.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Ходовые концы, м.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инструментов для обслуживания и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водолазной техники,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для воды в оправе,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Анемометр,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Гидрометрическая вертушка,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 промерный (маркированный),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Диск белый стандартный (Диск Секи),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 А (Альфа) по международному своду сигналов,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Бинокль,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Палатки лагерные (с такелажем),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Полевая кухня,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плотницкого инструмента,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Автономный электросварочный агрегат,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Сварочный трансформатор (типа СТЭ-4),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подводной сварки,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Электродная проволока для сварочного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полуавтомата, кг.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Сварочный электрокабель, 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Электродержатель для подводной сварки металла,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для подводной сварки, кг.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Электродержатель для подводной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электрокислородной резки металла,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для подводной электрокислородной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резки, кг.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Баллоны кислородные,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Кислородный редуктор,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циркулярная дисковая пила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(абразивная/алмазная) для резки металла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Погружной электронасос,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Высоконапорный насос (гидромонитор),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Грунторазмывочный ствол - пипка (с безреактивной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реактивной насадкой),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Шланги напорные, 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Водоструйный эжектор вертикальный,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Водоструйный эжектор горизонтальный,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Мотопомпа,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Грунтонос пневматический (с воздушными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выкидным шлангами),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Надувные судоподъемные понтоны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(грузоподъемностью до 5 т.)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ножницы (тросорез),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Водолазный кренометр-угломер,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Водолазная линейка,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Подводная пневматическая сверлильная машинка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(металл/дерево),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Подводный пневматический рубильный молоток,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Подводная пневматическая пила,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резинотканевый шланг для подводного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пневматического инструмента (рабочее давление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Гидравлический компрессор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Шланги с подсоединениями для гидравлического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инструмента, м.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Гидравлическая циркулярная пила по металлу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абразивными и алмазными дисками,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Гидравлическая цепная пила со стальной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алмазной цепью для распила бетонной арматуры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камня,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Подводный гидравлический молот,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Подводный гидравлический перфоратор,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Подводная гидравлическая дрель,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Аварийная воздушная система воздухоснабжения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водолазов и пострадавших в затопленных отсеках,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Подводная теле-видеосистема,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Такелажные скобы,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шестеренные тали грузоподъемностью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т.,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Ручная лебедка,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Стальные тросы (проводники, стропа),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Тросовый трал для поиска затонувшей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Ручной трал,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Трал с кошками,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Сетка-трал,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Жилеты спасательные,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Круги спасательные,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Концы Александрова,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Спасательные плоты (надувные),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водолазного врача в ящике укладке,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Водолазная аптечка,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искусственной вентиляции легких,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Кислородный ингалятор,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санитарные,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6.3.4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спасательных станций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73"/>
        <w:gridCol w:w="2013"/>
        <w:gridCol w:w="1173"/>
        <w:gridCol w:w="1173"/>
        <w:gridCol w:w="1233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имущества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Разряды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боты, пара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Катера,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Лодки моторные,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Гребные лодки (шлюпки),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Подвесные лодочные моторы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(мощностью не менее 12 л/с),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Вентилируемое водолазное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снаряжение,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Помпы водолазные,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дыхательные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Гидрокостюмы, гидрокомбинезоны,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Поясные ремни с регулируемыми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грузами,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Грузила легководолазные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постоянного веса,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Ласты (регулируемые), пар.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галоши (боты)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безразмерные, пар.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Водолазная телефонная 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кабелем длинной до 100 м),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N 1 (водолазная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полумаска, ласты, дыхательная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трубка),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воздушные баллоны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40 л,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Шланговые водолазные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сжатом воздухе,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Компрессорная установка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установки включаются: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стационарный компрессор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высокого давления с приводом,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воздухохранилища (реверсивные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баллоны или батареи баллонов),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воздушные фильтры (блоки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очистки, осушки)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воздухораспределительными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щитами),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Автономные переносные компрес-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соры высокого давления,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для анализа воздуха,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Ножи водолазные,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Подводные фонари,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подводные,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Указатели глубины,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Контрольные манометры,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Канаты разные (сигнальные,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ходовые и спусковые концы), 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Радиотрансляционные узлы,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Динамики,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Радиостанции ультра-короткими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волнами мощностью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Ватт,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Портативный эхолот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графическим экраном,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Подводные теле видеосистемы,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Малогабаритная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оповещения,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Электромегафоны,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Сирены ручные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Бинокль,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Флаги разные,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Прожектор,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Аккумуляторы с фарами,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Судовые колокола,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Секундомеры,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Фонари различные,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анемометры,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Таксометры береговые,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Барометры анероидные,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Термометры прашевые в оправе,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Анеморумбометры,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Флюгеры с легкой доской,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Мачты метеорологические,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Рейки водомерные переносные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 и озер,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Лоты промерные, шт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Ледомерные рейки,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Термометры для воды в оправе,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Круги спасательные,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Нагрудники спасательные,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Концы "Александрова", м.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Тралы с кошками,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Зимний спасательный инвентарь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(кошки, багры, крюки и др.),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Принадлежности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пострадавших,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Кушетки медицинские,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Столики хирургические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металлической оправе,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Шкафы 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одностворчатые,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Термосы,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Ящик с медикаментами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дежурного врача (медсестры),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Водолазная аптечка,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для искусственного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дыхания,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Ингаляторы,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Тонометры,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Санитарные сумки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медикаментами,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санитарные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Рекомпрессионные камеры,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инструментарий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(шприц, пинцеты, иглы),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водолазного врача,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Мотопомпа пожарная,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Рукава пожарные нормальные,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Палатки лагерные с такелажем,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плотницкого и столярного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Слесарно-монтажный инструмент,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Электроприборы (э/паяльники,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дрели, амперметры, вольтметры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т.д.),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Лебедки электрические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механические, компл.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Тали механические, шт.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6.3.5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спасательных постов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713"/>
        <w:gridCol w:w="1673"/>
        <w:gridCol w:w="159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имущества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Разряды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Лодки моторные, ед.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Подвесные лодочные моторы (мощностью не менее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л/с),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Концы "Александрова",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Круги спасательные,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Нагрудники спасательные,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Тралы с кошками,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N 1 (ласты, маски, дыхательные трубки),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санитарные,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инструментарий,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Электромегафоны,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Флаги разные,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Бинокли,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настольные,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Фонари подводные,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Термометры прашевые в оправе,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Рейки водомерные переносные для рек и озер,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Буры ледовые,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Ледомерные рейки,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Термометры для воды в оправе,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Лоты промерные,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Огнетушители,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Лодки (шлюпки) гребные,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Анемометр,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Сетка-трал, шт.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искусственной вентиляции легких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6.4 Обеспечение экипировкой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10386"/>
        <w:gridCol w:w="2190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Обмундирование: 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рубашка с длинным рукавом хлопчатобумажная,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рубашка с коротким рукавом хлопчатобумажная,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спасателя, форменный, летний, компл.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спасателя, форменный, зимний, компл.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рабочий хлопчатобумажный, компл.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утепленный, ветрозащитный, компл.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форменный для участия в торжественных мероприятиях, компл.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штормовой ветрозащитной одежды (куртка,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брюки-самосбросы), компл.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куртка и брюки спасателя, летние, компл.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куртка и брюки спасателя, зимние (утепленные), компл.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рабочий хлопчатобумажный (повседневный),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спасателя зимний,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спасателя летний,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куртка и брюки спасателя демисезонные,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головной убор летний (кепка, берет, бандана),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шеврон нарукавный,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нательное, компл.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тельняшка,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с высоким берцем (летние), пара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с высоким берцем (утепленные), пара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унты, пара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бахилы утепленные, пара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бахилы защитные, пара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нательное шерстяное, компл.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рабочие шерстяные, пара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рабочие брезентовые, пара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рабочие шерстяные, пара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пуховые, пара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свитер шерстяной с высоким воротом,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шапочка спортивная шерстяная,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подшлемник,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маска ветрозащитная,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 пуховой,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Специальное обмундирование: 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коврик полиуретановый,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спальный мешок (для t - 25 C-30 C),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спальный мешок (для t - 10 С-20 С),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вкладыш для спального мешка,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плащ-накидка водонепроницаемая,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транспортировочный мешок для специального снаряжения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объемом 50 литров,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транспортировочный мешок для бивуачного снаряжения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объемом 100 литров,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фляжка металлическая,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фляжка пластиковая, шт.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спецодежды и спецобуви, указанных в настоящих нормах, для обеспечения дежурной смены спасательных катеров и лодок, работающих в штормовых условиях, выдается дополнительно 3-4 комплекта специальной штормовой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 непромокаемый с капюшоном;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резиновые с длинными голенищами;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непромокаемая;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непромокаемые. 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7 Оснащение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оперативно-спасательных формирований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7.1 Обеспечение специальной техникой,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том числе инструментами и материалами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8945"/>
        <w:gridCol w:w="1344"/>
        <w:gridCol w:w="1150"/>
        <w:gridCol w:w="1131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с комплектом водолазного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на базе УАЗ, Газель,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с комплектом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на базе УАЗ, Газель,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радиационной, химической,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разведки на базе УАЗ, Газель,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кинологической службы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УАЗ, Газель,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специальный радиосвязи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УАЗ, Газель,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оперативно-спасательный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УАЗ, Газель,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сопровождения на базе НИВА,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аварийно-спасательный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оперативно-технический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оперативно-вспомогательный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КАМАЗ,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грузоподъемностью 18-25 т,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на 25 мест,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Снегоход,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Судно на воздушной подушке,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Вездеход-болотоход,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Гусеничный транспортер среднего класса,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Автоприцеп на большегрузные автомобили,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Автоприцеп на малые автомашины, ед.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увеличении спасательного формирования на одно спасательное подразделение (6-8 чел) увеличивается количество автотранспорта на одну единицу. 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7.2 Обеспечение оборудованием,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93"/>
        <w:gridCol w:w="1203"/>
        <w:gridCol w:w="1164"/>
        <w:gridCol w:w="1145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Инженерное оборудование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Переносной тепловентилятор, электрический,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Переносной тепловентилятор, дизельный,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Электроподогреватель для запуска двигателя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холодное время,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Полевое зарядное устройство для подзарядки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аккумуляторов,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с автономным приводом в комплекте,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 10 кВт в комплекте с кабелями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системой освещения,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 5-30 кВт,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 3-10 кВт,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 1-7 кВт,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с автономным приводом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колесном ходу,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Пистолет строительный,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высокого давления,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Стационарный компрессор для зарядки баллонов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воздухом,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Электроперфоратор (с энергией единичного удара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18 Дж),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Электроотбойник (с энергией единичного удара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25 Дж),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Углошлифовальная машинка (мощность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кВт),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гидравлический (2x720 бар),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Катушка с гидравлическим шлангом,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ножной гидравлический,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Челюстный расширитель с цепями (не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14,5 т),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Челюстный комбирезак с цепями (усилие резания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35 т),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Челюстный резак (усилие резания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т),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Гидравлический цилиндр (усилие не менее 22 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гидравлических домкратов, шт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Дискорез,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Пневмонические подушки высокого давления (5 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т, 67 т) с пультом управления,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сжатого воздуха,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для зарядки баллонов, 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 300 атм),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Бензопила,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Тросовая лебедка,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Мотоперфоратор,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Электроперфоратор аккумуляторный с запасным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аккумулятором,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Челюстный расширитель с цепями (усилие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22 т),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Гидравлический цилиндр (усилие 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т, шт.)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Гидравлический цилиндр (усилие 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Дверной гидравлический домкрат (усилие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5 т),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Дверной гидравлический домкрат (усилие 10 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Домкрат (10 т),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Домкрат (52 т),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Механический домкрат (25 т),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Минирезак (усилие резки 8 т), шт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Стеклорез,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Клинья и блоки,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Опора гидравлического домкрата,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заделки течей (вакуумная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присоска, давление 8 бар),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для герметизации резервуаров,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Ограничитель потока в комплекте (не менее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видов),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Телескопический домкрат (50 т),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Подошвенный домкрат (12 т),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Электросварочный переносной агрегат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(автомобильный),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Домкрат (100 т/30 см),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Домкрат (100 т/15 см),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Домкрат (100 т),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Газорез переносной,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Резак для троса и арматуры,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специального назначения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обозначения пострадавших,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акустический для поиска людей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завалах,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Тепловизор,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газовой разведки,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радиоактивной разведки,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Поисковый патрон с видео и аудио системой,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Автономный прибор ночного поиска и обнаружения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цифровым дальномером, шт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связи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мобильная УКВ,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Радиостанция стационарная КB,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Антенный тюнер для радиостанций коротких волн,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Антенный диполь,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Мачта 12 метровая,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Аккумуляторы щелочные,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Носимая радиостанция УКВ,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КСВ-метр SX-400 для диапазона ультра-коротких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КСВ-метр SX-400 для диапазона коротких волн,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Программатор радиостанции,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Мобильная радиостанция,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Селектор громкоговорящий проводной связи на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абонентов,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 автоматизированная телефонная связь на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абонентов,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Телефонный аппарат с определителем номера,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Телефонный аппарат без определителя номера,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Усилитель для подачи команд на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Навигационный прибор,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Спутниковый терминал,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аварийная система/радиомаяк,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Сигнальное устройство контроля двигательной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активности спасателя,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Пейджер,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Видео, фото оборудование, оргтехника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Цифровая фотокамера,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Телевизор,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Телефон-факс,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Сервер,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 цветной,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для работы в полевых условиях,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для работы с приборами поиска людей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завалах,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Сетевое оборудование, компл.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Переплетный аппарат,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Ламинатор,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Проектор для показа слайдов,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Проектор для показа с видеоаппаратуры,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Фото-видео экран для просмотра,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внешнего наблюдения,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для просмотра камер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для ремонта и эксплуатации техники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фрезерный,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токарно-винторезный,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Верстак столярный,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Верстак токарный,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Пила дисковая,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стационарный,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сверлильный,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подогреватель для запуска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 в холодное время года,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станция с автономным приводом, шт.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7.3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308"/>
        <w:gridCol w:w="2197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Спасательное снаряжение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Карабин альпинистский страховочный с баянетной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муфтой,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Спусковое устройство типа "Решетка", "Восьмерка",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"блок-зажим",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"блок кулачковый перегиб",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Шант для двойной веревки,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спуска спасателя с пострадавшим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"Каталка",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Ремень инструментальный поясной,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Рюкзак малогабаритный (50 л),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Рюкзак среднегабаритный (70 л),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Рюкзак экспедиционный (100 л),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Страховочная система (для личной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спасателя),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Самостраховочные петли (веревка 5 метров, диаметр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мм),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основная альпинистская (40 метров, 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мм),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вспомогательная (репшнур) рабочая 5 метров,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вспомогательная (репшнур) расходная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поясная,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Молоток скальный,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Крючья скальные (вертикальные, горизонтальные,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швеллер, короб, лепесток),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Лесенка альпинистская, веревочная 2 метра,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метра,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Закладные устройства, стопор,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Закладное раздвижное устройство "Френда",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Ледоруб типа "CAMP",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Ледовый молоток типа "Шакал",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Крючья ледовые (ледобур),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Эвакуационная система типа "Косынка",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Снегоступы,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Шнур лавинный 15 метров,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Снежный якорь,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Лавинная лопата,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"Кошки" альпинистские,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защитные,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солнцезащитные,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Малая саперная лопата,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роликовый одинарный,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роликовый двойной,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Зажим типа "Жюмар",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Зажим типа "Кроль",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Фонарь трехцветный, ручной с комплектом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аккумуляторов,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Теплоизоляционная пленка (фольга),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Палки горные телескопические,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Компас,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Противопожарное снаряжение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Боевая одежда пожарного в комплекте,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Термостойкая каска с забралом,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Дыхательный аппарат на сжатом воздухе,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Пожарный топор,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Пожарный малогабаритный багор,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 пожарный спасательный,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Кобура для пожарного топора,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Карабин пожарный,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Полотнище противопожарное 2,0 м х 1,5 м,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Огнеупорный теплоотражательный костюм для высоких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Газоанализатор,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Снаряжение для водных и подводных работ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Дыхательный аппарат,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Гидрокостюм сухого типа,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синтепоновый конденсатный,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Глубиномер,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Компас подводный,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Водолазный нож,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Фонарь подводный,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водолазный шерстяной,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Ласты,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водолазный компьютер,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Маска подводника полнолицевая с дыхательной трубкой,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Спасательный жилет самонадувной,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 спасательный,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Герметический кофр транспортировочный для снаряжения,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Каска водника,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Гидрокостюм мокрого типа,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боты,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Водолазные боты неопреновые,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Грузовой пояс,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Нагрудный груз,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Сигнальный конец, м.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Спусковой конец, м.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"Александрова", м.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Спасательный нагрудник,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гаечных ключей,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Снаряжение химической защиты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Защитный комплект от высокотоксичных химических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веществ, аэрозолей,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защитные, герметические для 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агрессивными жидкостями и веществами,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Противогаз изолирующий,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Дыхательный аппарат на сжатом воздухе,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Дыхательный аппарат кислородный,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Легкий защитный костюм типа "Л-1",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фильтрующей одежды хлопчатобумажный,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диэлектрические латексные,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Кислородный самоспасатель,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Воздуходувный фильтрующий противогаз,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Фильтрующий самоспасатель,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прибор контроля воздуха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взрывоопасность,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газовый анализатор,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Измеритель-сигнализатор, поисковый,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обнаружения химических веществ,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Лыжное и горнолыжное снаряжение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горнолыжные, пластиковые (спортивного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класса),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Лыжи горные с автоматическим креплением (спортивного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класса),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горнолыжный,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лыжный,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горнолыжные, шт.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Палки горнолыжные,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горнолыжные,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лыжные,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Лыжи таежные,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Палки лыжные, пара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Медицинское снаряжение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Аптечка медицинская индивидуальная, компл.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7.3.1 Обеспечение снаряжением,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инструментами и материалами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9052"/>
        <w:gridCol w:w="1161"/>
        <w:gridCol w:w="1161"/>
        <w:gridCol w:w="1196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Спасательное снаряжение 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основная диаметром 10 мм, 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Веревка вспомогательная диаметром 8 мм, 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Тросовые петли 15 метров, диаметром 8 мм,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Тросовые петли 10 метров, диаметром 8 мм,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Тросовые петли 5 метров, диаметром 8 мм,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Тросовые петли 3 метра, диаметром 8 мм,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Карабины альпинистские страховочные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баянетной муфтой,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Крючья скальные (вертикальные, горизонтальные,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швеллер, короб, лепесток),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Крючья ледовые (ледобур),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Крючья шлямбурные разных модификаций 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мм, диаметром 10 мм, диаметром 12 мм,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Пробойники шлямбурные разных модификаций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8 мм, диаметром 10 мм, диаметром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мм,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Роликовые перегибы разных модификаций,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Блок-тормоз, веревочный,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двойной роликовый,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одинарный роликовый,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Закладное устройство, "Стопор", "Френд",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Оттяжка страховочная, ленточная,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Лестница штурмовая складная,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складные универсальные,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(сетка) складные подвесные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(вертолетный вариант),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Носилки иммобилизационные пневматические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"Сани",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Волокуша "Акья",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наручные с высотомером,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Жесткие носилки (типа доска), пластиковые,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Индивидуальное снаряжение для эвакуации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пострадавшего (косынка, эвакуатор)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Зонд лавинный, компл.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Бинокль,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Лебедка веревочная,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Зажим типа "Жюмар", "Кроль",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Снаряжение для водных и подводных работ 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Спасательный катер,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Лодка моторная,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Навесной двигатель,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 для транспортировки лодки,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Компрессорная установка стационарная,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Транспортный баллон емкостью 40 л,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подводной сварки-резки, компл.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Фонарь базовый с комплектом аккумуляторов,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Декомпрессионная камера,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Рекомпрессионная камера,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Лодка надувная 6 местная,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Лодка надувная 8 местная,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Лодка надувная 30 местная,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Катамаран "Рафтинговый",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 спасательный надувной,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Весла дюралюминиевые разборные,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 лодочный навесной,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Маркировочный буй,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Крюк трезубый "Кошка",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воздушный, переносной для зарядки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баллонов с фильтром,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Ультразвуковая подводная система,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подводного освещения,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специальных инструментов, компл.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Сигнальные флаги, компл.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Медицинское снаряжение 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Антигистаминные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Антиаритмические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Антикоагулянты и фибринолитические 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Антидоты, комплексообразующие и адсорбирующие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Антиоксиданты,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Антисептические средства наружного применения,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Ферментные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Болеутоляющие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Бронхолитические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Гемостатические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Гипертензивные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Гипотензивные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Дегидратирующие и мочегонные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стимулирующие дыхание,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Жаропонижающие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Местноанестизирующие средств, уп. 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наркоза,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Пеногасители,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Плазмозаменяющие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Антибиотики, сульфаниламиды,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Противокашлевые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Противорвотные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Противосудорожные средства, 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Психостимулирующие средства и антидепрессанты,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снижающие содержание сахара в крови,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Седативные и нейролептические средства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улучшающие сердечную деятельность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кровообращение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Слабительные средства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Сосудорасширяющие средства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Гормональные средства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Спазмолитические средства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Вакцины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Витамины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Мешок для транспортировки тел погибших,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Снаряжение жизнеобеспечения 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Палатка 40-местная,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Палатка 20-местная,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Палатка 5-местная, шт.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Посудо-кухонный инвентарь и оборудование,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Кухня полевая КП-125, ед.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тем, что многие медицинские препараты относятся к разным группам и их применение зависит от индивидуальности каждого организма и разной переносимости, есть необходимость иметь большое количество групп и подгрупп медицинских препаратов для оказания экстренной первой медицинской помощи. Лекарственные препараты любой группы и вида, применяемые спасателем, могут быть заменены на любой другой лекарственный препарат (название), так как прогресс фармакологической промышленности, создание новых лекарственных средств и направлений в фармацевтических группах требуют обновления и пополнения. 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7.4 Обеспечение экипировкой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0331"/>
        <w:gridCol w:w="2227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Обмундирование: 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рубашка с длинным рукавом хлопчатобумажная,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рубашка с коротким рукавом хлопчатобумажная,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спасателя, форменный, летний, компл.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спасателя, форменный, зимний, компл.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рабочий хлопчатобумажный, компл.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утепленный, ветрозащитный, компл.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форменный для участия в торжественных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мероприятиях, компл.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штормовой ветрозащитной одежды (куртка,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брюки-самосбросы), компл.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куртка и брюки спасателя, летние, компл.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куртка и брюки спасателя, зимние (утепленные), компл.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рабочий хлопчатобумажный (повседневный),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спасателя зимний,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спасателя летний,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куртка и брюки спасателя демисезонные,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головной убор летний (кепка, берет, бандана),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шеврон нарукавный,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нательное, компл.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с высоким берцем (летние),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с высоким берцем (утепленные),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трекинговые "Гортекс-Вибрам",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высокогорные, пластиковые с вкладышем,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туфли скальные,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кроссовки специальные, повышенной прочности,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унты,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бахилы утепленные,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бахилы защитные,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нательное шерстяное,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рабочие шерстяные,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рабочие брезентовые,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рабочие шерстяные,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пуховые,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свитер шерстяной с высоким воротом,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шапочка спортивная шерстяная,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подшлемник,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маска ветрозащитная,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 пуховой,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Специальное обмундирование: 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каска защитная,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подкасник шерстяной,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наколенники и налокотники амортизационные,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пластиковые, компл.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резиновые электрозащитные,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резиновые медицинские,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резиновые с утепленной основой,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 разгрузочный,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теплозащитные перчатки (краги) пожарные, пара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накомарник,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коврик полиуретановый,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спальный мешок (для t - 25C-30C),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спальный мешок (для t - 10C-20C),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вкладыш для спального мешка,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плащ-накидка водонепроницаемая,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газовая горелка, индивидуальная в комплекте,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баллончик для газовой горелки,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для очистки воды в комплекте,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транспортировочный мешок для специального снаряжения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объемом 50 л,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транспортировочный мешок для бивуачного снаряжения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объемом 100 л,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фонарь налобный с комплектом аккумуляторов,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свечи стеариновые,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сухое горючее,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фляжка металлическая,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фляжка пластиковая, шт.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8 Оснащение подразделений кинологических служб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N 8.1 Обеспечение специальным кинологическим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оборудованием и снаряжением, в том числе материалами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368"/>
        <w:gridCol w:w="2137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Комплект N 1 снаряжение, инвентарь и оборудование для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содержания поисковых собак (на одну собаку)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Поводок строевой из тесьмы,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Цепь поводковая (1,5-2 метра),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Ошейник из тесьмы (кожаный),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Намордник кожаный (металлический),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Гребень роговой (металлический),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Щетка щетинная,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Кусачки для обрезки когтей,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Скребница стальная,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для работы с собакой,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Кормушка,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Ведро брезентовое,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Скребок,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Вольер,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Метла,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Фартук прорезиненный,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шт.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 хлопчатобумажный,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шт.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вожатого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Сапоги кирзовые, пара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шт.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вожатого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Суконка,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Попона/комбинезон,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для лакомства,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Комплект N 2 для подготовки и применения поисковых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собак (на одну собаку)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Шлейка санитарная,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Удлиненный поводок,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Световой маячок для обозначения собаки,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Световой и звуковой маячок для обозначения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пострадавшего,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Флажок для обозначения пострадавшего,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Контейнер для транспортировки собак,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Фляга емкостью 1,5-2 л.,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для транспортировки снаряжения и корма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рюкзак емкостью 90 л,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Бахилы (защита лап), компл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Собаковязь,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Страховочная система,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Брендзель (аппортировочный предмет для обозначения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пострадавшего),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Комплект N 3 для содержания в питомнике щенков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 одного щенка)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Ошейник кожаный облегченный,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Поводок строевой,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Гребень металлический,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Щетка,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Кормушка,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Электрообогреватель,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Комплект N 4 ветеринарное обеспечение (на подразделение)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врача войсковая типа "СВВ",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полевой фельдшерский,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патологоанатомические, пара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Стерилизатор электрический,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бытовой,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переливания кровезаменителя,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хирургический, компл.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Электроплитка бытовая,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комплексная, амп.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собаку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бешенства, амп.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собаку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Сыворотка от укусов змей, амп.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собаку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Спринцовка,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Беруши,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 одноразовый,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Ошейник противоклещевой,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Лекарственные препараты (на подразделение):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йод, 50 мл,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брильянтовый зеленый, 50 мл,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гидроперит,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стерильный,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не стерильный,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 одноразовый 2,0-5,0,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пластырь,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кофеин, амп.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валериана или кардиомин,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дронтал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+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гентамицин,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бицилин-3 и пенициллин,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сыворотка комплексная, противозмеиная,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бешенства и лептоспироза,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баралгин, амп.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тривит,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витамины группы В,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аскорбиновая кислота, амп.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никотиновая кислота,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переливания растворов,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латексные, пара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спринцовка,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декарис,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вермокс,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имунноглобулин,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физрастворы,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 5%, 500 мл,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тетрациклин,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левомецетин,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стрептоцид, уп.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Комплект N 5 для приготовления корма служебным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собакам (на подразделение)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Ведро оцинкованное,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Ведро эмалированное с крышкой,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Кастрюля алюминиевая с крышкой 10 л,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Бачок (кастрюля) с крышкой 6 л,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для пищевых отходов,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Термос на 12 л,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Шумовка из нержавеющей стали,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Терка металлическая,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 для разделки продуктов,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Дуршлаг алюминиевый,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Вилка для вынимания мяса,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настольные,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 кухонный,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Топор,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Колода для рубки мяса,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Черпак,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 поварской,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Колпак поварской,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промышленный,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разделочный,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для хранения продуктов,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для хранения посуды,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двухкомфорочная газовая, шт.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моющих, инсектицидных, антигельминтных средств и вакцин для служебных собак;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шампунь для собак - 100 мл. на одну помывку одной собаки. Мытье собак производится с периодичностью 1 раз в квартал. После возвращения собаки с поисково-спасательных работ производится обязательная внеплановая помывка собаки;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дезинфекционные средства обработки вольеров и будок типа делеголь, (креолин, лизол, формалин) - по 1 упаковки на 1 вольер;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инсектицидные средства для обработки вольеров и будок средства типа неостомозан (делеголь, креолин, лизол, формалин) - 5 мл на один вольер. Периодичность обработки 1 раз в два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Плановая профилактическая дегельминтизация проводится один раз в два месяца. Расчет дозы препарата производится исходя из живого веса собаки на момент обработки.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Вакцинация производится от чумы, гепатита А, гепатита В, бешенства, пироплазмоза периодичностью один раз в год. </w:t>
      </w:r>
    </w:p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Нормы кормления служебных собак полнорационными сухими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консервированными кормами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1188"/>
        <w:gridCol w:w="1700"/>
        <w:gridCol w:w="1187"/>
        <w:gridCol w:w="1713"/>
        <w:gridCol w:w="1154"/>
        <w:gridCol w:w="1714"/>
        <w:gridCol w:w="1293"/>
        <w:gridCol w:w="1733"/>
      </w:tblGrid>
      <w:tr>
        <w:trPr>
          <w:trHeight w:val="30" w:hRule="atLeast"/>
        </w:trPr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суточного потребления корма, кг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сухого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консервов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сухого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консервов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сухого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сухого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консервов 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1,05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1,65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50-60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2,25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Питание собак кинологической службы полнорационными сухими и консервированными кормами осуществляется, где не рационально содержать кормокухню. Нормы выдачи по норме N 2 рассчитываются индивидуально на каждую собаку. Взвешивание собак для определения веса производится ежемесячно и оформляется 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холодное время года вводится коэффициент 1,6.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"Учения, испытания" указаны нормы кормления собак на период содержания вне питомника или дома более 24 часов, кроме командировок для проведения поисково-спасательных работ. Для обеспечения проведения поисково-спасательных работ в отрядах должен быть запас корма обеспечивающий питание всех собак отряда в течение 14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Рекомендуется применять высококачественные корма, сертифицированные Комитетом по техническому регулированию и метрологии Министерства индустрии и торговли Республики Казахстан и департаментом ветеринарии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диетического восстановительного питания заболевших животных на основании заключения ветеринарного врача и в период реабилитации применять специальные высококачественные корма, сертифицированные Комитетом по техническому регулированию и метрологии Министерства индустрии и торговли Республики Казахстан и департаментом ветеринарии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кормлении полнорационными сухими кормами необходимо также учитывать рекомендации производителя. 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Норма суточного кормления служебных собак кинологической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службы спасательных формирований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514"/>
        <w:gridCol w:w="3584"/>
        <w:gridCol w:w="3541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продукта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 одну собаку в сутки, гр.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Взрослые собаки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Щенки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четырехмесячного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(овсяная, ячневая,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пшено)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40-300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второй категории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конина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20-200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Мясные субпродукты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40-500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Жиры животные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150-500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(разные)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Соль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Витамины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Дополнительный рацион питания для собак кинологической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службы в зависимости от категорий и условий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676"/>
        <w:gridCol w:w="1752"/>
        <w:gridCol w:w="3454"/>
        <w:gridCol w:w="1198"/>
        <w:gridCol w:w="1558"/>
      </w:tblGrid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собак или условий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продуктов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субпродукты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(могут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выдаваться вместо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мяса)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животные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Племенные собаки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питомниках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гр.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гр.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больных собак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мл.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щенных сук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гр.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гр.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кормящих сук (до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отъема щенков)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гр.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гр.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мл.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всех собак в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высокогорья (свыше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2500-3000 м),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поисково-спасательных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гр.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гр.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гр.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больных собак по заключению специалистов ветеринарной службы разрешается выдавать вместо 200 граммов крупы овсяной или пшена такое же количество риса;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Щенкам до четырехмесячного возраста с равномерным ежедневным увеличением выдавать: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крупу овсяную, пшено - с трехнедельного возраста, начиная с 40 граммов;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мясо второй категории или конина - с месячного возраста, начиная с 20 граммов, а мясные субпродукты второй категории, начиная с 40 граммов;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молоко с двухнедельного возраста, начиная с 150 граммов;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транспортировки при нахождении в пути более 12 часов разрешается вместо продуктов, предусмотренных данной нормой, выдавать 700 граммов хлеба из смеси ржаной обдирной и пшеничной муки 1 сорта и 2 банки мясорастительных консервов расфасовкой по 350 граммов на одну собаку в сутки. В случаях, когда представление собакам горячей пищи по данной норме невозможно, выдавать 600 граммов хлеба из смеси ржаной обдирной и пшеничной муки 1 сорта и 4 банки мясорастительных консервов расфасовкой по 340 граммов на одну собаку в 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подстилку выдавать для взрослой собаки 800 граммов и для щенков 400 граммов соломы в 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холодное время года вводится увеличивающий коэффициент 1,6.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сокращений применяемых в постановлении.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ГАСИ - гидравлический аварийно-спасательный инструмент;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ГДЗС - газо, дымозащитная служба;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 "СП и АСР" - государственное учреждение "Служба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пожаротушения и аварийно-спасательных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ГШУ - главный штаб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ДСПТ - дежурная служба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МЧС РК - Министерство по чрезвычайным ситуациям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ОГПН - отдел Государственного противопожарного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ППУ - подвижный пункт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СПЧ - специализированная пожарная часть;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ЦППС - центральный пункт пожарной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ЦУСС - центр управления силами и средствами.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