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9448" w14:textId="6ed9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2005 года N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2007 года N 899. Утратило силу постановлением Правительства Республики Казахстан от 28 декабря 2015 года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2005 года N 99 "О создании Национального Координационного совета по охране здоровья при Правительстве Республики Казахстан" (САПП Республики Казахстан, 2005 г., N 5, ст. 48)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Национального Координационного совета по охране здоровья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Сейтмаганбетову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Гулнар Сулейменовну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Саудабаева            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Даулета Советовича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Турганова                  - вице-министра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Дуйсенбая Нурбаевича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Савченко                   - координатора ЮНЭЙДС в Казахстане,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Ирину                        Кыргызстане, Туркменистане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Бутину                     - председателя профсоюза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Мереке Сагимбаевну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Садыкову                   - президента Ассоциации врачей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Бегайдаровну           провизоров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Дуйсекеева Амангельды Дуйсекеевича, Джундибаева Валерия Ермекбаевича, Султанова Бахыта Турлыхановича, Косухина Александра Борисовича, Набиеву Гульзи Аскеновну.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