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28fe8" w14:textId="6828f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резерва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12 октября 2007 года N 935</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8 декабря 2006 года "О республиканском бюджете на 2007 год",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20 марта 2007 года N 225 "Об утверждении Правил исполнения республиканского и местных бюджетов"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Выделить Министерству финансов Республики Казахстан из резерва Правительства Республики Казахстан, предусмотренного в республиканском бюджете на 2007 год на исполнение обязательств по решениям судов, 1772024,85 тенге (один миллион семьсот семьдесят две тысячи двадцать четыре тенге восемьдесят пять тиын) для исполнения судебных актов согласно приложению к настоящему постановлению.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октября 2007 года N 935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судебных решений, подлежащих исполнению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5193"/>
        <w:gridCol w:w="2253"/>
        <w:gridCol w:w="2353"/>
        <w:gridCol w:w="1833"/>
      </w:tblGrid>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судебного
</w:t>
            </w:r>
            <w:r>
              <w:br/>
            </w:r>
            <w:r>
              <w:rPr>
                <w:rFonts w:ascii="Times New Roman"/>
                <w:b w:val="false"/>
                <w:i w:val="false"/>
                <w:color w:val="000000"/>
                <w:sz w:val="20"/>
              </w:rPr>
              <w:t>
органа и дата решения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Истец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за
</w:t>
            </w:r>
            <w:r>
              <w:br/>
            </w:r>
            <w:r>
              <w:rPr>
                <w:rFonts w:ascii="Times New Roman"/>
                <w:b w:val="false"/>
                <w:i w:val="false"/>
                <w:color w:val="000000"/>
                <w:sz w:val="20"/>
              </w:rPr>
              <w:t>
вычетом
</w:t>
            </w:r>
            <w:r>
              <w:br/>
            </w:r>
            <w:r>
              <w:rPr>
                <w:rFonts w:ascii="Times New Roman"/>
                <w:b w:val="false"/>
                <w:i w:val="false"/>
                <w:color w:val="000000"/>
                <w:sz w:val="20"/>
              </w:rPr>
              <w:t>
госпошлины
</w:t>
            </w:r>
            <w:r>
              <w:br/>
            </w:r>
            <w:r>
              <w:rPr>
                <w:rFonts w:ascii="Times New Roman"/>
                <w:b w:val="false"/>
                <w:i w:val="false"/>
                <w:color w:val="000000"/>
                <w:sz w:val="20"/>
              </w:rPr>
              <w:t>
(тенге)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Госпош-
</w:t>
            </w:r>
            <w:r>
              <w:br/>
            </w:r>
            <w:r>
              <w:rPr>
                <w:rFonts w:ascii="Times New Roman"/>
                <w:b w:val="false"/>
                <w:i w:val="false"/>
                <w:color w:val="000000"/>
                <w:sz w:val="20"/>
              </w:rPr>
              <w:t>
лина
</w:t>
            </w:r>
            <w:r>
              <w:br/>
            </w:r>
            <w:r>
              <w:rPr>
                <w:rFonts w:ascii="Times New Roman"/>
                <w:b w:val="false"/>
                <w:i w:val="false"/>
                <w:color w:val="000000"/>
                <w:sz w:val="20"/>
              </w:rPr>
              <w:t>
(тенге)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Специализирован-
</w:t>
            </w:r>
            <w:r>
              <w:br/>
            </w:r>
            <w:r>
              <w:rPr>
                <w:rFonts w:ascii="Times New Roman"/>
                <w:b w:val="false"/>
                <w:i w:val="false"/>
                <w:color w:val="000000"/>
                <w:sz w:val="20"/>
              </w:rPr>
              <w:t>
ного межрайонного
</w:t>
            </w:r>
            <w:r>
              <w:br/>
            </w:r>
            <w:r>
              <w:rPr>
                <w:rFonts w:ascii="Times New Roman"/>
                <w:b w:val="false"/>
                <w:i w:val="false"/>
                <w:color w:val="000000"/>
                <w:sz w:val="20"/>
              </w:rPr>
              <w:t>
экономического суда
</w:t>
            </w:r>
            <w:r>
              <w:br/>
            </w:r>
            <w:r>
              <w:rPr>
                <w:rFonts w:ascii="Times New Roman"/>
                <w:b w:val="false"/>
                <w:i w:val="false"/>
                <w:color w:val="000000"/>
                <w:sz w:val="20"/>
              </w:rPr>
              <w:t>
Костанайской области от
</w:t>
            </w:r>
            <w:r>
              <w:br/>
            </w:r>
            <w:r>
              <w:rPr>
                <w:rFonts w:ascii="Times New Roman"/>
                <w:b w:val="false"/>
                <w:i w:val="false"/>
                <w:color w:val="000000"/>
                <w:sz w:val="20"/>
              </w:rPr>
              <w:t>
26.09.2003,
</w:t>
            </w:r>
            <w:r>
              <w:br/>
            </w:r>
            <w:r>
              <w:rPr>
                <w:rFonts w:ascii="Times New Roman"/>
                <w:b w:val="false"/>
                <w:i w:val="false"/>
                <w:color w:val="000000"/>
                <w:sz w:val="20"/>
              </w:rPr>
              <w:t>
постановление надзорной
</w:t>
            </w:r>
            <w:r>
              <w:br/>
            </w:r>
            <w:r>
              <w:rPr>
                <w:rFonts w:ascii="Times New Roman"/>
                <w:b w:val="false"/>
                <w:i w:val="false"/>
                <w:color w:val="000000"/>
                <w:sz w:val="20"/>
              </w:rPr>
              <w:t>
коллегии Костанайского
</w:t>
            </w:r>
            <w:r>
              <w:br/>
            </w:r>
            <w:r>
              <w:rPr>
                <w:rFonts w:ascii="Times New Roman"/>
                <w:b w:val="false"/>
                <w:i w:val="false"/>
                <w:color w:val="000000"/>
                <w:sz w:val="20"/>
              </w:rPr>
              <w:t>
областного суда от
</w:t>
            </w:r>
            <w:r>
              <w:br/>
            </w:r>
            <w:r>
              <w:rPr>
                <w:rFonts w:ascii="Times New Roman"/>
                <w:b w:val="false"/>
                <w:i w:val="false"/>
                <w:color w:val="000000"/>
                <w:sz w:val="20"/>
              </w:rPr>
              <w:t>
08.04.2004,
</w:t>
            </w:r>
            <w:r>
              <w:br/>
            </w:r>
            <w:r>
              <w:rPr>
                <w:rFonts w:ascii="Times New Roman"/>
                <w:b w:val="false"/>
                <w:i w:val="false"/>
                <w:color w:val="000000"/>
                <w:sz w:val="20"/>
              </w:rPr>
              <w:t>
определение Специали-
</w:t>
            </w:r>
            <w:r>
              <w:br/>
            </w:r>
            <w:r>
              <w:rPr>
                <w:rFonts w:ascii="Times New Roman"/>
                <w:b w:val="false"/>
                <w:i w:val="false"/>
                <w:color w:val="000000"/>
                <w:sz w:val="20"/>
              </w:rPr>
              <w:t>
зированного межрайонного
</w:t>
            </w:r>
            <w:r>
              <w:br/>
            </w:r>
            <w:r>
              <w:rPr>
                <w:rFonts w:ascii="Times New Roman"/>
                <w:b w:val="false"/>
                <w:i w:val="false"/>
                <w:color w:val="000000"/>
                <w:sz w:val="20"/>
              </w:rPr>
              <w:t>
экономического суда
</w:t>
            </w:r>
            <w:r>
              <w:br/>
            </w:r>
            <w:r>
              <w:rPr>
                <w:rFonts w:ascii="Times New Roman"/>
                <w:b w:val="false"/>
                <w:i w:val="false"/>
                <w:color w:val="000000"/>
                <w:sz w:val="20"/>
              </w:rPr>
              <w:t>
Костанайской области от
</w:t>
            </w:r>
            <w:r>
              <w:br/>
            </w:r>
            <w:r>
              <w:rPr>
                <w:rFonts w:ascii="Times New Roman"/>
                <w:b w:val="false"/>
                <w:i w:val="false"/>
                <w:color w:val="000000"/>
                <w:sz w:val="20"/>
              </w:rPr>
              <w:t>
03.02.2005,
</w:t>
            </w:r>
            <w:r>
              <w:br/>
            </w:r>
            <w:r>
              <w:rPr>
                <w:rFonts w:ascii="Times New Roman"/>
                <w:b w:val="false"/>
                <w:i w:val="false"/>
                <w:color w:val="000000"/>
                <w:sz w:val="20"/>
              </w:rPr>
              <w:t>
постановление надзорной
</w:t>
            </w:r>
            <w:r>
              <w:br/>
            </w:r>
            <w:r>
              <w:rPr>
                <w:rFonts w:ascii="Times New Roman"/>
                <w:b w:val="false"/>
                <w:i w:val="false"/>
                <w:color w:val="000000"/>
                <w:sz w:val="20"/>
              </w:rPr>
              <w:t>
коллегии Костанайского
</w:t>
            </w:r>
            <w:r>
              <w:br/>
            </w:r>
            <w:r>
              <w:rPr>
                <w:rFonts w:ascii="Times New Roman"/>
                <w:b w:val="false"/>
                <w:i w:val="false"/>
                <w:color w:val="000000"/>
                <w:sz w:val="20"/>
              </w:rPr>
              <w:t>
областного суда от
</w:t>
            </w:r>
            <w:r>
              <w:br/>
            </w:r>
            <w:r>
              <w:rPr>
                <w:rFonts w:ascii="Times New Roman"/>
                <w:b w:val="false"/>
                <w:i w:val="false"/>
                <w:color w:val="000000"/>
                <w:sz w:val="20"/>
              </w:rPr>
              <w:t>
23.06.2005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РОО "Отан"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144012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Алмалинского
</w:t>
            </w:r>
            <w:r>
              <w:br/>
            </w:r>
            <w:r>
              <w:rPr>
                <w:rFonts w:ascii="Times New Roman"/>
                <w:b w:val="false"/>
                <w:i w:val="false"/>
                <w:color w:val="000000"/>
                <w:sz w:val="20"/>
              </w:rPr>
              <w:t>
районного суда города
</w:t>
            </w:r>
            <w:r>
              <w:br/>
            </w:r>
            <w:r>
              <w:rPr>
                <w:rFonts w:ascii="Times New Roman"/>
                <w:b w:val="false"/>
                <w:i w:val="false"/>
                <w:color w:val="000000"/>
                <w:sz w:val="20"/>
              </w:rPr>
              <w:t>
Алматы от 17.10.2001,
</w:t>
            </w:r>
            <w:r>
              <w:br/>
            </w:r>
            <w:r>
              <w:rPr>
                <w:rFonts w:ascii="Times New Roman"/>
                <w:b w:val="false"/>
                <w:i w:val="false"/>
                <w:color w:val="000000"/>
                <w:sz w:val="20"/>
              </w:rPr>
              <w:t>
определение Алмалинского
</w:t>
            </w:r>
            <w:r>
              <w:br/>
            </w:r>
            <w:r>
              <w:rPr>
                <w:rFonts w:ascii="Times New Roman"/>
                <w:b w:val="false"/>
                <w:i w:val="false"/>
                <w:color w:val="000000"/>
                <w:sz w:val="20"/>
              </w:rPr>
              <w:t>
районного суда города
</w:t>
            </w:r>
            <w:r>
              <w:br/>
            </w:r>
            <w:r>
              <w:rPr>
                <w:rFonts w:ascii="Times New Roman"/>
                <w:b w:val="false"/>
                <w:i w:val="false"/>
                <w:color w:val="000000"/>
                <w:sz w:val="20"/>
              </w:rPr>
              <w:t>
Алматы от 04.03.2005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ЗАО "ТУМР"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1628012,85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Общая сумма
</w:t>
            </w:r>
            <w:r>
              <w:rPr>
                <w:rFonts w:ascii="Times New Roman"/>
                <w:b w:val="false"/>
                <w:i w:val="false"/>
                <w:color w:val="000000"/>
                <w:sz w:val="20"/>
              </w:rPr>
              <w:t>
:                                   
</w:t>
            </w:r>
            <w:r>
              <w:rPr>
                <w:rFonts w:ascii="Times New Roman"/>
                <w:b/>
                <w:i w:val="false"/>
                <w:color w:val="000000"/>
                <w:sz w:val="20"/>
              </w:rPr>
              <w:t>
1772024,85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