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bba6" w14:textId="d8bb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2007 года N 936. Утратило силу постановлением Правительства Республики Казахстан от 28 декабря 2007 года N 1323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12 октября 2007 года N 936 утратило силу постановлением Правительства Республики Казахстан от 28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2006 года "О республиканском бюджете на 2007 год"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юстиции Республики Казахстан из резерва Правительства Республики Казахстан, предусмотренного в республиканском бюджете на 2007 год на неотложные затраты, средства в сумме 63889335 (шестьдесят три миллиона восемьсот восемьдесят девять тысяч триста тридцать пять) тенге на приобретение юридических услуг.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