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1100" w14:textId="3821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20 апреля 2005 года N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2007 года N 979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2005 года N 369 "О создании Комиссии по вопросам обеспечения безопасности дорожного движения в Республике Казахстан" (САПП Республики Казахстан, 2005 г., N 17, ст. 204).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