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9bbd" w14:textId="3719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31 октября 2005 года N 1087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ноября 2007 года N 1087. Утратило силу постановлением Правительства Республики Казахстан от 27 марта 2017 года № 140.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27.03.2017 </w:t>
      </w:r>
      <w:r>
        <w:rPr>
          <w:rFonts w:ascii="Times New Roman"/>
          <w:b w:val="false"/>
          <w:i w:val="false"/>
          <w:color w:val="ff0000"/>
          <w:sz w:val="28"/>
        </w:rPr>
        <w:t>№ 140.</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31 октября 2005 года N 1087 "О создании Совета по космосу при Правительстве Республики Казахстан" следующие изменения и дополнение: </w:t>
      </w:r>
    </w:p>
    <w:bookmarkEnd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Положении </w:t>
      </w:r>
      <w:r>
        <w:rPr>
          <w:rFonts w:ascii="Times New Roman"/>
          <w:b w:val="false"/>
          <w:i w:val="false"/>
          <w:color w:val="000000"/>
          <w:sz w:val="28"/>
        </w:rPr>
        <w:t xml:space="preserve">о Совете по космосу при Правительстве Республики Казахстан, утвержденном указанным постановлением: </w:t>
      </w:r>
    </w:p>
    <w:p>
      <w:pPr>
        <w:spacing w:after="0"/>
        <w:ind w:left="0"/>
        <w:jc w:val="both"/>
      </w:pPr>
      <w:r>
        <w:rPr>
          <w:rFonts w:ascii="Times New Roman"/>
          <w:b w:val="false"/>
          <w:i w:val="false"/>
          <w:color w:val="000000"/>
          <w:sz w:val="28"/>
        </w:rPr>
        <w:t xml:space="preserve">
      в пункте 6 слова "Премьер-Министр" заменить словами "Заместитель Премьер-Министра"; </w:t>
      </w:r>
    </w:p>
    <w:p>
      <w:pPr>
        <w:spacing w:after="0"/>
        <w:ind w:left="0"/>
        <w:jc w:val="both"/>
      </w:pPr>
      <w:r>
        <w:rPr>
          <w:rFonts w:ascii="Times New Roman"/>
          <w:b w:val="false"/>
          <w:i w:val="false"/>
          <w:color w:val="000000"/>
          <w:sz w:val="28"/>
        </w:rPr>
        <w:t xml:space="preserve">
      в абзаце четвертом пункта 7: </w:t>
      </w:r>
    </w:p>
    <w:p>
      <w:pPr>
        <w:spacing w:after="0"/>
        <w:ind w:left="0"/>
        <w:jc w:val="both"/>
      </w:pPr>
      <w:r>
        <w:rPr>
          <w:rFonts w:ascii="Times New Roman"/>
          <w:b w:val="false"/>
          <w:i w:val="false"/>
          <w:color w:val="000000"/>
          <w:sz w:val="28"/>
        </w:rPr>
        <w:t xml:space="preserve">
      после слова "руководители" дополнить словами "Национального космического агентства,"; </w:t>
      </w:r>
    </w:p>
    <w:p>
      <w:pPr>
        <w:spacing w:after="0"/>
        <w:ind w:left="0"/>
        <w:jc w:val="both"/>
      </w:pPr>
      <w:r>
        <w:rPr>
          <w:rFonts w:ascii="Times New Roman"/>
          <w:b w:val="false"/>
          <w:i w:val="false"/>
          <w:color w:val="000000"/>
          <w:sz w:val="28"/>
        </w:rPr>
        <w:t xml:space="preserve">
      слова "культуры, информации и спорта" заменить словами "культуры и информации, туризма и спорта"; </w:t>
      </w:r>
    </w:p>
    <w:p>
      <w:pPr>
        <w:spacing w:after="0"/>
        <w:ind w:left="0"/>
        <w:jc w:val="both"/>
      </w:pPr>
      <w:r>
        <w:rPr>
          <w:rFonts w:ascii="Times New Roman"/>
          <w:b w:val="false"/>
          <w:i w:val="false"/>
          <w:color w:val="000000"/>
          <w:sz w:val="28"/>
        </w:rPr>
        <w:t xml:space="preserve">
      в пункте 10 слова "Министерство образования и науки" заменить словами "Национальное космическое агентство"; </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 xml:space="preserve">состав Совета </w:t>
      </w:r>
      <w:r>
        <w:rPr>
          <w:rFonts w:ascii="Times New Roman"/>
          <w:b w:val="false"/>
          <w:i w:val="false"/>
          <w:color w:val="000000"/>
          <w:sz w:val="28"/>
        </w:rPr>
        <w:t xml:space="preserve">по космосу при Правительстве Республики Казахстан, утвержденный указанным постановлением: </w:t>
      </w:r>
    </w:p>
    <w:p>
      <w:pPr>
        <w:spacing w:after="0"/>
        <w:ind w:left="0"/>
        <w:jc w:val="both"/>
      </w:pPr>
      <w:r>
        <w:rPr>
          <w:rFonts w:ascii="Times New Roman"/>
          <w:b w:val="false"/>
          <w:i w:val="false"/>
          <w:color w:val="000000"/>
          <w:sz w:val="28"/>
        </w:rPr>
        <w:t xml:space="preserve">
      ввести: </w:t>
      </w:r>
    </w:p>
    <w:p>
      <w:pPr>
        <w:spacing w:after="0"/>
        <w:ind w:left="0"/>
        <w:jc w:val="both"/>
      </w:pPr>
      <w:r>
        <w:rPr>
          <w:rFonts w:ascii="Times New Roman"/>
          <w:b w:val="false"/>
          <w:i w:val="false"/>
          <w:color w:val="000000"/>
          <w:sz w:val="28"/>
        </w:rPr>
        <w:t xml:space="preserve">
      Шукеева                    - Заместителя Премьер-Министра Республики </w:t>
      </w:r>
    </w:p>
    <w:p>
      <w:pPr>
        <w:spacing w:after="0"/>
        <w:ind w:left="0"/>
        <w:jc w:val="both"/>
      </w:pPr>
      <w:r>
        <w:rPr>
          <w:rFonts w:ascii="Times New Roman"/>
          <w:b w:val="false"/>
          <w:i w:val="false"/>
          <w:color w:val="000000"/>
          <w:sz w:val="28"/>
        </w:rPr>
        <w:t xml:space="preserve">
      Умирзака Естаевича           Казахстан, председателем </w:t>
      </w:r>
    </w:p>
    <w:p>
      <w:pPr>
        <w:spacing w:after="0"/>
        <w:ind w:left="0"/>
        <w:jc w:val="both"/>
      </w:pPr>
      <w:r>
        <w:rPr>
          <w:rFonts w:ascii="Times New Roman"/>
          <w:b w:val="false"/>
          <w:i w:val="false"/>
          <w:color w:val="000000"/>
          <w:sz w:val="28"/>
        </w:rPr>
        <w:t xml:space="preserve">
      Шигаева                    - начальника Управления стратегии </w:t>
      </w:r>
    </w:p>
    <w:p>
      <w:pPr>
        <w:spacing w:after="0"/>
        <w:ind w:left="0"/>
        <w:jc w:val="both"/>
      </w:pPr>
      <w:r>
        <w:rPr>
          <w:rFonts w:ascii="Times New Roman"/>
          <w:b w:val="false"/>
          <w:i w:val="false"/>
          <w:color w:val="000000"/>
          <w:sz w:val="28"/>
        </w:rPr>
        <w:t xml:space="preserve">
      Мурата Насыровича            развития космической деятельности </w:t>
      </w:r>
    </w:p>
    <w:p>
      <w:pPr>
        <w:spacing w:after="0"/>
        <w:ind w:left="0"/>
        <w:jc w:val="both"/>
      </w:pPr>
      <w:r>
        <w:rPr>
          <w:rFonts w:ascii="Times New Roman"/>
          <w:b w:val="false"/>
          <w:i w:val="false"/>
          <w:color w:val="000000"/>
          <w:sz w:val="28"/>
        </w:rPr>
        <w:t xml:space="preserve">
                                   Национального космического агентства </w:t>
      </w:r>
    </w:p>
    <w:p>
      <w:pPr>
        <w:spacing w:after="0"/>
        <w:ind w:left="0"/>
        <w:jc w:val="both"/>
      </w:pPr>
      <w:r>
        <w:rPr>
          <w:rFonts w:ascii="Times New Roman"/>
          <w:b w:val="false"/>
          <w:i w:val="false"/>
          <w:color w:val="000000"/>
          <w:sz w:val="28"/>
        </w:rPr>
        <w:t xml:space="preserve">
                                   Республики Казахстан, секретарем </w:t>
      </w:r>
    </w:p>
    <w:p>
      <w:pPr>
        <w:spacing w:after="0"/>
        <w:ind w:left="0"/>
        <w:jc w:val="both"/>
      </w:pPr>
      <w:r>
        <w:rPr>
          <w:rFonts w:ascii="Times New Roman"/>
          <w:b w:val="false"/>
          <w:i w:val="false"/>
          <w:color w:val="000000"/>
          <w:sz w:val="28"/>
        </w:rPr>
        <w:t xml:space="preserve">
      Ахметова                   - Министра транспорта и коммуникаций </w:t>
      </w:r>
    </w:p>
    <w:p>
      <w:pPr>
        <w:spacing w:after="0"/>
        <w:ind w:left="0"/>
        <w:jc w:val="both"/>
      </w:pPr>
      <w:r>
        <w:rPr>
          <w:rFonts w:ascii="Times New Roman"/>
          <w:b w:val="false"/>
          <w:i w:val="false"/>
          <w:color w:val="000000"/>
          <w:sz w:val="28"/>
        </w:rPr>
        <w:t xml:space="preserve">
      Серика Ныгметулы             Республики Казахстан </w:t>
      </w:r>
    </w:p>
    <w:p>
      <w:pPr>
        <w:spacing w:after="0"/>
        <w:ind w:left="0"/>
        <w:jc w:val="both"/>
      </w:pPr>
      <w:r>
        <w:rPr>
          <w:rFonts w:ascii="Times New Roman"/>
          <w:b w:val="false"/>
          <w:i w:val="false"/>
          <w:color w:val="000000"/>
          <w:sz w:val="28"/>
        </w:rPr>
        <w:t xml:space="preserve">
      Досмуханбетова             - Министра туризма и спорта Республики </w:t>
      </w:r>
    </w:p>
    <w:p>
      <w:pPr>
        <w:spacing w:after="0"/>
        <w:ind w:left="0"/>
        <w:jc w:val="both"/>
      </w:pPr>
      <w:r>
        <w:rPr>
          <w:rFonts w:ascii="Times New Roman"/>
          <w:b w:val="false"/>
          <w:i w:val="false"/>
          <w:color w:val="000000"/>
          <w:sz w:val="28"/>
        </w:rPr>
        <w:t xml:space="preserve">
      Темирхана Мынайдарулы        Казахстан </w:t>
      </w:r>
    </w:p>
    <w:p>
      <w:pPr>
        <w:spacing w:after="0"/>
        <w:ind w:left="0"/>
        <w:jc w:val="both"/>
      </w:pPr>
      <w:r>
        <w:rPr>
          <w:rFonts w:ascii="Times New Roman"/>
          <w:b w:val="false"/>
          <w:i w:val="false"/>
          <w:color w:val="000000"/>
          <w:sz w:val="28"/>
        </w:rPr>
        <w:t xml:space="preserve">
      Ертысбаева                 - Министра культуры и информации </w:t>
      </w:r>
    </w:p>
    <w:p>
      <w:pPr>
        <w:spacing w:after="0"/>
        <w:ind w:left="0"/>
        <w:jc w:val="both"/>
      </w:pPr>
      <w:r>
        <w:rPr>
          <w:rFonts w:ascii="Times New Roman"/>
          <w:b w:val="false"/>
          <w:i w:val="false"/>
          <w:color w:val="000000"/>
          <w:sz w:val="28"/>
        </w:rPr>
        <w:t xml:space="preserve">
      Ермухамета Кабидиновича      Республики Казахстан </w:t>
      </w:r>
    </w:p>
    <w:p>
      <w:pPr>
        <w:spacing w:after="0"/>
        <w:ind w:left="0"/>
        <w:jc w:val="both"/>
      </w:pPr>
      <w:r>
        <w:rPr>
          <w:rFonts w:ascii="Times New Roman"/>
          <w:b w:val="false"/>
          <w:i w:val="false"/>
          <w:color w:val="000000"/>
          <w:sz w:val="28"/>
        </w:rPr>
        <w:t xml:space="preserve">
      Есимова                    - Министра сельского хозяйства </w:t>
      </w:r>
    </w:p>
    <w:p>
      <w:pPr>
        <w:spacing w:after="0"/>
        <w:ind w:left="0"/>
        <w:jc w:val="both"/>
      </w:pPr>
      <w:r>
        <w:rPr>
          <w:rFonts w:ascii="Times New Roman"/>
          <w:b w:val="false"/>
          <w:i w:val="false"/>
          <w:color w:val="000000"/>
          <w:sz w:val="28"/>
        </w:rPr>
        <w:t xml:space="preserve">
      Ахметжана Смагуловича        Республики Казахстан </w:t>
      </w:r>
    </w:p>
    <w:p>
      <w:pPr>
        <w:spacing w:after="0"/>
        <w:ind w:left="0"/>
        <w:jc w:val="both"/>
      </w:pPr>
      <w:r>
        <w:rPr>
          <w:rFonts w:ascii="Times New Roman"/>
          <w:b w:val="false"/>
          <w:i w:val="false"/>
          <w:color w:val="000000"/>
          <w:sz w:val="28"/>
        </w:rPr>
        <w:t xml:space="preserve">
      Искакова                   - Министра охраны окружающей среды </w:t>
      </w:r>
    </w:p>
    <w:p>
      <w:pPr>
        <w:spacing w:after="0"/>
        <w:ind w:left="0"/>
        <w:jc w:val="both"/>
      </w:pPr>
      <w:r>
        <w:rPr>
          <w:rFonts w:ascii="Times New Roman"/>
          <w:b w:val="false"/>
          <w:i w:val="false"/>
          <w:color w:val="000000"/>
          <w:sz w:val="28"/>
        </w:rPr>
        <w:t xml:space="preserve">
      Нурлана Абдильдаевича        Республики Казахстан </w:t>
      </w:r>
    </w:p>
    <w:p>
      <w:pPr>
        <w:spacing w:after="0"/>
        <w:ind w:left="0"/>
        <w:jc w:val="both"/>
      </w:pPr>
      <w:r>
        <w:rPr>
          <w:rFonts w:ascii="Times New Roman"/>
          <w:b w:val="false"/>
          <w:i w:val="false"/>
          <w:color w:val="000000"/>
          <w:sz w:val="28"/>
        </w:rPr>
        <w:t xml:space="preserve">
      Жамишева                   - Министра финансов Республики Казахстан </w:t>
      </w:r>
    </w:p>
    <w:p>
      <w:pPr>
        <w:spacing w:after="0"/>
        <w:ind w:left="0"/>
        <w:jc w:val="both"/>
      </w:pPr>
      <w:r>
        <w:rPr>
          <w:rFonts w:ascii="Times New Roman"/>
          <w:b w:val="false"/>
          <w:i w:val="false"/>
          <w:color w:val="000000"/>
          <w:sz w:val="28"/>
        </w:rPr>
        <w:t xml:space="preserve">
      Болата Бидахметовича </w:t>
      </w:r>
    </w:p>
    <w:p>
      <w:pPr>
        <w:spacing w:after="0"/>
        <w:ind w:left="0"/>
        <w:jc w:val="both"/>
      </w:pPr>
      <w:r>
        <w:rPr>
          <w:rFonts w:ascii="Times New Roman"/>
          <w:b w:val="false"/>
          <w:i w:val="false"/>
          <w:color w:val="000000"/>
          <w:sz w:val="28"/>
        </w:rPr>
        <w:t xml:space="preserve">
      Оразбакова                 - Министра индустрии и торговли </w:t>
      </w:r>
    </w:p>
    <w:p>
      <w:pPr>
        <w:spacing w:after="0"/>
        <w:ind w:left="0"/>
        <w:jc w:val="both"/>
      </w:pPr>
      <w:r>
        <w:rPr>
          <w:rFonts w:ascii="Times New Roman"/>
          <w:b w:val="false"/>
          <w:i w:val="false"/>
          <w:color w:val="000000"/>
          <w:sz w:val="28"/>
        </w:rPr>
        <w:t xml:space="preserve">
      Галыма Избасаровича          Республики Казахстан </w:t>
      </w:r>
    </w:p>
    <w:p>
      <w:pPr>
        <w:spacing w:after="0"/>
        <w:ind w:left="0"/>
        <w:jc w:val="both"/>
      </w:pPr>
      <w:r>
        <w:rPr>
          <w:rFonts w:ascii="Times New Roman"/>
          <w:b w:val="false"/>
          <w:i w:val="false"/>
          <w:color w:val="000000"/>
          <w:sz w:val="28"/>
        </w:rPr>
        <w:t xml:space="preserve">
      Султанова                  - Министра экономики и бюджетного </w:t>
      </w:r>
    </w:p>
    <w:p>
      <w:pPr>
        <w:spacing w:after="0"/>
        <w:ind w:left="0"/>
        <w:jc w:val="both"/>
      </w:pPr>
      <w:r>
        <w:rPr>
          <w:rFonts w:ascii="Times New Roman"/>
          <w:b w:val="false"/>
          <w:i w:val="false"/>
          <w:color w:val="000000"/>
          <w:sz w:val="28"/>
        </w:rPr>
        <w:t xml:space="preserve">
      Бахыта Турлыхановича         планирования Республики Казахстан </w:t>
      </w:r>
    </w:p>
    <w:p>
      <w:pPr>
        <w:spacing w:after="0"/>
        <w:ind w:left="0"/>
        <w:jc w:val="both"/>
      </w:pPr>
      <w:r>
        <w:rPr>
          <w:rFonts w:ascii="Times New Roman"/>
          <w:b w:val="false"/>
          <w:i w:val="false"/>
          <w:color w:val="000000"/>
          <w:sz w:val="28"/>
        </w:rPr>
        <w:t xml:space="preserve">
      Тажина                     - Министра иностранных дел Республики </w:t>
      </w:r>
    </w:p>
    <w:p>
      <w:pPr>
        <w:spacing w:after="0"/>
        <w:ind w:left="0"/>
        <w:jc w:val="both"/>
      </w:pPr>
      <w:r>
        <w:rPr>
          <w:rFonts w:ascii="Times New Roman"/>
          <w:b w:val="false"/>
          <w:i w:val="false"/>
          <w:color w:val="000000"/>
          <w:sz w:val="28"/>
        </w:rPr>
        <w:t xml:space="preserve">
      Марата Муханбетказиевича     Казахстан </w:t>
      </w:r>
    </w:p>
    <w:p>
      <w:pPr>
        <w:spacing w:after="0"/>
        <w:ind w:left="0"/>
        <w:jc w:val="both"/>
      </w:pPr>
      <w:r>
        <w:rPr>
          <w:rFonts w:ascii="Times New Roman"/>
          <w:b w:val="false"/>
          <w:i w:val="false"/>
          <w:color w:val="000000"/>
          <w:sz w:val="28"/>
        </w:rPr>
        <w:t xml:space="preserve">
      Туймебаева                 - Министра образования и науки Республики </w:t>
      </w:r>
    </w:p>
    <w:p>
      <w:pPr>
        <w:spacing w:after="0"/>
        <w:ind w:left="0"/>
        <w:jc w:val="both"/>
      </w:pPr>
      <w:r>
        <w:rPr>
          <w:rFonts w:ascii="Times New Roman"/>
          <w:b w:val="false"/>
          <w:i w:val="false"/>
          <w:color w:val="000000"/>
          <w:sz w:val="28"/>
        </w:rPr>
        <w:t xml:space="preserve">
      Жансеита Кансеитулы          Казахстан </w:t>
      </w:r>
    </w:p>
    <w:p>
      <w:pPr>
        <w:spacing w:after="0"/>
        <w:ind w:left="0"/>
        <w:jc w:val="both"/>
      </w:pPr>
      <w:r>
        <w:rPr>
          <w:rFonts w:ascii="Times New Roman"/>
          <w:b w:val="false"/>
          <w:i w:val="false"/>
          <w:color w:val="000000"/>
          <w:sz w:val="28"/>
        </w:rPr>
        <w:t xml:space="preserve">
      Божко                      - Министра по чрезвычайным ситуациям </w:t>
      </w:r>
    </w:p>
    <w:p>
      <w:pPr>
        <w:spacing w:after="0"/>
        <w:ind w:left="0"/>
        <w:jc w:val="both"/>
      </w:pPr>
      <w:r>
        <w:rPr>
          <w:rFonts w:ascii="Times New Roman"/>
          <w:b w:val="false"/>
          <w:i w:val="false"/>
          <w:color w:val="000000"/>
          <w:sz w:val="28"/>
        </w:rPr>
        <w:t xml:space="preserve">
      Владимира Карповича          Республики Казахстан </w:t>
      </w:r>
    </w:p>
    <w:p>
      <w:pPr>
        <w:spacing w:after="0"/>
        <w:ind w:left="0"/>
        <w:jc w:val="both"/>
      </w:pPr>
      <w:r>
        <w:rPr>
          <w:rFonts w:ascii="Times New Roman"/>
          <w:b w:val="false"/>
          <w:i w:val="false"/>
          <w:color w:val="000000"/>
          <w:sz w:val="28"/>
        </w:rPr>
        <w:t xml:space="preserve">
      Есекеева                   - Председателя Агентства Республики </w:t>
      </w:r>
    </w:p>
    <w:p>
      <w:pPr>
        <w:spacing w:after="0"/>
        <w:ind w:left="0"/>
        <w:jc w:val="both"/>
      </w:pPr>
      <w:r>
        <w:rPr>
          <w:rFonts w:ascii="Times New Roman"/>
          <w:b w:val="false"/>
          <w:i w:val="false"/>
          <w:color w:val="000000"/>
          <w:sz w:val="28"/>
        </w:rPr>
        <w:t xml:space="preserve">
      Куанышбека Бахытбековича     Казахстан по информатизации и связи </w:t>
      </w:r>
    </w:p>
    <w:p>
      <w:pPr>
        <w:spacing w:after="0"/>
        <w:ind w:left="0"/>
        <w:jc w:val="both"/>
      </w:pPr>
      <w:r>
        <w:rPr>
          <w:rFonts w:ascii="Times New Roman"/>
          <w:b w:val="false"/>
          <w:i w:val="false"/>
          <w:color w:val="000000"/>
          <w:sz w:val="28"/>
        </w:rPr>
        <w:t xml:space="preserve">
      Шабдарбаева                - Председателя Комитета национальной </w:t>
      </w:r>
    </w:p>
    <w:p>
      <w:pPr>
        <w:spacing w:after="0"/>
        <w:ind w:left="0"/>
        <w:jc w:val="both"/>
      </w:pPr>
      <w:r>
        <w:rPr>
          <w:rFonts w:ascii="Times New Roman"/>
          <w:b w:val="false"/>
          <w:i w:val="false"/>
          <w:color w:val="000000"/>
          <w:sz w:val="28"/>
        </w:rPr>
        <w:t xml:space="preserve">
      Амангельды Смагуловича       безопасности Республики Казахстан </w:t>
      </w:r>
    </w:p>
    <w:p>
      <w:pPr>
        <w:spacing w:after="0"/>
        <w:ind w:left="0"/>
        <w:jc w:val="both"/>
      </w:pPr>
      <w:r>
        <w:rPr>
          <w:rFonts w:ascii="Times New Roman"/>
          <w:b w:val="false"/>
          <w:i w:val="false"/>
          <w:color w:val="000000"/>
          <w:sz w:val="28"/>
        </w:rPr>
        <w:t xml:space="preserve">
                                   (по согласованию) </w:t>
      </w:r>
    </w:p>
    <w:p>
      <w:pPr>
        <w:spacing w:after="0"/>
        <w:ind w:left="0"/>
        <w:jc w:val="both"/>
      </w:pPr>
      <w:r>
        <w:rPr>
          <w:rFonts w:ascii="Times New Roman"/>
          <w:b w:val="false"/>
          <w:i w:val="false"/>
          <w:color w:val="000000"/>
          <w:sz w:val="28"/>
        </w:rPr>
        <w:t xml:space="preserve">
      Шаймагамбетова             - заместителя Председателя Национального </w:t>
      </w:r>
    </w:p>
    <w:p>
      <w:pPr>
        <w:spacing w:after="0"/>
        <w:ind w:left="0"/>
        <w:jc w:val="both"/>
      </w:pPr>
      <w:r>
        <w:rPr>
          <w:rFonts w:ascii="Times New Roman"/>
          <w:b w:val="false"/>
          <w:i w:val="false"/>
          <w:color w:val="000000"/>
          <w:sz w:val="28"/>
        </w:rPr>
        <w:t xml:space="preserve">
      Еркина Мустафаевича          космического агентства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Ибраева                    - заведующего Отделом индустриально- </w:t>
      </w:r>
    </w:p>
    <w:p>
      <w:pPr>
        <w:spacing w:after="0"/>
        <w:ind w:left="0"/>
        <w:jc w:val="both"/>
      </w:pPr>
      <w:r>
        <w:rPr>
          <w:rFonts w:ascii="Times New Roman"/>
          <w:b w:val="false"/>
          <w:i w:val="false"/>
          <w:color w:val="000000"/>
          <w:sz w:val="28"/>
        </w:rPr>
        <w:t xml:space="preserve">
      Азамата Болатовича           инновационного развития Канцелярии </w:t>
      </w:r>
    </w:p>
    <w:p>
      <w:pPr>
        <w:spacing w:after="0"/>
        <w:ind w:left="0"/>
        <w:jc w:val="both"/>
      </w:pPr>
      <w:r>
        <w:rPr>
          <w:rFonts w:ascii="Times New Roman"/>
          <w:b w:val="false"/>
          <w:i w:val="false"/>
          <w:color w:val="000000"/>
          <w:sz w:val="28"/>
        </w:rPr>
        <w:t xml:space="preserve">
                                   Премьер-Министра Республики Казахстан </w:t>
      </w:r>
    </w:p>
    <w:p>
      <w:pPr>
        <w:spacing w:after="0"/>
        <w:ind w:left="0"/>
        <w:jc w:val="both"/>
      </w:pPr>
      <w:r>
        <w:rPr>
          <w:rFonts w:ascii="Times New Roman"/>
          <w:b w:val="false"/>
          <w:i w:val="false"/>
          <w:color w:val="000000"/>
          <w:sz w:val="28"/>
        </w:rPr>
        <w:t xml:space="preserve">
      Ахматова                   - генерального директора акционерного </w:t>
      </w:r>
    </w:p>
    <w:p>
      <w:pPr>
        <w:spacing w:after="0"/>
        <w:ind w:left="0"/>
        <w:jc w:val="both"/>
      </w:pPr>
      <w:r>
        <w:rPr>
          <w:rFonts w:ascii="Times New Roman"/>
          <w:b w:val="false"/>
          <w:i w:val="false"/>
          <w:color w:val="000000"/>
          <w:sz w:val="28"/>
        </w:rPr>
        <w:t xml:space="preserve">
      Ивана Идрисовича             общества "Совместное казахстанско- </w:t>
      </w:r>
    </w:p>
    <w:p>
      <w:pPr>
        <w:spacing w:after="0"/>
        <w:ind w:left="0"/>
        <w:jc w:val="both"/>
      </w:pPr>
      <w:r>
        <w:rPr>
          <w:rFonts w:ascii="Times New Roman"/>
          <w:b w:val="false"/>
          <w:i w:val="false"/>
          <w:color w:val="000000"/>
          <w:sz w:val="28"/>
        </w:rPr>
        <w:t xml:space="preserve">
                                   российское предприятие "Байтерек" </w:t>
      </w:r>
    </w:p>
    <w:p>
      <w:pPr>
        <w:spacing w:after="0"/>
        <w:ind w:left="0"/>
        <w:jc w:val="both"/>
      </w:pPr>
      <w:r>
        <w:rPr>
          <w:rFonts w:ascii="Times New Roman"/>
          <w:b w:val="false"/>
          <w:i w:val="false"/>
          <w:color w:val="000000"/>
          <w:sz w:val="28"/>
        </w:rPr>
        <w:t xml:space="preserve">
                                   национального космического агентства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Батыргажина                - президента акционерного общества </w:t>
      </w:r>
    </w:p>
    <w:p>
      <w:pPr>
        <w:spacing w:after="0"/>
        <w:ind w:left="0"/>
        <w:jc w:val="both"/>
      </w:pPr>
      <w:r>
        <w:rPr>
          <w:rFonts w:ascii="Times New Roman"/>
          <w:b w:val="false"/>
          <w:i w:val="false"/>
          <w:color w:val="000000"/>
          <w:sz w:val="28"/>
        </w:rPr>
        <w:t xml:space="preserve">
      Азамата Байкуанышевича       "Национальная компания "Қазақстан </w:t>
      </w:r>
    </w:p>
    <w:p>
      <w:pPr>
        <w:spacing w:after="0"/>
        <w:ind w:left="0"/>
        <w:jc w:val="both"/>
      </w:pPr>
      <w:r>
        <w:rPr>
          <w:rFonts w:ascii="Times New Roman"/>
          <w:b w:val="false"/>
          <w:i w:val="false"/>
          <w:color w:val="000000"/>
          <w:sz w:val="28"/>
        </w:rPr>
        <w:t xml:space="preserve">
                                   Ғарыш Сапары" </w:t>
      </w:r>
    </w:p>
    <w:p>
      <w:pPr>
        <w:spacing w:after="0"/>
        <w:ind w:left="0"/>
        <w:jc w:val="both"/>
      </w:pPr>
      <w:r>
        <w:rPr>
          <w:rFonts w:ascii="Times New Roman"/>
          <w:b w:val="false"/>
          <w:i w:val="false"/>
          <w:color w:val="000000"/>
          <w:sz w:val="28"/>
        </w:rPr>
        <w:t xml:space="preserve">
      Жантаева                   - генерального директора республиканского </w:t>
      </w:r>
    </w:p>
    <w:p>
      <w:pPr>
        <w:spacing w:after="0"/>
        <w:ind w:left="0"/>
        <w:jc w:val="both"/>
      </w:pPr>
      <w:r>
        <w:rPr>
          <w:rFonts w:ascii="Times New Roman"/>
          <w:b w:val="false"/>
          <w:i w:val="false"/>
          <w:color w:val="000000"/>
          <w:sz w:val="28"/>
        </w:rPr>
        <w:t xml:space="preserve">
      Жумабека Шабденамовича       государственного предприятия на праве </w:t>
      </w:r>
    </w:p>
    <w:p>
      <w:pPr>
        <w:spacing w:after="0"/>
        <w:ind w:left="0"/>
        <w:jc w:val="both"/>
      </w:pPr>
      <w:r>
        <w:rPr>
          <w:rFonts w:ascii="Times New Roman"/>
          <w:b w:val="false"/>
          <w:i w:val="false"/>
          <w:color w:val="000000"/>
          <w:sz w:val="28"/>
        </w:rPr>
        <w:t xml:space="preserve">
                                   хозяйственного ведения "Центр </w:t>
      </w:r>
    </w:p>
    <w:p>
      <w:pPr>
        <w:spacing w:after="0"/>
        <w:ind w:left="0"/>
        <w:jc w:val="both"/>
      </w:pPr>
      <w:r>
        <w:rPr>
          <w:rFonts w:ascii="Times New Roman"/>
          <w:b w:val="false"/>
          <w:i w:val="false"/>
          <w:color w:val="000000"/>
          <w:sz w:val="28"/>
        </w:rPr>
        <w:t xml:space="preserve">
                                   астрофизических исследований" </w:t>
      </w:r>
    </w:p>
    <w:p>
      <w:pPr>
        <w:spacing w:after="0"/>
        <w:ind w:left="0"/>
        <w:jc w:val="both"/>
      </w:pPr>
      <w:r>
        <w:rPr>
          <w:rFonts w:ascii="Times New Roman"/>
          <w:b w:val="false"/>
          <w:i w:val="false"/>
          <w:color w:val="000000"/>
          <w:sz w:val="28"/>
        </w:rPr>
        <w:t xml:space="preserve">
                                   Национального космического агентства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Лефтера                    - президента акционерного общества </w:t>
      </w:r>
    </w:p>
    <w:p>
      <w:pPr>
        <w:spacing w:after="0"/>
        <w:ind w:left="0"/>
        <w:jc w:val="both"/>
      </w:pPr>
      <w:r>
        <w:rPr>
          <w:rFonts w:ascii="Times New Roman"/>
          <w:b w:val="false"/>
          <w:i w:val="false"/>
          <w:color w:val="000000"/>
          <w:sz w:val="28"/>
        </w:rPr>
        <w:t xml:space="preserve">
      Виктора Дмитриевича          "Республиканский центр космической </w:t>
      </w:r>
    </w:p>
    <w:p>
      <w:pPr>
        <w:spacing w:after="0"/>
        <w:ind w:left="0"/>
        <w:jc w:val="both"/>
      </w:pPr>
      <w:r>
        <w:rPr>
          <w:rFonts w:ascii="Times New Roman"/>
          <w:b w:val="false"/>
          <w:i w:val="false"/>
          <w:color w:val="000000"/>
          <w:sz w:val="28"/>
        </w:rPr>
        <w:t xml:space="preserve">
                                   связи и электромагнитной совместимости </w:t>
      </w:r>
    </w:p>
    <w:p>
      <w:pPr>
        <w:spacing w:after="0"/>
        <w:ind w:left="0"/>
        <w:jc w:val="both"/>
      </w:pPr>
      <w:r>
        <w:rPr>
          <w:rFonts w:ascii="Times New Roman"/>
          <w:b w:val="false"/>
          <w:i w:val="false"/>
          <w:color w:val="000000"/>
          <w:sz w:val="28"/>
        </w:rPr>
        <w:t xml:space="preserve">
                                   радиоэлектронных средств" </w:t>
      </w:r>
    </w:p>
    <w:p>
      <w:pPr>
        <w:spacing w:after="0"/>
        <w:ind w:left="0"/>
        <w:jc w:val="both"/>
      </w:pPr>
      <w:r>
        <w:rPr>
          <w:rFonts w:ascii="Times New Roman"/>
          <w:b w:val="false"/>
          <w:i w:val="false"/>
          <w:color w:val="000000"/>
          <w:sz w:val="28"/>
        </w:rPr>
        <w:t xml:space="preserve">
            строки: </w:t>
      </w:r>
    </w:p>
    <w:p>
      <w:pPr>
        <w:spacing w:after="0"/>
        <w:ind w:left="0"/>
        <w:jc w:val="both"/>
      </w:pPr>
      <w:r>
        <w:rPr>
          <w:rFonts w:ascii="Times New Roman"/>
          <w:b w:val="false"/>
          <w:i w:val="false"/>
          <w:color w:val="000000"/>
          <w:sz w:val="28"/>
        </w:rPr>
        <w:t xml:space="preserve">
      "Ахметов                   - Премьер-Министр Республики Казахстан, </w:t>
      </w:r>
    </w:p>
    <w:p>
      <w:pPr>
        <w:spacing w:after="0"/>
        <w:ind w:left="0"/>
        <w:jc w:val="both"/>
      </w:pPr>
      <w:r>
        <w:rPr>
          <w:rFonts w:ascii="Times New Roman"/>
          <w:b w:val="false"/>
          <w:i w:val="false"/>
          <w:color w:val="000000"/>
          <w:sz w:val="28"/>
        </w:rPr>
        <w:t xml:space="preserve">
      Даниял Кенжетаевич           председатель </w:t>
      </w:r>
    </w:p>
    <w:p>
      <w:pPr>
        <w:spacing w:after="0"/>
        <w:ind w:left="0"/>
        <w:jc w:val="both"/>
      </w:pPr>
      <w:r>
        <w:rPr>
          <w:rFonts w:ascii="Times New Roman"/>
          <w:b w:val="false"/>
          <w:i w:val="false"/>
          <w:color w:val="000000"/>
          <w:sz w:val="28"/>
        </w:rPr>
        <w:t xml:space="preserve">
      Мынбаев                    - Заместитель Премьер-Министра Республики </w:t>
      </w:r>
    </w:p>
    <w:p>
      <w:pPr>
        <w:spacing w:after="0"/>
        <w:ind w:left="0"/>
        <w:jc w:val="both"/>
      </w:pPr>
      <w:r>
        <w:rPr>
          <w:rFonts w:ascii="Times New Roman"/>
          <w:b w:val="false"/>
          <w:i w:val="false"/>
          <w:color w:val="000000"/>
          <w:sz w:val="28"/>
        </w:rPr>
        <w:t xml:space="preserve">
      Сауат Мухаметбаевич          Казахстан - Министр индустрии и </w:t>
      </w:r>
    </w:p>
    <w:p>
      <w:pPr>
        <w:spacing w:after="0"/>
        <w:ind w:left="0"/>
        <w:jc w:val="both"/>
      </w:pPr>
      <w:r>
        <w:rPr>
          <w:rFonts w:ascii="Times New Roman"/>
          <w:b w:val="false"/>
          <w:i w:val="false"/>
          <w:color w:val="000000"/>
          <w:sz w:val="28"/>
        </w:rPr>
        <w:t xml:space="preserve">
                                   торговли Республики Казахстан </w:t>
      </w:r>
    </w:p>
    <w:p>
      <w:pPr>
        <w:spacing w:after="0"/>
        <w:ind w:left="0"/>
        <w:jc w:val="both"/>
      </w:pPr>
      <w:r>
        <w:rPr>
          <w:rFonts w:ascii="Times New Roman"/>
          <w:b w:val="false"/>
          <w:i w:val="false"/>
          <w:color w:val="000000"/>
          <w:sz w:val="28"/>
        </w:rPr>
        <w:t xml:space="preserve">
      Мусабаев                   - генеральный директор Казахстанско- </w:t>
      </w:r>
    </w:p>
    <w:p>
      <w:pPr>
        <w:spacing w:after="0"/>
        <w:ind w:left="0"/>
        <w:jc w:val="both"/>
      </w:pPr>
      <w:r>
        <w:rPr>
          <w:rFonts w:ascii="Times New Roman"/>
          <w:b w:val="false"/>
          <w:i w:val="false"/>
          <w:color w:val="000000"/>
          <w:sz w:val="28"/>
        </w:rPr>
        <w:t xml:space="preserve">
      Талгат Амангельдиевич        российского совместного предприятия </w:t>
      </w:r>
    </w:p>
    <w:p>
      <w:pPr>
        <w:spacing w:after="0"/>
        <w:ind w:left="0"/>
        <w:jc w:val="both"/>
      </w:pPr>
      <w:r>
        <w:rPr>
          <w:rFonts w:ascii="Times New Roman"/>
          <w:b w:val="false"/>
          <w:i w:val="false"/>
          <w:color w:val="000000"/>
          <w:sz w:val="28"/>
        </w:rPr>
        <w:t xml:space="preserve">
                                   акционерного общества "Байтерек" (по </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"Ахметов                   - Министр обороны Республики Казахстан </w:t>
      </w:r>
    </w:p>
    <w:p>
      <w:pPr>
        <w:spacing w:after="0"/>
        <w:ind w:left="0"/>
        <w:jc w:val="both"/>
      </w:pPr>
      <w:r>
        <w:rPr>
          <w:rFonts w:ascii="Times New Roman"/>
          <w:b w:val="false"/>
          <w:i w:val="false"/>
          <w:color w:val="000000"/>
          <w:sz w:val="28"/>
        </w:rPr>
        <w:t xml:space="preserve">
      Даниял Кенжетаевич </w:t>
      </w:r>
    </w:p>
    <w:p>
      <w:pPr>
        <w:spacing w:after="0"/>
        <w:ind w:left="0"/>
        <w:jc w:val="both"/>
      </w:pPr>
      <w:r>
        <w:rPr>
          <w:rFonts w:ascii="Times New Roman"/>
          <w:b w:val="false"/>
          <w:i w:val="false"/>
          <w:color w:val="000000"/>
          <w:sz w:val="28"/>
        </w:rPr>
        <w:t xml:space="preserve">
      Мынбаев                    - Министр энергетики и минеральных </w:t>
      </w:r>
    </w:p>
    <w:p>
      <w:pPr>
        <w:spacing w:after="0"/>
        <w:ind w:left="0"/>
        <w:jc w:val="both"/>
      </w:pPr>
      <w:r>
        <w:rPr>
          <w:rFonts w:ascii="Times New Roman"/>
          <w:b w:val="false"/>
          <w:i w:val="false"/>
          <w:color w:val="000000"/>
          <w:sz w:val="28"/>
        </w:rPr>
        <w:t xml:space="preserve">
      Сауат Мухаметбаевич          ресурсов Республики Казахстан </w:t>
      </w:r>
    </w:p>
    <w:p>
      <w:pPr>
        <w:spacing w:after="0"/>
        <w:ind w:left="0"/>
        <w:jc w:val="both"/>
      </w:pPr>
      <w:r>
        <w:rPr>
          <w:rFonts w:ascii="Times New Roman"/>
          <w:b w:val="false"/>
          <w:i w:val="false"/>
          <w:color w:val="000000"/>
          <w:sz w:val="28"/>
        </w:rPr>
        <w:t xml:space="preserve">
      Мусабаев                   - Председатель Национального космического </w:t>
      </w:r>
    </w:p>
    <w:p>
      <w:pPr>
        <w:spacing w:after="0"/>
        <w:ind w:left="0"/>
        <w:jc w:val="both"/>
      </w:pPr>
      <w:r>
        <w:rPr>
          <w:rFonts w:ascii="Times New Roman"/>
          <w:b w:val="false"/>
          <w:i w:val="false"/>
          <w:color w:val="000000"/>
          <w:sz w:val="28"/>
        </w:rPr>
        <w:t xml:space="preserve">
      Талгат Амангельдиевич        агентства Республики Казахстан, </w:t>
      </w:r>
    </w:p>
    <w:p>
      <w:pPr>
        <w:spacing w:after="0"/>
        <w:ind w:left="0"/>
        <w:jc w:val="both"/>
      </w:pPr>
      <w:r>
        <w:rPr>
          <w:rFonts w:ascii="Times New Roman"/>
          <w:b w:val="false"/>
          <w:i w:val="false"/>
          <w:color w:val="000000"/>
          <w:sz w:val="28"/>
        </w:rPr>
        <w:t xml:space="preserve">
                                   заместитель председателя"; </w:t>
      </w:r>
    </w:p>
    <w:p>
      <w:pPr>
        <w:spacing w:after="0"/>
        <w:ind w:left="0"/>
        <w:jc w:val="both"/>
      </w:pPr>
      <w:r>
        <w:rPr>
          <w:rFonts w:ascii="Times New Roman"/>
          <w:b w:val="false"/>
          <w:i w:val="false"/>
          <w:color w:val="000000"/>
          <w:sz w:val="28"/>
        </w:rPr>
        <w:t xml:space="preserve">
      вывести из указанного состава: Айтимову Бырганым Сариевну, Абдымомунова Азамата Курманбековича, Косунова Алмаса Олжабаевича, Алтынбаева Мухтара Капашевича, Дунаева Армана Галиаскаровича, Дутбаева Нуртая Нартаевича, Келимбетова Кайрата Нематовича, Кулмаханова Шалбая, Косубаева Есетжана Муратовича, Самакову Айткуль Байгазиевну, Мамина Аскара Узакбаевича, Мырзахметова Аскара Исабековича, Токаева Касымжомарта Кемелевича, Школьника Владимира Сергеевича, Куанганова Фархада Шаймуратовича, Бектасова Абена Агибаевича, Туржанова Серика Абдикалиевича, Шимырбаева Марата Катубаевича. </w:t>
      </w:r>
    </w:p>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