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947e" w14:textId="bd79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возложении исполнения обязанностей Председателя Агентства Республики Казахстан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2007 года N 1136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Раймбекова Каналбека Утжановича - заместителя Председателя Агентства Республики Казахстан по управлению земельными ресурсами исполнение обязанностей Председателя Агентства Республики Казахстан по управлению земельными ресурсами.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