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07d2b" w14:textId="ec07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4 сентября 2006 года N 836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декабря 2007 года N 1163. Утратило силу постановлением Правительства Республики Казахстан от 11 июля 2018 года № 419.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11.07.2018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сентября 2006 года N 836 "О создании Комиссии по концессиям в отношении объектов, относящихся к республиканской собственности":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по концессиям в отношении объектов, относящихся к республиканской собственности, утвержденной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Жамишева Болата Бидахметовича - Министра финансов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Коржову Наталью Артемовну.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