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6b73" w14:textId="d636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определения независимого эксперта по оценке и экспертизе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2007 года N 1204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"О концессиях"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независимым экспертом на 2007 год товарищество с ограниченной ответственностью "САМО-А" по оценке и экспертизе концессионных проектов, содержащихся в конкурсных заявках, по объекту "Газотурбинная электростанция в городе Кандыагаш Актюбинской области".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договор о государственных закупках услуг по оценке и экспертизе концессионных проектов с юридическим лицом, указанным в пункте 1 настоящего постановления, в пределах средств, предусмотренных в республиканском бюджете на 2007 год по программе 117 "Оценка и экспертиза концессионных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