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3f89" w14:textId="bb13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квоте иммиграции оралманов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2007 года N 1250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квоте иммиграции оралманов на 2008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квоте иммиграции оралманов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года "О миграции населения"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представленную Правительством Республики Казахстан квоту иммиграции оралманов на 2008 год в количестве 15000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