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b398" w14:textId="2aab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2007 года N 1273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N 78 "О Плане законопроектных работ Правительства Республики Казахстан на 2007 год" (САПП Республики Казахстан, 2007 г., N 3, ст. 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18 и 24,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