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65b4" w14:textId="a836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 предоставления бюджетного кредита акционерному обществу "Казахстанская Ипотечная Компания" и о внесении изменений в постановление Правительства Республики Казахстан от 16 мая 2006 года N 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2007 года N 1295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условия предоставления акционерному обществу "Казахстанская Ипотечная Компания" (далее - заемщик) кредита: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размер кредита составляет 12000000000 (двенадцать миллиардов) тенге (далее - кредит);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целью предоставления кредита является снижение стоимости фондирования при выпуске облигаций для приобретения заемщиком прав требования по ипотечным кредитам, выданным банками второго уровня, соответствующим требованиям заемщика;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кредит предоставляется заемщику в тенге на условиях срочности, платности и возвратности сроком на 20 (двадцать) лет по ставке вознаграждения, равной 0,1 (ноль целых одной десятой) процента годовых;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период освоения составляет не более 2 (два) лет со дня перечисления кредита на счет заемщика;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погашение основного долга по кредиту осуществляется заемщиком единовременно по истечении срока кредита, указанного в подпункте 3) настоящего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выплата начисленного вознаграждения по кредиту осуществляется с годовой периодичностью. Первая выплата начисленного вознаграждения производится по истечении 12 (двенадцать) месяцев с даты освоения кредита кредитором;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выделение из республиканского бюджета кредита осуществляется путем единовременного перечисления всей суммы кредита на корреспондентский счет заемщика.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кредитного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и мониторинг целевого и эффективного использования, погашения и обслуживания кредита.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16.11.2009 </w:t>
      </w:r>
      <w:r>
        <w:rPr>
          <w:rFonts w:ascii="Times New Roman"/>
          <w:b w:val="false"/>
          <w:i w:val="false"/>
          <w:color w:val="000000"/>
          <w:sz w:val="28"/>
        </w:rPr>
        <w:t>N 1844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