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d43e" w14:textId="4f2d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оценочной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2007 года N 1303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оценочной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оценочной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дополнения и изменения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об административных правонарушениях от 30 января 2001 г. (Ведомости Парламента Республики Казахстан, 2001 г., N 5-6, ст. 24; N 17-18, ст. 241; N 21-22, ст. 281; 2002 г., N 4, ст. 33; N 17, ст. 155; 2003 г., N 1-2, ст. 3; N 4, ст. 25; N 5, ст. 30; N 11, ст. 56, 64, 68; N 14, ст. 109; N 15, ст. 122, 139; N 18, ст. 142; N 21-22, ст. 160; N 23, ст. 171; 2004 г., N 6, ст. 42; N 10, ст. 55; N 15, ст. 86; N 17, ст. 97; N 23, ст. 139, 140; N 24, ст. 153; 2005 г., N 5, ст. 5; N 7-8, ст. 19; N 9, ст. 26; N 13, ст. 53; N 14, ст. 58; N 17-18, ст. 72; N 21-22, ст. 86, 87; N 23, ст. 104; 2006 г., N 1, ст. 5; N 2, ст. 19, 20; N 3, ст. 22; N 5-6, ст. 31; N 8, ст. 45; N 10, ст. 52; N 11, ст. 55; N 12, ст. 72, 77; N 13, ст. 85, 86; N 15, ст. 92, 95; N 16, ст. 98, 102; N 23, ст. 141; 2007 г., N 1, ст. 4; N 2, ст. 16; N 2, ст. 18; N 3, ст. 20; N 4, ст. 28; N 4, ст. 33; 2007 г., N 5-6, ст. 40; N 9, ст. 67; N 10, ст. 69; N 12, ст. 88; N 13, ст. 99; N 15, ст. 106; N 16, ст. 131; N 17, ст. 139, 140; N 18, ст. 143, 144; N 19, ст. 146, 147; N 20, ст. 152):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статьей 157-1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157-1. Нарушение законодательства в области оценочной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Составление оценщиком недостоверного отчета об оценке имущества, а равно осуществление оценки имущества в случаях, запрещенных законодательством в области оценочной деятельности,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влечет штраф на индивидуальных предпринимателей в размере пятидесяти, на юридических лиц, являющихся субъектами малого или среднего предпринимательства или некоммерческой организацией, - в размере семидесяти, на юридических лиц, являющихся субъектами крупного предпринимательства, - в размере ста двадцати месячных расчетных показателей с приостановлением действия лицензии на право осуществления оценочной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Действия, предусмотренные частью первой настоящей статьи, совершенные повторно в течение года после наложения административного взыскания,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влекут штраф на индивидуальных предпринимателей в размере семидесяти, на юридических лиц, являющихся субъектами малого или среднего предпринимательства или некоммерческой организацией, - в размере девяноста, на юридических лиц, являющихся субъектами крупного предпринимательства, - в размере ста восьмидесяти месячных расчетных показателей с лишением лицензии на право осуществления оценочной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первую статьи 541 перед цифрами "158" дополнить цифрами "157-1,";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абзаце тридцать седьмом подпункта 1) части первой статьи 636 после слов "Республики Казахстан (статьи " дополнить словами "157-1, 158 (в части нарушения законодательства об оценочной деятельности)".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30 ноября 2000 г. "Об оценочной деятельности в Республике Казахстан" (Ведомости Парламента Республики Казахстан, 2000 г., N 20, ст. 381; 2001 г., N 24, ст. 338; 2003 г., N 3, ст. 19; N 10, ст. 54; 2004 г., N 23, ст. 142; 2007 г., N 2, ст. 18):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2. Основные понятия, используемые в настоящем Законе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оценка - определение возможной рыночной или иной стоимости объекта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оценщик - физическое или юридическое лицо, имеющее лицензию на осуществление оценочной деятельности, и обязательно являющееся членом палаты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подход к оценке - способ определения возможной рыночной или иной стоимости объекта оценки с использованием одного или нескольких методов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 оценки - совокупность действий юридического, финансово-экономического и организационно-технического характера, используемых для установления рыночной и иной стоимости объекта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оценочная деятельность - предпринимательская деятельность, осуществляемая оценщиками, направленная на установление в отношении объектов оценки рыночной или иной стоимости на определенную дату, если иное не предусмотрено законами;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цель оценочной деятельности - определение возможной рыночной или иной стоимости объекта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нормативные правовые акты в области оценочной деятельности - акты, устанавливающие требования к проведению оценки, используемым подходам и методам, содержанию и форме отчетов об оценке;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дата оценки - день или период времени, на который определяется возможная рыночная или иная стоимость объекта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палата оценщиков - самостоятельная организационно-правовая форма некоммерческой организации, создаваемая для защиты прав и законных интересов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стандарты оценки - нормативный документ, в котором устанавливаются для всеобщего и многократного использования правила, принципы и характеристики в области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отчет об оценке - передаваемое заказчику письменное сообщение оценщика о результатах работы по оценке по форме, установленной уполномоченным органом, и соответствующее требованиям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повторная оценка - определение возможной рыночной или иной стоимости объекта вследствие возникающих споров по результатам оценки между субъектами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рыночная стоимость - расчетная денежная сумма, по которой данный объект может быть отчужден на основании сделки в условиях конкуренции, когда стороны сделки действуют, располагая всей доступной информацией об объекте оценки, а на цене сделки не отражаются какие-либо чрезвычайные обстоятельства, когда: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 из сторон сделки не обязана отчуждать объект оценки, а другая сторона не обязана приобретать;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сделки хорошо осведомлены о предмете сделки и действуют в своих интересах;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сделки представляет собой эквивалент денежного вознаграждения за объект оценки и принуждения к совершению сделки в отношении сторон сделки с чьей-либо стороны не было;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иная стоимость - иная, кроме рыночной, стоимость объекта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заказчик - физическое или юридическое лицо, потребитель услуг оценщика;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- государственный орган, осуществляющий государственное регулирование в области оценочной деятельности.";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статью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Субъекты оценочной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Субъектами оценочной деятельности являются оценщики, заказчики и третьи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Оценщики-физические лица вправе заниматься оценочной деятельностью в соответствии с настоящим Законом на основании трудового договора (контракта) с юридическим лицом, осуществляющим оценочную деятельность, либо самостоятельно в качестве индивидуального предпринимателя на основании лицензии в соответствии с законодательством Республики Казахстан о лицензировании.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Физическое лицо имеет право осуществлять оценочную деятельность только в одном юридическом лице.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Оценщики-юридические лица вправе заниматься оценочной деятельностью на основании лицензии в соответствии с законодательством Республики Казахстан о лицензировании.";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2 статьи 8 дополнить подпунктом 5-1)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"5-1) указание на стандарты оценки, которые будут применяться при проведении оценки";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10-2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10-2. Стандарты оценки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Стандартами оценки в Республике Казахстан признаются стандарты оценки, разработанные в соответствии с законодательством Республики Казахстан и утвержденные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Оценщики при осуществлении оценочной деятельности имеют право использовать международные стандарты в области оценочной деятельности, не противоречащие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Стандарты оценки являются общеобязательными для всех субъектов оценочной деятельности и распространяют свое действие на всей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Стандарты оценки не относятся к нормативным документам по стандартизации, регулирование которых осуществляется в соответствии с законодательством Республики Казахстан о техническом регулировании.";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статью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Права оценщика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Оценщик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применять методы и подходы к оценке в соответствии со стандартами оценки и/или международными стандартами, с указанием источника;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заказчика при проведении оценки обеспечения доступа в полном объеме к документации, необходимой для осуществления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получать у заказчика разъяснения и дополнительные сведения, необходимые для осуществления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привлекать по мере необходимости на договорной основе к участию в проведении оценки иных оценщиков либо других специалистов;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отказаться от проведения оценки в случаях, если заказчик нарушил условия договора, не обеспечил предоставление необходимой информации об объекте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запрашивать в письменной или устной форме у третьих лиц информацию, необходимую для проведения оценки, за исключением сведений, составляющих государственные секреты, коммерческую и иную охраняемую законом тайну.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отказ в предоставлении указанной информации существенным образом влияет на достоверность результатов оценки, оценщик указывает это в отчете.";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статьи 11-1, 11-2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слова "Закона," дополнить словами "стандартов оценки,";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1-1), 1-2)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соблюдать правила деловой и профессиональной этики, утвержденной палатой оценщиков, членом которой он является;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состоять в членстве одной палаты оценщиков;";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подпункты 1), 3) статьи 13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нарушение требований нормативных правовых актов в области оценочной деятельности, а также стандартов оценки, правил деловой и профессиональной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оценки. Недостоверной оценкой признается оценка, осуществленная с нарушением требований нормативных правовых актов в области оценочной деятельности, стандартов оценки, с использованием в отчете недостоверных данных, отражающих состояние рынка и с необоснованными выводами о рыночной или иной стоимости объекта оценки;";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дополнить главой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3-1. Палаты оценщиков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13-1. Палата оценщиков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Палата оценщиков является некоммерческой профессиональной самофинансируемой организацией, объединяющей в своем составе оценщиков, осуществляющих оценочную деятельность.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палаты оценщиков регулируется законодательством Республики Казахстан, учредительным договором и уставом. Палата оценщиков подлежит государственной регистрации в порядке, определенном законодательством Республики Казахстан о государственной регистрации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Оценщику не может быть отказано в приеме в члены палаты оценщиков при признании им учредительного договора и устава палаты и выполнения условий вступления в членство палаты оценщиков. Отказ в приеме в членство палаты оценщиков может быть обжалован в судебном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Палаты оценщиков вправе объединяться в Республиканскую палату оценщиков в форме ассоциации (союза) и вступать в международные объединения оценщиков.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13-2. Функции палаты оценщиков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Функциями палаты оценщиков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правил деловой и профессиональной этики;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правил и условий приема в члены палаты оценщиков, с указанием оснований приема и исключения из членов палаты;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интересов своих членов в их отношениях с государственными органами, органами местного самоуправления, а также с международными профессиональными организациями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своими членами требований законодательства об оценочной деятельности, стандартов оценки, правил деловой и профессиональной этики, а также страхования гражданско-правовой ответственности оценщика;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ведение реестра членов палаты оценщиков и предоставление информации, содержащейся в этом реестре, заинтересованным лицам в порядке, установленном уполномоченным органом;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информационного и методического обеспечения своих членов;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обращений, ходатайств, жалоб оценщиков палаты, потребителей услуг в области оценочной деятельности на оценщика палаты;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представление в уполномоченный орган ходатайства о приостановлении или о лишении лицензии члена палаты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иных функций, предусмотренных настоящим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13-3. Республиканская палата оценщиков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палата оценщиков является некоммерческой профессиональной самофинансируемой организацией, объединяющей в своем составе более половины от общего числа палат оценщиков, зарегистрированных на территории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не зарегистрированного в качестве Республиканской палаты оценщиков в соответствии с законодательством Республики Казахстан, не может включать в себя слова "Республиканская палата оценщиков".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Деятельность Республиканской палаты оценщиков регулируется настоящим Законом, учредительным договором и уставом. Республиканская палата оценщиков подлежит государственной регистрации в соответствии с законодательством Республики Казахстан о государственной регистрации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территории Республики Казахстан образуется одна Республиканская палата оценщиков.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Функциями Республиканской палаты оценщиков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предложений по совершенствованию государственной политики в области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интересов палат оценщиков в государственных органах, органах местного самоуправления, а также в международных профессиональных организациях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защита прав и законных интересов палат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стандартов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 профессиональной переподготовки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рекомендаций о порядке присвоения квалификации оценщиков, прохождения стажировки;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обращений, ходатайств, жалоб палат оценщиков, потребителей услуг в области оценочной деятельности на палаты оценщиков;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ведение реестра членов Республиканской палаты оценщиков и представление информации, содержащейся в этом реестре, заинтересованным лицам в порядке, установленном уполномоченным органом.";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статью 19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Компетенция уполномоченного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уполномоченного органа: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в пределах своей компетенции нормативных правовых актов, обобщение практики применения законодательства Республики Казахстан об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стандартов оценки;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лицензирование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квалификационного экзамена лиц, претендующих на занятие оценочной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утверждение программ профессиональной переподготовки специалистов в области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развитию конкуренции на рынке услуг по оценке имущества путем создания равных условий для всех субъектов оценочной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оказание субъектам оценочной деятельности консультативной помощи по вопросам, связанным с оценочной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в области оценочной деятельности.";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статью 20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20. Лицензирование оценочной деятельности в Республике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Лицензирование оценочной деятельности осуществляется в соответствии с законодательством Республики Казахстан о лицензировании.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 лица, претендующие на право занятия оценочной деятельностью, проходят квалификационный экзамен в целях выявления их квалификационного уровня.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приема квалификационного экзамена образуется квалификационная комиссия, в состав которой должно входить нечетное число членов, в составе не менее пяти человек. В обязательном порядке в состав квалификационной комиссии включаются представители палат оценщиков.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экзамену допускаются лица, имеющие высшее образование по специальности "оценка" и/или иное высшее образование.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прошедшие экзамен, в течение месяца со дня его сдачи, получают решение уполномоченного органа о прохождении квалификационного экзамена.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квалификационного экзамена лиц, претендующих на право занятия оценочной деятельностью, утверждаются Правительством Республики Казахстан.";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статью 22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22. Ответственность за нарушение законодательства Республики Казахстан об оценочной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об оценочной деятельности влечет ответственность в соответствии с законами Республики Казахстан.".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г. "О частном предпринимательстве" (Ведомости Парламента Республики Казахстан, 2006 г., N 3, ст. 21; N 16, ст. 99; N 23, ст. 141; 2007 г., N 2, ст. 18; N 3, ст. 20; N 17, ст. 136):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</w:t>
      </w:r>
      <w:r>
        <w:rPr>
          <w:rFonts w:ascii="Times New Roman"/>
          <w:b w:val="false"/>
          <w:i w:val="false"/>
          <w:color w:val="000000"/>
          <w:sz w:val="28"/>
        </w:rPr>
        <w:t>
 24 приложения к указанному Закону дополнить подпунктом 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контроль в области оценочной деятельности.".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Обеспечение исполнения настоящего Закона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Зарегистрированные и действующие на территории Республики Казахстан палаты оценщиков, в течение шести месяцев со дня введения в действие настоящего Закона должны привести свою деятельность в соответствии с требованиями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Физические и юридические лица, осуществляющие оценочную деятельность на момент введения в действие настоящего Закона, в течение девяти месяцев со дня введения в действие настоящего Закона обязаны принять членство в зарегистрированных на территории Республики Казахстан палатах оценщиков.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по истечению десятидневного срока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