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8490" w14:textId="5248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ведения мониторинга сумм фактически внесенных обязательных пенсионных взносов вкладчиков (получателей) с учетом уровня инфляции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1351. Утратило силу постановлением Правительства Республики Казахстан от 7 августа 2015 года №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20 июня 1997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мониторинг сумм фактически внесенных обязательных пенсионных взносов вкладчиков (получателей) с учетом уровня инфляции на основе ежемесячного расчета по каждому вкладчику (получателю), по формуле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осуществлять мониторинг сумм обязательных пенсионных взносов вкладчиков (получателей) с учетом прогнозного уровня годовой инфляции по каждому вкладчику (получателю) по формуле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механизм ведения мониторинга сумм фактически внесенных обязательных пенсионных взносов вкладчиков (получателей) с учетом уровня инфляции.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Национальному Банку Республики Казахстан (по согласованию) ежегодно до 5-го числа месяца, следующего за отчетным годом, представлять в Министерство труда и социальной защиты населения Республики Казахстан сведения о прогнозном уровне годовой инфляции на последующие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1-1 в соответствии с постановлением Правительства РК от 20.03.2009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постановлением Правительства РК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375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 расчета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сумм фактически внесенных обязательных пенсионных взносов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вкладчиков (получателей) с учетом уровня инфляции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фактически внесенных обязательных пенсионных взносов вкладчиков (получателей) с учетом уровня инфляции рассчитывается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=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n-1 </w:t>
      </w:r>
      <w:r>
        <w:rPr>
          <w:rFonts w:ascii="Times New Roman"/>
          <w:b w:val="false"/>
          <w:i w:val="false"/>
          <w:color w:val="000000"/>
          <w:sz w:val="28"/>
        </w:rPr>
        <w:t xml:space="preserve">*I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+P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n = 2, 3, ..., 12,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= P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отчетный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 фактически внесенных обязательных пенсионных взносов вкладчиков (получателей) с учетом уровня инфляции в месяц n, 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показатель инфляции в месяц n по отношению к предыдущему месяцу, в процентах;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поступление обязательных пенсионных взносов в месяц n, в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№ 1351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Постановление дополнено приложением 2 в соответствии с постановлением Правительства РК от 20.03.2009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375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 расчета сумм обязательных пенсионных взносов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вкладчиков (получателей) с учетом прогнозного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уровня годовой инфляции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обязательных пенсионных взносов вкладчиков (получателей) с учетом прогнозного уровня годовой инфляции рассчитывается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=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k-1 </w:t>
      </w:r>
      <w:r>
        <w:rPr>
          <w:rFonts w:ascii="Times New Roman"/>
          <w:b w:val="false"/>
          <w:i w:val="false"/>
          <w:color w:val="000000"/>
          <w:sz w:val="28"/>
        </w:rPr>
        <w:t xml:space="preserve">*(1+i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)+D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*(1+i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/2),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 обязательных пенсионных взносов вкладчиков (получателей) с учетом прогнозного уровня инфляции в год k, 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прогнозный индекс потребительских цен в год k;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 поступлений обязательных пенсионных взносов за год k, 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 - прогнозируемый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