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0632" w14:textId="b7c0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декабря 2005 года N 1240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2007 года № 1373. Утратило силу постановлением Правительства Республики Казахстан от 17 сентября 2013 года № 977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17.09.2013 </w:t>
      </w:r>
      <w:r>
        <w:rPr>
          <w:rFonts w:ascii="Times New Roman"/>
          <w:b w:val="false"/>
          <w:i w:val="false"/>
          <w:color w:val="ff0000"/>
          <w:sz w:val="28"/>
        </w:rPr>
        <w:t>№ 977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решения вопроса по строительству, обустройству и содержанию пунктов пропуска через Государственную границу Республики Казахстан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декабря 2005 года N 1240 "О некоторых вопросах функционирования пунктов пропуска через Государственную границу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установления и организации работы пунктов пропуска через Государственную границу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исключить: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"Контрольные органы рассматривают представленные им материалы и в месячный срок направляют свое заключение инициатору. Инициатор направляет все материалы и заключения государственных органов Министерству транспорта и коммуникаций Республики Казахстан. Министерство иностранных дел Республики Казахстан согласовывает вопрос с сопредельным государством, после чего Министерство транспорта и коммуникаций Республики Казахстан готовит соответствующий проект соглашения по пункту пропуска через государственную границу.";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слово "инициатор" заменить словами "Министерство транспорта и коммуникаций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слова "инициатор в пределах своей компетенции" заменить словами "Министерство транспорта и коммуникаций Республики Казахстан".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2008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