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7306" w14:textId="4d87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января 2007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2008 года N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января 2007 года N 20 "О мерах по реализации Указа Президента Республики Казахстан от 13 января 2007 года N 273"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1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 по вопросам проведения функционального анализа, совершенствования структуры государственного управления и оплаты труда работников государственных органов и организаций, бюджетного планирования, обеспечения оптимальной численности работников государственных органов и организаций: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Кусаинова                   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Апсеметовича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Мамытбекова                 - Заместителя Руководителя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Асылжана Сарыбаевича         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Бабакумарова                - ответственного 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Ержана Жалбаковича            Министерства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Ергожина                    - вице-министра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Даулета Едиловича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Мухамедиеву                 - заместителя руководителя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Алмагуль Джумабаевну          Счетного комитета по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 исполнением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                    - директора Департамента подзаконных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Нурлана Ергалиулы             актов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Жайлаубаеву                 - директора Департамента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Асию Сейтжапаровну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Советского                  - ответственного секретаря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Вячеслава Крестьяновича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строки: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"Курманбаева                - начальник управления функционального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Акбота Мейрамбековна          анализа Департамента методологии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бюджетного процесса и функционального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анализа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секретарь,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Абдыкаликова 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Гульшара Наушаевна            населения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"Курманбаева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Акбота Мейрамбековна          развития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управления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секретарь,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Абдыкаликова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Гульшара Наушаевна           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Супруна Виктора Васильевича, Абдымомунова Азамата Курманбековича, Айтмухамбетова Данияра Айтмухамбетовича, Баталова Аскара Булатовича, Султанова Бахыта Турлыхановича, Шузееву Азизу Тимуровну;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пункта 4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3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 по вопросам Стратегического плана управления и повышения квалификации государственных служащих, стандартов предоставления государственных услуг, регулирования проведения социологических опросов населения по оценке качества государственных услуг, создания системы оценки качества работы государственных служащих, оценки эффективности и аудита деятельности государственных органов и организаций: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Шукаеву                     - главного специалиста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Жанару Кайроллаевну           функционального анализа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развития системы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управления Министерства экономики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секретарем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Баимбетова   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Доната Дукешевича             по работе с несостоятельными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должниками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Абильбекову Айгуль Абилькадировну, Баймухамбетову Камилу Максутовну, Парсегова Бориса Анатольевича, Яброва Владимира Викторовича;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приложении 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 по вопросам совершенствования законодательства по модернизации системы государственного управления: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Шарипову                    - заведующую отделом совершенствования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Зауре Турлыбековну            законодательства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службе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"Абдрахим                   - исполняющий обязанности директора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Ергалиулы              Департамента регистрации нормативных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правовых актов Министерства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Айтмухамбетов               - исполняющий обязанности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Айтмухамбетович        Департамента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Ашуменова                   - директор Департамента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Динара Мейрхановна            правовой работы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Окрачкова                   - директор Департамента организационной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Викторовна               и правовой работы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Сарбасов                    - Директор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Акмади Акмадилович           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населения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"Абдрахим                   - директор Департамента подзаконных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Ергалиулы              актов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Айтмухамбетов               - директор Департамента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Айтмухамбетович       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Ашуменова                   - директор Департамента правовой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Динара Мейрхановна            кадровой работы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     - директор Департамента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Жанмурат Муратович            правового обеспечения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Сарбасов                    - Директор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Акмади Адилович 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вывести из указанного состава: Минаева Олега Сергеевича.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