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a8417" w14:textId="86a84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казенного предприятия "Межотраслевой научно-технологический центр "Машиностроение" Комитета 
промышленности Министерства индустрии и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января 2008 года № 25. Утратило силу постановлением Правительства Республики Казахстан от 15 октября 2012 года № 1313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15.10.2012 </w:t>
      </w:r>
      <w:r>
        <w:rPr>
          <w:rFonts w:ascii="Times New Roman"/>
          <w:b w:val="false"/>
          <w:i w:val="false"/>
          <w:color w:val="ff0000"/>
          <w:sz w:val="28"/>
        </w:rPr>
        <w:t>№ 1313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 xml:space="preserve">  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  от 07.05.2008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429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создания условий для развития инвестиционного и производственного потенциала, повышения экспортоориентированности и конкурентоспособности отечественной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машиностроительной продукции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казенное предприятие "Межотраслевой научно-технологический центр "Машиностроение" Комитета промышленности Министерства индустрии и торговли Республики Казахстан путем преобразования в товарищество с ограниченной ответственностью "Межотраслевой научно-технологический центр "Машиностроение" (далее - товарищество) со стопроцентным участием государства в уставном капитале.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1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 xml:space="preserve">  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  от 07.05.2008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429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совместно с Комитетом промышленности Министерства индустрии и торговли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утверждении Устава товарищества основным предметом его деятельности определить осуществление производственно-хозяйственной деятельности в области научного, технического и   технологического развития машиностроения;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утвердить Устав товарищества;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государственную регистрацию товарищества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передать права владения и пользования государственной долей участия товарищества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Комитету промышленности Министерства индустрии и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принять иные меры по реализации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2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 xml:space="preserve">  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  от 07.05.2008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429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 изменения и дополнения, которые вносятся в некоторые решения Правительства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января 2008 года N 25        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Изменения и дополнения, которые вносятся в некоторые решения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июня 1996 года N 790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Перечне республиканских государственных предприятий" (САПП Республики Казахстан, 1996 г., N 29, ст. 256):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республиканских государственных предприятий,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"Комитет по инвестициям и промышленности Министерства индустрии и торговли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525, исключить.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"г. Алматы" дополнить строкой, порядковый номер 123-114,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"123-114                 ТОО "Межотраслевой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технологический центр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"Машиностроение".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"Комитету промышленности и научно-технического развития Министерства индустрии и торговли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"Комитету по инвестициям и промышленности Министерства индустрии и торговли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291-1,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"291-1                   ТОО "Межотраслевой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технологический центр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"Машиностроение";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"Комитету по инвестициям Министерства индустрии и торговли Республики Казахстан" исключить.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ноября 2004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1237 "Некоторые вопросы Министерства индустрии и торговли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(САПП Республики Казахстан, 2004 г., N 47, ст. 586):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организаций, находящихся в ведении Комитета по инвестициям и промышленности Министерства индустрии и торговли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"Республиканские государственные предприятия":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разделом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"Товарищества с ограниченной ответственностью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Товарищество с ограниченной ответственностью "Межотраслевой научно-технологический центр "Машиностроение", город Алматы.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июня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483 "О некоторых вопросах республиканской государственной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перечне акционерных обществ (товариществ с ограниченной ответственностью), государственные пакеты акций (доли участия) которых подлежат передаче в конкурентную среду,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"Министерство индустрии и торговли Республики Казахстан" дополнить строкой порядковый номер 11-1,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"11-1. Товарищество с ограниченной ответственностью "Межотраслевой научно-технологический центр "Машиностроение" 100 %";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перечне республиканских государственных предприятий, подлежащих передаче в конкурентную среду,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"Министерство индустрии и торговли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"Республиканское государственное казенное предприятие "Межотраслевой научно-технологический центр "Машиностроение" исключить. 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