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6ddc6" w14:textId="e96dd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Протокола о присоединении Правительства Республики Узбекистан к Соглашению между Правительством Республики Беларусь, Правительством Республики Казахстан, Правительством Кыргызской Республики и Правительством Российской Федерации о взаимном признании и эквивалентности документов об образовании, ученых степенях и званиях от 24 ноября 1998 года, измененное Протоколом от 26 февраля 2002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января 2008 года N 57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Одобрить прилагаемый проект Протокола о присоединении Правительства Республики Узбекистан к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Соглашению 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Беларусь, Правительством Республики Казахстан, Правительством Кыргызской Республики и Правительством Российской Федерации о взаимном признании и эквивалентности документов об образовании, ученых степенях и званиях от 24 ноября 1998 года, измененное Протоколом от 26 февраля 2002 года.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Подписать Протокол о присоединении Правительства Республики Узбекистан к Соглашению между Правительством Республики Беларусь, Правительством Республики Казахстан, Правительством Кыргызской Республики и Правительством Российской Федерации о взаимном признании и эквивалентности документов об образовании, ученых степенях и званиях от 24 ноября 1998 года, измененное Протоколом от 26 февраля 2002 года.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Одобрен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 января 2008 года N 57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проект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ПРОТОКОЛ </w:t>
      </w:r>
      <w:r>
        <w:br/>
      </w:r>
      <w:r>
        <w:rPr>
          <w:rFonts w:ascii="Times New Roman"/>
          <w:b/>
          <w:i w:val="false"/>
          <w:color w:val="000000"/>
        </w:rPr>
        <w:t xml:space="preserve">
о присоединении Правительства Республики Узбекистан к Соглашению </w:t>
      </w:r>
      <w:r>
        <w:br/>
      </w:r>
      <w:r>
        <w:rPr>
          <w:rFonts w:ascii="Times New Roman"/>
          <w:b/>
          <w:i w:val="false"/>
          <w:color w:val="000000"/>
        </w:rPr>
        <w:t xml:space="preserve">
между Правительством Республики Беларусь, Правительством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Республики Казахстан, Правительством Кыргызской Республики и </w:t>
      </w:r>
      <w:r>
        <w:br/>
      </w:r>
      <w:r>
        <w:rPr>
          <w:rFonts w:ascii="Times New Roman"/>
          <w:b/>
          <w:i w:val="false"/>
          <w:color w:val="000000"/>
        </w:rPr>
        <w:t xml:space="preserve">
Правительством Российской Федерации о взаимном признании и </w:t>
      </w:r>
      <w:r>
        <w:br/>
      </w:r>
      <w:r>
        <w:rPr>
          <w:rFonts w:ascii="Times New Roman"/>
          <w:b/>
          <w:i w:val="false"/>
          <w:color w:val="000000"/>
        </w:rPr>
        <w:t xml:space="preserve">
эквивалентности документов об образовании, ученых степенях и званиях от </w:t>
      </w:r>
      <w:r>
        <w:br/>
      </w:r>
      <w:r>
        <w:rPr>
          <w:rFonts w:ascii="Times New Roman"/>
          <w:b/>
          <w:i w:val="false"/>
          <w:color w:val="000000"/>
        </w:rPr>
        <w:t xml:space="preserve">
24 ноября 1998 года, измененному Протоколом от 26 февраля 2002 года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Беларусь, Правительство Республики Казахстан, Правительство Кыргызской Республики, Правительство Российской Федерации, Правительство Республики Таджикистан, с одной стороны, и Правительство Республики Узбекистан, с другой стороны, далее именуемые Сторонами,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учитывая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Протокол 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присоединении Республики Таджикистан к Соглашению между Правительством Республики Беларусь, Правительством Республики Казахстан, Правительством Кыргызской Республики и Правительством Российской Федерации о взаимном признании и эквивалентности документов об образовании, ученых степенях и званиях от 24 ноября 1998 года, измененное Протоколом от 26 февраля 2002 года,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принимая во внимание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Протокол 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присоединении Республики Узбекистан к Договору об учреждении Евразийского экономического сообщества от 10 октября 2000 года, подписанный 25 января 2006 года,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23 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между Правительством Республики Беларусь, Правительством Республики Казахстан, Правительством Кыргызской Республики и Правительством Российской Федерации о взаимном признании и эквивалентности документов об образовании, ученых степенях и званиях от 24 ноября 1998 года с изменениями, внесенными Протоколом о внесении изменений и дополнений в Соглашение между Правительством Республики Беларусь, Правительством Республики Казахстан, Правительством Кыргызской Республики и Правительством Российской Федерации о взаимном признании и эквивалентности документов об образовании, ученых степенях и званиях от 24 ноября 1998 года, измененное Протоколом от 26 февраля 2002 года, согласились о нижеследующем: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Республика Узбекистан присоединяется к Соглашению между Правительством Республики Беларусь, Правительством Республики Казахстан, Правительством Кыргызской Республики и Правительством Российской Федерации о взаимном признании и эквивалентности документов об образовании, ученых степенях и званиях от 24 ноября 1998 года с изменениями, внесенными Протоколом о внесении изменений и дополнений в Соглашение между Правительством Республики Беларусь, Правительством Республики Казахстан, Правительством Кыргызской Республики и Правительством Российской Федерации о взаимном признании и эквивалентности документов об образовании, ученых степенях и званиях от 24 ноября 1998 года, подписанным 26 февраля 2002 года, и принимает на себя в полном объеме вытекающие из него права и обязательства.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2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Настоящий Протокол вступает в силу с даты получения депозитарием последнего письменного уведомления о выполнении Сторонами внутригосударственных процедур, необходимых для его вступления в силу.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Совершено в городе ______________ "___"_____________ 2008 года в одном экземпляре на русском языке.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Подлинный экземпляр настоящего Протокола хранится у депозитария - Интеграционном Комитете Евразийского экономического сообщества, который направит его заверенную копию Сторонам.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Правительство                 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Беларусь                             Российской Федерации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Правительство                 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      Республики Таджикистан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Правительство                 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Кыргызской Республики                           Республики Узбекистан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