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6423" w14:textId="49d6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N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2008 года N 100.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549 "О составе Межведомственной Комиссии по радиочастотам Республики Казахстан" (САПП Республики Казахстан, 2007 г., N 22, ст. 254) следующие изменения: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радиочастотам Республики Казахстан,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Владимира Карповича  - Министра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Храпунова Виктора Вячеславовича.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