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cf035" w14:textId="e6cf0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закупе зерна в государственные ресурсы из урожая 2008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февраля 2008 года N 188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сумму бюджетных средств на осуществление закупа зерна в государственные ресурсы из урожая 2008 года: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посредством весенне-летнего финансирования в размере 3892000000 (три миллиарда восемьсот девяносто два миллиона)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осенний период в размере 7937382000 (семь миллиардов девятьсот тридцать семь миллионов триста восемьдесят две тысячи)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Денежные средства, не использованные на весенне-летнее финансирование, используются на закуп зерна в осенний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постановлением Правительства РК от 27.08.2008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774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возложить на Министра сельского хозяйства Республики Казахстан Куришбаева А.К.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изменениями, внесенными постановлением Правительства РК от 27.08.2008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774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 и подлежит официальному опубликованию.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