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6cc3" w14:textId="b366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ноября 2005 года N 1161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2008 года N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ноября 2005 года N 1161 "Об утверждении Программы развития сферы культуры на 2006-2008 годы" (САПП Республики Казахстан, 2005 г., N 44, ст. 583)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"Заместителя Премьер-Министра Республики Казахстан Масимова К.К." заменить словами "Заместителя Премьер-Министра Республики Казахстан Орынбаева Е.Т.";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сферы культуры на 2006-2008 годы, утвержденной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"Необходимые ресурсы и источники финансирования":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"составят 4 509,0 млн.тенге", "в 2007 - 1 503,0 млн.тенге", "в 2008 - 1 503,0 млн.тенге" заменить соответственно словами "составят 6 954,5 млн.тенге", "в 2007 - 2 831,8 млн.тенге", "в 2008 - 2 619,7 млн.тенге";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"Ожидаемый результат от реализации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после слова "театрах" дополнить словами "и концертных программ в концертных организациях";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"36" заменить цифрами "68";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международных театральных и 3 кинофестиваля, международные конкурсы артистов балета, вокалистов, пианистов;";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"республиканские конкурсы традиционных исполнителей (2006, 2008 годы);";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тринадцатый, четырнадцатый, пятнадцатый и шестнадцатый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"5.1. Совершенствование нормативно-правовой базы":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"разработаны нормативы обеспеченности сельских населенных пунктов объектами культуры, типовые штатные нормативы организаций культуры,"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"5.4 Создание условий для развития искусства и деятельности одаренных личностей":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"Будут проведены национальные конкурсы "Астана-Байтерек", Фестивали современной музыки композиторов Казахстана, республиканские конкурсы традиционных исполнителей, конкурсы патриотической песни "Елім менің".";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"5.5. Международное сотрудничество и презентация лучших достижений казахстанского искусства за рубежом":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расширения возможностей для обмена опытом и художественного роста в Казахстане намечено проведение международных фестивалей и конкурсов: Международный театральный фестиваль стран Центральной Азии, Международный кинофестиваль "Евразия", международные конкурсы пианистов, скрипачей, вокалистов, Международный фестиваль традиционного исполнительского искусства "Музыка Великой степи".";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"5.7. Информационное обеспечение отрасли":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", а также созданы документальные фильмы, налажен выпуск CD об уникальных музейных ценностях, находящихся в музеях республики"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"составят 4 509,0 млн. тенге", "в 2007 - 1 503,0 млн. тенге", "в 2008 - 1 503,0 млн. тенге" заменить соответственно словами "составят 6 954,5 млн. тенге", "в 2007 - 2 831,8 млн. тенге", "в 2008 - 2 619,7 млн. 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"7. Ожидаемый результат от реализации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после слова "театрах" дополнить словами "и концертных программ в концертных организациях";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"36" заменить цифрами "68";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международных театральных и 3 кинофестиваля, международные конкурсы артистов балета, вокалистов, пианистов;";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"республиканские конкурсы традиционных исполнителей (2006, 2008 годы);";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двенадцатый, тринадцатый, четырнадцатый и пятнадцатый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План мероприятий по реализации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"1. Нормативное и правовое обеспечение":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 Развитие инфраструктуры сферы и совершенствование форм управления объектами культуры":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7 слова "Всего: 287,6", "2008 г. - 73,5" заменить соответственно словами "Всего: 388,9", "2008 г. - 174,8";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8 слова "Всего: 392,1", "2008 г. - 126,0" заменить соответственно словами "Всего: 381,4 ", "2008 г. - 115,3";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 слова "Всего: 37,7", "2008 г. - 15,0" заменить соответственно словами "Всего: 26,5", "2008 г. - 3,8";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324,0" заменить словами "Всего: 227,3";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"2008 г. - 96,7"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10-2 слова "Всего: 90,9", "2008 г. - 50,9" заменить соответственно словами "Всего: 91,0", "2008 г. - 51,0";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"3. Кадровое обеспечение и повышение квалификации":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121,7" заменить словами "Всего: 111,7";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"2008 г. - 10,0"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"- 2008 годы" заменить словом "год";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г. - 10,0";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"4. Создание условий для развития искусства и деятельности одаренных личностей":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13 слова "Всего: 90,0", "2008 г. - 40,0" заменить соответственно словами "Всего: 79,0", "2008 г. - 29,0";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14 слова "Всего: 48,0", "2008 г. - 16,0" заменить соответственно словами "Всего: 45,9", "2008 г. - 13,9";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"Провести республиканские конкурсы традиционных исполнителей";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 "2006 год" дополнить словами ", IV квартал, 2008 год";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27,3, в том числе: 2006 г. - 13,0, 2008 г. - 14,3";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17 слова "Всего: 38,0", "2008 г. - 6,0" заменить соответственно словами "Всего: 43,5", "2008 - 11,5";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цифры "XV"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"2007 год" заменить словами "2007-2008 годы";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30,0, в том числе: 2007 г. - 14,0, 2008 г. - 16,0";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"2007 год" заменить словами "2007-2008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20,6, в том числе: 2007 г. - 12,8, 2008 г. - 7,8";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19-7: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Республиканского конкурса молодых исполнителей "Жас канат";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"2007 год" заменить словами "2007-2008 годы";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6,7, в том числе: 2007 г. - 3,7, 2008 г. - 3,0";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19-8: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"2007 год" заменить словами "2007-2008 годы";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13,2, в том числе: 2007 г. - 6,5, 2008 г. - 6,7";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 Международное сотрудничество и презентация лучших достижений казахстанского искусства за рубежом":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", III квартал, 2008 год";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60,8, в том числе: 2006 г. - 30,8, 2008 г. - 30,0";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21 слова "Всего: 558,8", "2008 г. - 159,4" заменить соответственно словами "Всего: 659,4", "2008 г. - 260,0";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22 слова "Всего: 71,3", "2008 г. - 25,3" заменить соответственно словами "Всего: 57,0", "2008 г. - 11,0";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23 слова "Всего: 22,2", "2008 г. - 12,0" заменить соответственно словами "Всего: 17,4", "2008 г. - 7,4";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24 слова "Всего: 29,4", "2008 г. - 15,2" заменить соответственно словами "Всего: 26,1", "2008 г. - 11,9";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25 слова "Всего: 114,2", "2008 г. - 30,0" заменить соответственно словами "Всего: 194,2", "2008 г. - 110,0";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26 слова "Всего: 342,3", "2008 г. - 154,3" заменить соответственно словами "Всего: 339,6", "2008 г. - 151,6";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27 слова "Всего: 197,5", "2008 г. - 70,0" заменить соответственно словами "Всего: 181,5", "2008 г. - 54,0";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28 слова "Всего: 28,5", "2008 г. - 11,4" заменить соответственно словами "Всего: 22,8", "2008 г. - 5,7";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29 слова "Всего: 40,2", "2008 г. - 13,6" заменить соответственно словами "Всего: 36,6", "2008 г. - 10,0";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31 слова "Всего: 54,9", "2008 г. - 20,0" заменить соответственно словами "Всего: 48,0", "2008 г. - 13,1";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32 слова "Всего: 32,7", "2008 г. - 12,7" заменить соответственно словами "Всего: 70,0", "2008 г. - 50,0";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11,5" заменить словами "Всего: 7,5";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"2008 г. - 4,0"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34-5, 34-6, 34-7, 34-8, 34-9, 34-10, 34-11,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4213"/>
        <w:gridCol w:w="2093"/>
        <w:gridCol w:w="813"/>
        <w:gridCol w:w="973"/>
        <w:gridCol w:w="1913"/>
        <w:gridCol w:w="189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34-5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Монголии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34-6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Таджикистане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34-7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Украины в Казахстане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34-8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Иордании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34-9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Египта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34-10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Катара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34-11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Улгий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(Монголия)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тельсво Республики Казахстан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 Материально-техническое обеспечение":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35 слова "Всего: 2 387,7", "2008 г. - 535,0" заменить соответственно словами "Всего: 3 077,2" "2008 г. - 1 224,5";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36 слова "Всего: 18,1", "2008 г. - 10,0" заменить соответственно словами "Всего: 9,5", "2008 г. - 1,4";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37,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г. - 5,0";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40,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из республиканского бюджета":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"Всего: 5 837,8", "2008 г. - 1 604,3" заменить соответственно словами "Всего: 6 954,5", "2008 г. - 2 619,7".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