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609eb" w14:textId="a9609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отдельного участка земель лесного фонда в земли другой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марта 2008 года N 253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130 </w:t>
      </w:r>
      <w:r>
        <w:rPr>
          <w:rFonts w:ascii="Times New Roman"/>
          <w:b w:val="false"/>
          <w:i w:val="false"/>
          <w:color w:val="000000"/>
          <w:sz w:val="28"/>
        </w:rPr>
        <w:t>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 xml:space="preserve"> 51  </w:t>
      </w:r>
      <w:r>
        <w:rPr>
          <w:rFonts w:ascii="Times New Roman"/>
          <w:b w:val="false"/>
          <w:i w:val="false"/>
          <w:color w:val="000000"/>
          <w:sz w:val="28"/>
        </w:rPr>
        <w:t xml:space="preserve">Лесного кодекса Республики Казахстан от 8 июля 2003 года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Перевести земельные участки площадью 5,3 гектара из земель лесного фонда Государственного учреждения "Темирское лесное хозяйство" Департамента природных ресурсов и регулирования природопользования Актюбинской области в категорию земель промышленности, транспорта, связи, обороны и иного несельскохозяйственного назначения согласно приложению к настоящему постановлению.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Актюбинской области в установленном законодательством порядке обеспечить предоставление товариществу с ограниченной ответственностью "Казахойл Актобе" (далее - товарищество) для проведения добычи подземных вод на контрактной территории земельного участка, указанного в пункте 1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Товариществу в соответствии с действующим законодательством возместить в доход республиканского бюджета потери лесохозяйственного производства, вызванные изъятием лесных угодий для использования их в целях, несвязанных с ведением лесного хозяйства.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марта 2008 года N 253 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Экспликация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земель государственного учреждения "Темирское лесное хозяйство"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Департамента природных ресурсов и регулирования природопользования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Актюбинской области, переводимых из категории земель лесного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в категорию земель промышленности, транспорта, связи, обороны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иного несельскохозяйственного назначения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3"/>
        <w:gridCol w:w="1733"/>
        <w:gridCol w:w="1673"/>
        <w:gridCol w:w="1133"/>
        <w:gridCol w:w="1113"/>
        <w:gridCol w:w="1193"/>
        <w:gridCol w:w="1173"/>
        <w:gridCol w:w="1293"/>
      </w:tblGrid>
      <w:tr>
        <w:trPr>
          <w:trHeight w:val="30" w:hRule="atLeast"/>
        </w:trPr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землепользователя 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покрытая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лесом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пашни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бища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косы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пески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"Темирское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лесное хозяйство"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5,3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5,3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