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84f8" w14:textId="e1d8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марта 2006 года N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2008 года N 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2006 года N 169 "О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Аблезова                   - вице-министра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Карыбая Тлеубергеновича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Маерманова                 - заместителя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Кажимурата Нургалиевича      Республики Казахстан, генерал-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лейтенанта,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Баталова Аскара Булатовича, Поспелова Николая Николаевича.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