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99f1" w14:textId="1609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комплексных мер дальнейшего развития и реформирования железнодорожной отрасли Республики Казахстан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2008 года N 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комплексных мер дальнейшего развития и реформирования железнодорожной отрасли Республики Казахстан на 2008-2010 годы (далее - План комплексных мер).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государственным органам и иным организациям Республики Казахстан обеспечить своевременное исполнение мероприятий предусмотренных Планом комплексных мер и ежегодно, до 30 сентября представлять информацию в Министерство транспорта и коммуникаций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ежегодно, до 20 октября представлять информацию в Правительство Республики Казахстан о ходе реализации Плана комплексных мер.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исполнением, настоящего постановления возложить на Заместителя Премьер-Министра Республики Казахстан Шукеева У.Е.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года N 321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План комплексных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дальнейшего развития и реформирования железнодорожной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отрасли Республики Казахстан на 2008-2010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013"/>
        <w:gridCol w:w="2173"/>
        <w:gridCol w:w="1733"/>
        <w:gridCol w:w="1593"/>
        <w:gridCol w:w="1793"/>
        <w:gridCol w:w="17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1. Организационная структура АО "НК "ҚТЖ"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структуру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"НК "ҚТЖ",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оценщика,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2. Пассажирские перевозки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заявок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прошедших лет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46,7545 %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пакета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вагоноремонтный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завод",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пакетов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"Багажные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"Вокзалсервис",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"Оператив-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перевозками",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"ПП",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"ҚТЖ"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пакета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"ПП",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входят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пакетов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"Пригородные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"Пассажирская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"Вагонсервис",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"Компания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"Жолаушылар-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"ҚТЖ",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ство,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сматривающих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вокзалов,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МВК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 3. Услуги локомотивной тяги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локомо-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тяги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МТК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"Локомо-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4. Магистральная железнодорожная сеть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определением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Прием-передача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1996 года,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1997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КГИП,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янно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 5. Перевозочная деятельность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МТК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систем,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пассажи-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рских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желез-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учету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затрат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выгрузке грузов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 6. Тарифная политика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ство,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сматривающих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понятия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высокодоходным,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высокодоходных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МВК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понятия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высокодоходным,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высокодоходных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каждому виду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по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тяги,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"Локомо-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7. Развитие инфраструктуры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железных дорог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</w:p>
        </w:tc>
      </w:tr>
      <w:tr>
        <w:trPr>
          <w:trHeight w:val="25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сборке локомо-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тивов, грузовых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8. Формирование рыночно-конкурентных условий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грузоотправителем и грузополучателем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сопутствующих перевозке грузов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норм, 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 -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КГИП - Комитет государственного имущества и приватизации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МВК - Межведомственная комиссия по вопросам законопроектной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 "Самрук" - акционерное общество "Казахстанский холдинг по управлению государственными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"ҚТЖ" - акционерное общество "Национальная компания "Қазақстан темір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"ЛСЦ" - акционерное общество "Локомотивный сервисный центр"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"ПП" - акционерное общество "Пассажирские перевозки"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"ЦТС" - акционерное общество "Центр транспортного сервиса"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МЖС - магистральная железнодорожная сеть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