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8df4e" w14:textId="c48df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экспертной организации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2008 года N 331. Утратило силу постановлением Правительства Республики Казахстан от 27 ноября 2020 года № 797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27.11.2020 </w:t>
      </w:r>
      <w:r>
        <w:rPr>
          <w:rFonts w:ascii="Times New Roman"/>
          <w:b w:val="false"/>
          <w:i w:val="false"/>
          <w:color w:val="ff0000"/>
          <w:sz w:val="28"/>
        </w:rPr>
        <w:t>№ 797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21 июля 2007 года "О развитии хлопковой отрасли"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экспертной организацией, осуществляющей экспертизу качества хлопка-волокна акционерное общество "Казагрэкс".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