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c507" w14:textId="bb7c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и изменений в Указ Президента Республики Казахстан от 27 сентября 1999 года N 217"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2008 года N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дополнений и изменений в Указ Президента Республики Казахстан от 27 сентября 1999 года N 217".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 в Указ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27 сентября 1999 года N 217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Указ Президента Республики Казахстан от 27 сентября 1999 года N 217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Консульского устава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(САПП Республики Казахстан, 1999 г., N 47, ст. 430, 2004 г., N 51, ст. 670)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Консульском уставе Республики Казахстан,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"в порядке, определяемом Кодексом Республики Казахстан от 12 июня 2001 года "О налогах и других обязательных платежах в бюджет (Налоговый кодекс)";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"48. Ставки, порядок взимания, уплаты, зачисления и освобождения от уплаты консульского сбора определяются в соответствии с Кодексом Республики Казахстан от 12 июня 2001 года "О налогах и других обязательных платежах в бюджет (Налоговый кодекс)";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50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"50. Консульские сборы зачисляются в бюджет Республики Казахстан в соответствии с бюджетным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51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