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fd5e" w14:textId="c7df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 создании казахстанско-кыргызского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2008 года N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Кыргызской Республики о создании казахстанско-кыргызского Межправительственного Совета.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Муханбетказиевичу подписать Соглашение между Правительством Республики Казахстан и Правительством Кыргызской Республики о создании казахстанско-кыргызского Межправительственного Совета,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о создании казахстанско-кыргызского </w:t>
      </w:r>
      <w:r>
        <w:br/>
      </w:r>
      <w:r>
        <w:rPr>
          <w:rFonts w:ascii="Times New Roman"/>
          <w:b/>
          <w:i w:val="false"/>
          <w:color w:val="000000"/>
        </w:rPr>
        <w:t>
Межправительственного Совета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Кыргызской Республики, далее именуемые "Стороны",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о вечной дружбе между Республикой Казахстан и Кыргызской Республикой от 8 апреля 1997 года,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союзнических отношениях между Республикой Казахстан и Кыргызской Республикой от 25 декабря 2003 года,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углубить, поддерживать и развивать торгово-экономическое, промышленное, научно-техническое, культурно-гуманитарное сотрудничество между Сторонами,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принципом взаимной выгоды и в целях активизации двустороннего сотрудничества,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содействия расширению взаимовыгодного сотрудничества, Стороны создают казахстанско-кыргызский Межправительственный Совет (далее - Совет).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состоит из представителей Сторон 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изучать вопросы, представляющие взаимный интерес в области экономики, торговли, промышленности, энергетики, строительства, миграции, науки и технологий, связи, транспорта (включая воздушный, железнодорожный и автомобильный транспорт), а также информации, образования, здравоохранения, туризма, спорта, культуры и искусства и вносить предложения по расширению сотрудничества в этих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предлагать взаимовыгодные и эффективные формы сотрудничества в вышеназванных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рассматривать другие вопросы, касающиеся взаимовыгодного сотрудничества Сторон, и принимать соответствующие меры для содействия двустороннему сотрудничеству.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возглавляется главами правительств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в случае необходимости может создавать постоянные или временные рабочие группы, определять их состав, функции и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Совета проводятся, как правило, один раз в год поочередно в Республике Казахстан и Кыргызской Республике. Совет работает под руководством двух сопредседателей, назначаемых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неотложных вопросов по инициативе любой из Сторон может быть созвано внеочередное заседание Совета.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или применении положений настоящего Соглашения Стороны разрешают их путем проведения консультаций и переговоров.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его неотъемлемыми частями.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вступления в силу настоящего Соглашения Протокол между Правительством Республики Казахстан и Правительством Кыргызской Республики о создании межправительственной казахстанско-кыргызской совместной комиссии, подписанный 8 апреля 1997 года в городе Алматы, прекращает свое действие.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подписания и остается в силе до истечения шести месяцев с даты получения одной из Сторон по дипломатическим каналам письменного уведомления другой Стороны об ее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"__" апреля 2008 года в двух подлинных экземплярах, каждый на казахском, кыргызском и русском языках, причем все тексты имеют одинаковую силу. В случае возникновения разногласий по толкованию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