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e9900" w14:textId="ebe9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11 июня 2007 года N 483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2008 года № 398. Утратило силу постановлением Правительства Республики Казахстан от 28 августа 2015 года № 683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28.08.2015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июня 2007 года N 483 "О некоторых вопросах республиканской государственной собственности" (САПП Республики Казахстан, 2007 г., N 19, ст. 214) следующие изменение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Перечне республиканских государственных предприятий, необходимых для выполнения общегосударственных задач, утвержденном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"Комитет национальной безопасности Республики Казахстан" и строку, порядковый номер 35, исключить;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Перечне акционерных обществ (товариществ с ограниченной ответственностью), государственные пакеты акций (доли участия) которых подлежат передаче в конкурентную среду, утвержденном указанным постановлением: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"Комитет национальной безопасности Республики Казахстан" дополнить строкой, порядковый номер 7-1,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"7-1. Акционерное общество "Казспецпредприятие" 100 %".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