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ebe8" w14:textId="a48e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20 января 1998 года N 3827"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2008 года N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дополнения в Указ Президента Республики Казахстан от 20 января 1998 года N 3827".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дополнения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20 января 1998 года N 3827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13 декабря 2001 года "О праздниках в Республике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20 января 1998 года N 3827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профессиональных и иных праздниках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" (САПП Республики Казахстан, 1998 г., N 1, ст. 1; 2003 г., N 44, ст. 469; 2007 г., N 18, ст. 197)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профессиональных и иных праздников в Республике Казахстан, утвержденный вышеназванным Указом, дополнить абзацем пятнадцатым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"День работников атомной отрасли - 28 сентября".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