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bec5" w14:textId="211b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ноября 2007 года N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2008 года N 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 (САПП Республики Казахстан, 2007 г., N 42, ст. 489)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Плане первоочередных действий по обеспечению стабильности социально-экономического развития Республики Казахстан (далее - План),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"Анализ текущей ситуации. Цель и задачи":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абзаца тринадцатого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кредитование субъектов агропромышленного комплекса.";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"Механизмы достижения цели и реализации поставленных задач":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пункта 2 слова "крупных перспективных инвестиционных проектов и" исключить;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третий, четвертый, пятый, шестой и седьмой пункта 2 исключить;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Обеспечение стабильности на продовольственном рынке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стабильности на продовольственном рынке страны АО "ФУР "Қазына" за счет средств, выделенных ей на капитализацию, будет размещать депозиты в БВУ на условиях целевого использования размещаемых средств для кредитования субъектов агропромышленного комплекса (далее - АПК).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Депозиты в банках второго уровня будут размещены сроком до 14 месяцев, с даты размещения средств в БВУ.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по данной программе будет вестись с банками, имеющими: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широкую и разветвленную филиальную сеть;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работы в области кредитования субъектов АПК;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достаточного персонала для реализации и размещения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пруденциальных нормативов уполномоченного органа по надзору за финансовым рынком и финансовыми организациями, требований Казахстанской фондовой биржи;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стабильное финансовое положение.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размещения средств среди БВУ будет определяться для каждого банка индивидуально в зависимости от наличия открытых кредитных линий по приоритетным субъектам АПК и лимита на каждый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Банки-агенты будут представлять ежемесячный отчет о ходе реализации данной программы в АО "ФУР "Қазына".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Конечная ставка для заемщика не должна превышать 16 % годовых.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целевого и эффективного использования средств, выделяемых для реализации вышеуказанных мероприятий, будут заключены соответствующие договора между АО "ФУР "Қазына" и БВУ. Средства, поступающие в БВУ в ходе данных операций, должны быть использованы для финансирования субъектов АПК, при этом приоритет будет отдан предприятиям, занимающимся производством и переработкой белого сахара, растительных масел, плодоовощной и фруктовой продукции, мяса, молока.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максимального обеспечения продовольственной безопасности страны Министерство сельского хозяйства Республики Казахстан совместно с БВУ, отраслевыми союзами, ассоциациями и иными общественными объединениями будет разрабатывать предложения по перечню субъектов АПК, предлагаемых для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выполнение данной задачи позволит усилить продовольственную безопасность страны, уменьшить долю импорта во внутреннем потреблении и снять зависимость продовольственного рынка от импортной экспансии.";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Плане мероприятий по реализации Плана, утвержденном указанным постановлением: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раздела 2 слова "крупных перспективных инвестиционных проектов и" исключить;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5, исключить;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2-1 следующего содержания: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107"/>
        <w:gridCol w:w="2785"/>
        <w:gridCol w:w="2074"/>
        <w:gridCol w:w="1662"/>
        <w:gridCol w:w="1460"/>
        <w:gridCol w:w="1322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2-1. Обеспечение стабильности на продовольственном рынке страны 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6-4 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обусловленного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АПК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и БВУ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6-5 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АПК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6-6 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средств БВУ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План рекомендуемых мероприятий по реализации Плана,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1-1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325"/>
        <w:gridCol w:w="2086"/>
        <w:gridCol w:w="1497"/>
        <w:gridCol w:w="1679"/>
        <w:gridCol w:w="2147"/>
        <w:gridCol w:w="1783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1-1. Обеспечение стабильности на продовольственном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рынке страны 
</w:t>
            </w:r>
          </w:p>
        </w:tc>
      </w:tr>
      <w:tr>
        <w:trPr>
          <w:trHeight w:val="1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АПК,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АПК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БВУ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";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"МСХ - Министерство сельского хозяйства Республики Казахстан".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