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88fa" w14:textId="5028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19 октября 2007 года № 972 и признании утратившим силу постановления Правительства Республики Казахстан от 15 ноября 1996 года № 1392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2008 года № 439. Утратило силу постановлением Правительства Республики Казахстан от 18 июня 2015 года № 458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октября 2007 года N 972 "Об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странами" следующие дополнения и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странами, утвержденном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5. "Министерство индустрии и торговли Республики Казахстан" дополнить пунктами 19-1 и 19-2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"19-1. Казахстанско-катарская совместная комиссия на высоком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19-2. Совет сотрудничества "Республика Казахстан - Европейский Союз".";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10. "Министерство сельского хозяйства Республики Казахстан" пункт 39 исключить;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13. "Министерство туризма и спорта Республики Казахстан" пункт 55 исключить;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16. "Министерство экономики и бюджетного планирования Республики Казахстан":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66 исключить;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"66-1. Межправительственная казахстанско-итальянская рабочая группа по промышленному и экономическому сотрудничеству и обмену.";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17. "Министерство энергетики и минеральных ресурсов Республики Казахстан":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70 исключить;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"79-1. Казахстанско-японский комитет по экономическому сотрудничеству.".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ноября 1996 года N 1392 "Об углублении экономического сотрудничества между Республикой Казахстан и Японией".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