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c0ae0" w14:textId="52c0a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25 феврали 2008 года N 187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мая 2008 года N 505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25 февраля 2008 года N 187 "Об утверждении Правил субсидирования ставки вознаграждения (интереса) по кредитам, выдаваемым банками второго уровня предприятиям по переработке сельскохозяйственной продукции на пополнение их оборотных средств" следующие изменения: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Правилах </w:t>
      </w:r>
      <w:r>
        <w:rPr>
          <w:rFonts w:ascii="Times New Roman"/>
          <w:b w:val="false"/>
          <w:i w:val="false"/>
          <w:color w:val="000000"/>
          <w:sz w:val="28"/>
        </w:rPr>
        <w:t>
 субсидирования ставки вознаграждения (интереса) по кредитам, выдаваемым банками второго уровня предприятиям по переработке сельскохозяйственной продукции на пополнение их оборотных средств, утвержденных указанным постановлением: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3 </w:t>
      </w:r>
      <w:r>
        <w:rPr>
          <w:rFonts w:ascii="Times New Roman"/>
          <w:b w:val="false"/>
          <w:i w:val="false"/>
          <w:color w:val="000000"/>
          <w:sz w:val="28"/>
        </w:rPr>
        <w:t>
 слова "(далее - программа)" заменить словами ", по программе 109 "Проведение мероприятий за счет резерва Правительства Республики Казахстан на неотложные затраты" (далее - программа);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подпункте 1) </w:t>
      </w:r>
      <w:r>
        <w:rPr>
          <w:rFonts w:ascii="Times New Roman"/>
          <w:b w:val="false"/>
          <w:i w:val="false"/>
          <w:color w:val="000000"/>
          <w:sz w:val="28"/>
        </w:rPr>
        <w:t>
 пункта 9 слова "14,5 (четырнадцать целых пять десятых)" заменить словами "16 (шестнадцать)";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приложении 1 </w:t>
      </w:r>
      <w:r>
        <w:rPr>
          <w:rFonts w:ascii="Times New Roman"/>
          <w:b w:val="false"/>
          <w:i w:val="false"/>
          <w:color w:val="000000"/>
          <w:sz w:val="28"/>
        </w:rPr>
        <w:t>
 к указанным Правилам слова "по лоту" заменить словами ", программы 109 "Проведение мероприятий за счет резерва Правительства Республики Казахстан на неотложные затраты" по лоту";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приложении 5 </w:t>
      </w:r>
      <w:r>
        <w:rPr>
          <w:rFonts w:ascii="Times New Roman"/>
          <w:b w:val="false"/>
          <w:i w:val="false"/>
          <w:color w:val="000000"/>
          <w:sz w:val="28"/>
        </w:rPr>
        <w:t>
 к указанным Правилам слова ", в сумме" заменить словами ", по программе 109 "Проведение мероприятий за счет резерва Правительства Республики Казахстан на неотложные затраты", в сумме";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приложении 7 </w:t>
      </w:r>
      <w:r>
        <w:rPr>
          <w:rFonts w:ascii="Times New Roman"/>
          <w:b w:val="false"/>
          <w:i w:val="false"/>
          <w:color w:val="000000"/>
          <w:sz w:val="28"/>
        </w:rPr>
        <w:t>
 к указанным Правилам в заголовке слова "согласно договора" заменить словами ", по программе 109 "Проведение мероприятий за счет резерва Правительства Республики Казахстан на неотложные затраты" согласно договору".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первого официального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                       К. Масимов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