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f2a9" w14:textId="e90f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января 2002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2008 года N 520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37 "О создании комплекса производств по промышленной переработке наркотикосодержащих растений":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Министерству внутренних дел Республики Казахстан рассмотреть возможность выдачи в установленном законодательством порядке Исполнителю проекта, которым в соответствии с пунктом 2 настоящего постановления определено товарищество с ограниченной ответственностью "XELORIA", лицензии на культивирование, сбор, заготовку растений и трав, содержащих наркотические средства и психотропные вещества, а также на разработку, производство, переработку, перевозку, пересылку, приобретение, хранение, распределение, реализацию, использование, уничтожение наркотических средств, психотропных веществ и прекурсоров.;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пунктами 4-1, 4-2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Министерству индустрии и торговли Республики Казахстан рассмотреть возможность в установленном законодательством порядке учреждения Исполнителем проекта совместно с Республиканским государственным предприятием на праве хозяйственного ведения "Научный центр противоинфекционных препаратов" Комитета по инвестициям и промышленности Министерства индустрии и торговли Республики Казахстан акционерного общества "Международный центр по изучению и созданию новых лекарственных средств из конопли и ее производных.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4-2. Министерству здравоохранения Республики Казахстан рассмотреть возможность выдачи в установленном законодательством порядке Исполнителю проекта лицензии на производство, перевозку, приобретение, хранение, распределение, реализацию, использование, уничтожение наркотических средств, психотропных веществ и прекурсоров в системе здравоохранения.";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6 слова "Комитетом по борьбе с наркоманией и наркобизнесом Министерства юстиции Республики Казахстан и" исключить.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