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0bcd" w14:textId="5850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16 сентября 1997 года N 1342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2008 года N 524. Вводится в действие по истечении десяти календарных дней после первого официального опубликования и утрачивает силу с 13 августа 2010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Постановление утратило силу с 13.08.2010 (см.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сентября 1997 года N 1342 "Об утверждении порядка присвоения социального индивидуального кода уполномоченной организацией" (САПП Республики Казахстан, 1997 г., N 41, ст. 388) следующие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присвоения социального индивидуального кода уполномоченной организацией,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после слов "удостоверяющего личность", "удостоверяющему личность", "удостоверяющим личность" дополнить соответственно словами, "или удостоверения оралмана", "или удостоверению оралмана", "или удостоверением оралмана";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"(свидетельство о рождении для граждан, не достигших 16-ти лет, удостоверение личности или паспорт гражданина Республики Казахстан, вид на жительство иностранца в Республике Казахстан, удостоверение лица без гражданства)" дополнить словами "или удостоверение оралмана".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 и утрачивает силу с 13 августа 2010 года.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