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ccb1" w14:textId="ab6c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февраля 2008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2008 года N 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2008 года N 88 "О Плане законопроектных работ Правительства Республики Казахстан на 2008 год"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2008 год,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строки, порядковые номера 10 и 11,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строками, порядковые номера 17-1 и 17-2,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153"/>
        <w:gridCol w:w="1313"/>
        <w:gridCol w:w="1613"/>
        <w:gridCol w:w="1693"/>
        <w:gridCol w:w="1613"/>
        <w:gridCol w:w="303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Мамытбеков Е.К.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Мамытбеков Е.К.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