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2456" w14:textId="9ce2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2008 года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2008 года N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февраля 2008 года N 188 "О закупе зерна в государственные ресурсы из урожая 2008 года" (САПП Республики Казахстан, 2008 г., N 9, ст. 103)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осенний период в размере 7937382000 (семь миллиардов девятьсот тридцать семь миллионов триста восемьдесят две тысячи)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"Министра сельского хозяйства Республики Казахстан Есимова А.С." заменить словами "Министра сельского хозяйства Республики Казахстан Куришбаева А.К.".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