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2334" w14:textId="8d42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2008 года N 778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2008 года N 778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марта 1998 года N 188 "О выдаче разрешения на экспорт продукции".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Постановление  Правительства Республики Казахстан от 8 апреля 1998 года N 296 "О выдаче разрешения на экспорт продукции".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августа 1998 года N 762 "О выдаче разрешения акционерному обществу "Уральский завод "Металлист" на ввоз продукции".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июля 2000 года N 1153 "О выдаче разрешения на экспорт среднеазиатской черепахи".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января 2002 года N 120 "Об экспорте урановой продукции".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марта 2002 года N 261 "Об экспорте урановой продукции".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марта 2002 года N 266 "Об экспорте урановой продукции".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