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5cc0" w14:textId="62f5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Дополнительного протокола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2008 года N 794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Дополнительного протокола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образования и науки Республики Казахстан Туймебаева Жансеита Кансеитовича подписать от имени Правительства Республики Казахстан Дополнительный протокол к Меморандуму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августа 2008 года N 794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Дополнительный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к Меморандуму о взаимопонимании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Соединенных Штатов Америки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контроля над наркотиками и обеспечения правопорядка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12 декабря 2002 года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Республики Казахстан и Правительство Соединенных Штатов Америки, далее именуемые Сторонами, соглашаются внести изменения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взаимопонимании между Правительством Республики Казахстан и Правительством Соединенных Штатов Америки в области контроля над наркотиками и обеспечения правопорядка от 12 декабря 2002 года (далее - Меморандум) в целях поддержания текущих проектов в соответствии с условиями Меморандума и настоящего Дополнительного протокола.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Соединенных Штатов Америки предоставляет 200000 (двести тысяч долларов США) для дополнительной помощи Правительству Республики Казахстан в рамках проекта, описанного ниже. Правительство Соединенных Штатов Америки предоставляет соответствующее содействие Правительству Республики Казахстан через другие органы Правительства Соединенных Штатов Америки и соответствующие институты в соответствии с условиями настоящего Дополнительного протокола.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Денежные средства, предусматриваемые данным Дополнительным протоколом, распространяются на проект, направленный на содействие Правительству Республики Казахстан в вопросах снижения спроса на наркотики.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Действия, которые предпринимаются, и ресурсы, которые предоставляются Сторонами в поддержку данных проектов, указаны ниже.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Выделение финансирования по данным проектам зависит от ежегодного одобрения и ассигнования фондов Конгрессом Соединенных Штатов Америки, а также их утверждения Государственным Департаментом Соединенных Штатов Америки.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Описание проекта, цель и оценка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Исследование 20000 (двадцать тысяч долларов США):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фонды будут использованы на проведение двух исследований: первого исследования перед началом проекта по снижению спроса на наркотики и второго исследования по окончанию проекта. Исследования будут проводиться в шести или семи самых крупных городах Казахстана среди школьников с 7 по 11-й классы. Опрос будет включать мнение школьников о вреде наркотиков и отношение школьников к наркотикам. Исследование предназначено для определения наиболее уязвимых регионов и групп, чтобы направить на них усилия данного проекта согласно пунктам 7 и 8 раздела 2 настоящего Дополнительного протокола;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Заключительное исследование будет оценивать эффективность проекта. Исследование будет проводиться организацией, определяемой Посольством Соединенных Штатов Америки в Республике Казахстан. Результаты исследования будут переданы в Министерство образования и науки Республики Казахстан.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Проект "Астана - город без наркотиков" 80000 (восемьдесят тысяч долларов США):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данный проект будет проводиться совместно Посольством Соединенных Штатов Америки в Республике Казахстан с Министерством образования и науки Республики Казахстан для реализации усилий по снижению спроса на наркотики в городе Астане. Посольство Соединенных Штатов Америки в Республике Казахстан совместно с Министерством образования и науки Республики Казахстан будут организовывать общественные мероприятия для молодых людей, направленные на освещение опасности употребления наркотиков и пропаганду положительной и полезной для здоровья деятельности под девизом "Молодежь против наркотиков". Эти мероприятия могут включать организацию круглых столов, концертов, различных молодежных соревнований и другую соответствующую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Правительство Соединенных Штатов Америки: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участников/экспертов и необходимые информационные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материально-техническое обеспечение в координации с казахстанской стороной мероприятий, спонсируемых Правительством Соединенных Штатов Америки;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проезд и суточные участников, если мероприятия проходят далеко от места их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рекламирует совместные общественные мероприятия среди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через официальные каналы отчет, включающий информацию о выполненных мероприятиях, достигнутых целях и информацию о финансовых расходах, связанных с реализацией программы, и других расходах, связанных с программой после шести месяцев от начала проекта и по окончанию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помещение для проведения общественных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имеющееся оборудование для проведения общественных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рекламирует совместные общественные мероприятия среди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освещение всех общественных мероприятий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Посольству Соединенных Штатов Америки в Республике Казахстан в городе Астане через официальные каналы отчет, включающий информацию о выполненных мероприятиях, достигнутых целях и информацию о том, какое воздействие имеет программа после шести месяцев от начала проекта и по окончанию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прогресс в достижении целей данного проекта исчисляется в следующих показателях: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успешное проведение общественных мероприятий со значительным количеством 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осведомленности среди молодежи об угрозах наркозависимости;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оценка проекта: раздел 3 настоящего Дополнительного протокола.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Гранты неправительственным организациям 100000 (сто тысяч долларов США):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фонды будут использованы на предоставление небольших грантов неправительственным организациям, социальным и молодежным организациям для проведения мероприятий по общественной информированности с целью противостояния распространению наркотиков. Гранты предоставляются как содействие местным неправительственным организациям для освещения деятельности, направленной против распространения наркотиков в различных регионах Казахстана и для поощрения активности граждан в усилиях по снижению спроса на наркотики. Гранты будут распространяться на организации, осуществляющие свою деятельность в регионах с наиболее сложной ситуацией, согласно проведенному исследованию. Гранты будут предоставляться на конкурсной основе в зависимости от предложенного проекта проведения общественного мероприятия для молодежи, находящейся в группе риска (музыкального, образовательного, спортивного или другого мероприятия). Фонды также будут использоваться на рекламные кампании, публикацию образовательных материалов и проведение семинаров для привлечения общественного внимания и ресурсов к проблеме наркомании. Каждый отдельный грант не будет превышать 10000 (десять тысяч долларов США);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Правительство Соединенных Штатов Америки: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объявляет конкурс на получение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встречи для рассмотрения заявок на получение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окончательное решение о предоставлении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реализацию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 рекомендации по тематике 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рассмотрении грантов;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прогресс в достижении целей данного проекта будет исчисляться в следующих показателях: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успешное проведение общественных мероприятий и реализация грантов со значительным количеством 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осведомленности среди молодежи об угрозах наркозависимости;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оценка проекта: раздел 3 настоящего Дополнительного протокола.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Главный план оценки проекта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 целью оценки каждого из вышеперечисленных проектов настоящего Дополнительного протокола, обе Стороны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встречаться не реже, чем каждые шесть месяцев с момента подписания настоящего Дополнительного протокола для того, чтобы обсудить: достигнутые результаты и предложения по улучшению или изменению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всю необходимую информацию, чтобы своевременно оценивать результаты проекта.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заключение каждого проекта представители Сторон проводят полную оценку каждого проекта, выделяя успехи и проблемы, с намерением улучшить эффективность будущих проектов.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Заключение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Настоящий Дополнительный протокол вступает в силу со дня его подписания обеими Сторонами и прекращает свое действие после исполнения Сторонами всех обязательств, предусмотренных настоящим Дополнительным протоколом.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Все условия Меморандума о взаимопонимании с изменениями и дополнениями остаются применимы.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 в городе Астана, "__"____________2008 года, в двух подлинных экземплярах, каждый на казахском, английском и русском языках, имеющих одинаковую юридическую силу.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 Соединенных Штатов Америки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Далее прилагается текст Дополнительного протокола на английском языке.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