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5fe5" w14:textId="a2c5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23 апреля 1996 года N 504 и 26 сентября 1997 года N 1376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апреля 1996 года N 504 "О Порядке внесения представлений о создании специальных экономических зон в Республике Казахстан" (САПП Республики Казахстан, 1996 г., N 17, ст. 143);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сентября 1997 года N 1376 "Об утверждении Положения о порядке образования и использования средств Фонда экономического и социального развития специальной экономической зоны".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