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1d12" w14:textId="6741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Бюджетного кодекса Республики Казахстан (в новой редакции)</w:t>
      </w:r>
    </w:p>
    <w:p>
      <w:pPr>
        <w:spacing w:after="0"/>
        <w:ind w:left="0"/>
        <w:jc w:val="both"/>
      </w:pPr>
      <w:r>
        <w:rPr>
          <w:rFonts w:ascii="Times New Roman"/>
          <w:b w:val="false"/>
          <w:i w:val="false"/>
          <w:color w:val="000000"/>
          <w:sz w:val="28"/>
        </w:rPr>
        <w:t>Постановление Правительства Республики Казахстан от 30 августа 2008 года N 808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Бюджетного кодекса Республики Казахстан (в новой редакции).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Бюджетный кодекс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новой редакции)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ОБЩАЯ ЧАСТЬ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Раздел 1. Бюджетная система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1. Общие положения
</w:t>
      </w:r>
      <w:r>
        <w:rPr>
          <w:rFonts w:ascii="Times New Roman"/>
          <w:b w:val="false"/>
          <w:i w:val="false"/>
          <w:color w:val="000000"/>
          <w:sz w:val="28"/>
        </w:rPr>
        <w:t>
</w:t>
      </w:r>
      <w:r>
        <w:br/>
      </w:r>
      <w:r>
        <w:rPr>
          <w:rFonts w:ascii="Times New Roman"/>
          <w:b w:val="false"/>
          <w:i w:val="false"/>
          <w:color w:val="000000"/>
          <w:sz w:val="28"/>
        </w:rPr>
        <w:t>
      Статья 1. Бюджетное законодательство Республики Казахстан
</w:t>
      </w:r>
      <w:r>
        <w:br/>
      </w:r>
      <w:r>
        <w:rPr>
          <w:rFonts w:ascii="Times New Roman"/>
          <w:b w:val="false"/>
          <w:i w:val="false"/>
          <w:color w:val="000000"/>
          <w:sz w:val="28"/>
        </w:rPr>
        <w:t>
      Статья 2. Действие бюджетного законодательства Республики Казахстан
</w:t>
      </w:r>
      <w:r>
        <w:br/>
      </w:r>
      <w:r>
        <w:rPr>
          <w:rFonts w:ascii="Times New Roman"/>
          <w:b w:val="false"/>
          <w:i w:val="false"/>
          <w:color w:val="000000"/>
          <w:sz w:val="28"/>
        </w:rPr>
        <w:t>
      Статья 3. Основные понятия, используемые в настоящем Кодексе
</w:t>
      </w:r>
      <w:r>
        <w:br/>
      </w:r>
      <w:r>
        <w:rPr>
          <w:rFonts w:ascii="Times New Roman"/>
          <w:b w:val="false"/>
          <w:i w:val="false"/>
          <w:color w:val="000000"/>
          <w:sz w:val="28"/>
        </w:rPr>
        <w:t>
      Статья 4. Принципы бюджетной системы Республики Казахстан
</w:t>
      </w:r>
      <w:r>
        <w:br/>
      </w:r>
      <w:r>
        <w:rPr>
          <w:rFonts w:ascii="Times New Roman"/>
          <w:b w:val="false"/>
          <w:i w:val="false"/>
          <w:color w:val="000000"/>
          <w:sz w:val="28"/>
        </w:rPr>
        <w:t>
      Статья 5. Нормативные правовые акты, влияющие на поступления и расходы бюджета
</w:t>
      </w:r>
      <w:r>
        <w:br/>
      </w:r>
      <w:r>
        <w:rPr>
          <w:rFonts w:ascii="Times New Roman"/>
          <w:b w:val="false"/>
          <w:i w:val="false"/>
          <w:color w:val="000000"/>
          <w:sz w:val="28"/>
        </w:rPr>
        <w:t>
</w:t>
      </w:r>
      <w:r>
        <w:rPr>
          <w:rFonts w:ascii="Times New Roman"/>
          <w:b/>
          <w:i w:val="false"/>
          <w:color w:val="000000"/>
          <w:sz w:val="28"/>
        </w:rPr>
        <w:t>
Глава 2. Виды и уровни бюджетов
</w:t>
      </w:r>
      <w:r>
        <w:rPr>
          <w:rFonts w:ascii="Times New Roman"/>
          <w:b w:val="false"/>
          <w:i w:val="false"/>
          <w:color w:val="000000"/>
          <w:sz w:val="28"/>
        </w:rPr>
        <w:t>
</w:t>
      </w:r>
      <w:r>
        <w:br/>
      </w:r>
      <w:r>
        <w:rPr>
          <w:rFonts w:ascii="Times New Roman"/>
          <w:b w:val="false"/>
          <w:i w:val="false"/>
          <w:color w:val="000000"/>
          <w:sz w:val="28"/>
        </w:rPr>
        <w:t>
      Статья 6. Общие положения
</w:t>
      </w:r>
      <w:r>
        <w:br/>
      </w:r>
      <w:r>
        <w:rPr>
          <w:rFonts w:ascii="Times New Roman"/>
          <w:b w:val="false"/>
          <w:i w:val="false"/>
          <w:color w:val="000000"/>
          <w:sz w:val="28"/>
        </w:rPr>
        <w:t>
      Статья 7. Республиканский бюджет
</w:t>
      </w:r>
      <w:r>
        <w:br/>
      </w:r>
      <w:r>
        <w:rPr>
          <w:rFonts w:ascii="Times New Roman"/>
          <w:b w:val="false"/>
          <w:i w:val="false"/>
          <w:color w:val="000000"/>
          <w:sz w:val="28"/>
        </w:rPr>
        <w:t>
      Статья 8. Областной бюджет, бюджет города республиканского значения, столицы
</w:t>
      </w:r>
      <w:r>
        <w:br/>
      </w:r>
      <w:r>
        <w:rPr>
          <w:rFonts w:ascii="Times New Roman"/>
          <w:b w:val="false"/>
          <w:i w:val="false"/>
          <w:color w:val="000000"/>
          <w:sz w:val="28"/>
        </w:rPr>
        <w:t>
      Статья 9. Бюджет района (города областного значения)
</w:t>
      </w:r>
      <w:r>
        <w:br/>
      </w:r>
      <w:r>
        <w:rPr>
          <w:rFonts w:ascii="Times New Roman"/>
          <w:b w:val="false"/>
          <w:i w:val="false"/>
          <w:color w:val="000000"/>
          <w:sz w:val="28"/>
        </w:rPr>
        <w:t>
      Статья 10. Чрезвычайный государственный бюджет
</w:t>
      </w:r>
      <w:r>
        <w:br/>
      </w:r>
      <w:r>
        <w:rPr>
          <w:rFonts w:ascii="Times New Roman"/>
          <w:b w:val="false"/>
          <w:i w:val="false"/>
          <w:color w:val="000000"/>
          <w:sz w:val="28"/>
        </w:rPr>
        <w:t>
</w:t>
      </w:r>
      <w:r>
        <w:rPr>
          <w:rFonts w:ascii="Times New Roman"/>
          <w:b/>
          <w:i w:val="false"/>
          <w:color w:val="000000"/>
          <w:sz w:val="28"/>
        </w:rPr>
        <w:t>
Глава 3. Структура бюджета
</w:t>
      </w:r>
      <w:r>
        <w:rPr>
          <w:rFonts w:ascii="Times New Roman"/>
          <w:b w:val="false"/>
          <w:i w:val="false"/>
          <w:color w:val="000000"/>
          <w:sz w:val="28"/>
        </w:rPr>
        <w:t>
</w:t>
      </w:r>
      <w:r>
        <w:br/>
      </w:r>
      <w:r>
        <w:rPr>
          <w:rFonts w:ascii="Times New Roman"/>
          <w:b w:val="false"/>
          <w:i w:val="false"/>
          <w:color w:val="000000"/>
          <w:sz w:val="28"/>
        </w:rPr>
        <w:t>
      Статья 11. Поступления бюджета
</w:t>
      </w:r>
      <w:r>
        <w:br/>
      </w:r>
      <w:r>
        <w:rPr>
          <w:rFonts w:ascii="Times New Roman"/>
          <w:b w:val="false"/>
          <w:i w:val="false"/>
          <w:color w:val="000000"/>
          <w:sz w:val="28"/>
        </w:rPr>
        <w:t>
      Статья 12. Расходы бюджета
</w:t>
      </w:r>
      <w:r>
        <w:br/>
      </w:r>
      <w:r>
        <w:rPr>
          <w:rFonts w:ascii="Times New Roman"/>
          <w:b w:val="false"/>
          <w:i w:val="false"/>
          <w:color w:val="000000"/>
          <w:sz w:val="28"/>
        </w:rPr>
        <w:t>
      Статья 13. Структура бюджета
</w:t>
      </w:r>
      <w:r>
        <w:br/>
      </w:r>
      <w:r>
        <w:rPr>
          <w:rFonts w:ascii="Times New Roman"/>
          <w:b w:val="false"/>
          <w:i w:val="false"/>
          <w:color w:val="000000"/>
          <w:sz w:val="28"/>
        </w:rPr>
        <w:t>
      Статья 14. Ненефтяной дефицит (профицит) республиканского бюджета
</w:t>
      </w:r>
      <w:r>
        <w:br/>
      </w:r>
      <w:r>
        <w:rPr>
          <w:rFonts w:ascii="Times New Roman"/>
          <w:b w:val="false"/>
          <w:i w:val="false"/>
          <w:color w:val="000000"/>
          <w:sz w:val="28"/>
        </w:rPr>
        <w:t>
      Статья 15. Чистое бюджетное кредитование
</w:t>
      </w:r>
      <w:r>
        <w:br/>
      </w:r>
      <w:r>
        <w:rPr>
          <w:rFonts w:ascii="Times New Roman"/>
          <w:b w:val="false"/>
          <w:i w:val="false"/>
          <w:color w:val="000000"/>
          <w:sz w:val="28"/>
        </w:rPr>
        <w:t>
      Статья 16. Сальдо по операциям с финансовыми активами
</w:t>
      </w:r>
      <w:r>
        <w:br/>
      </w:r>
      <w:r>
        <w:rPr>
          <w:rFonts w:ascii="Times New Roman"/>
          <w:b w:val="false"/>
          <w:i w:val="false"/>
          <w:color w:val="000000"/>
          <w:sz w:val="28"/>
        </w:rPr>
        <w:t>
      Статья 17. Дефицит (профицит) бюджета
</w:t>
      </w:r>
      <w:r>
        <w:br/>
      </w:r>
      <w:r>
        <w:rPr>
          <w:rFonts w:ascii="Times New Roman"/>
          <w:b w:val="false"/>
          <w:i w:val="false"/>
          <w:color w:val="000000"/>
          <w:sz w:val="28"/>
        </w:rPr>
        <w:t>
      Статья 18. Финансирование дефицита (использование профицита) бюджета
</w:t>
      </w:r>
      <w:r>
        <w:br/>
      </w:r>
      <w:r>
        <w:rPr>
          <w:rFonts w:ascii="Times New Roman"/>
          <w:b w:val="false"/>
          <w:i w:val="false"/>
          <w:color w:val="000000"/>
          <w:sz w:val="28"/>
        </w:rPr>
        <w:t>
</w:t>
      </w:r>
      <w:r>
        <w:rPr>
          <w:rFonts w:ascii="Times New Roman"/>
          <w:b/>
          <w:i w:val="false"/>
          <w:color w:val="000000"/>
          <w:sz w:val="28"/>
        </w:rPr>
        <w:t>
Глава 4. Резервы Правительства Республики Казахстан и местных исполнительных органов
</w:t>
      </w:r>
      <w:r>
        <w:rPr>
          <w:rFonts w:ascii="Times New Roman"/>
          <w:b w:val="false"/>
          <w:i w:val="false"/>
          <w:color w:val="000000"/>
          <w:sz w:val="28"/>
        </w:rPr>
        <w:t>
</w:t>
      </w:r>
      <w:r>
        <w:br/>
      </w:r>
      <w:r>
        <w:rPr>
          <w:rFonts w:ascii="Times New Roman"/>
          <w:b w:val="false"/>
          <w:i w:val="false"/>
          <w:color w:val="000000"/>
          <w:sz w:val="28"/>
        </w:rPr>
        <w:t>
      Статья 19. Общие положения
</w:t>
      </w:r>
      <w:r>
        <w:br/>
      </w:r>
      <w:r>
        <w:rPr>
          <w:rFonts w:ascii="Times New Roman"/>
          <w:b w:val="false"/>
          <w:i w:val="false"/>
          <w:color w:val="000000"/>
          <w:sz w:val="28"/>
        </w:rPr>
        <w:t>
      Статья 20. Использование резервов Правительства Республики Казахстан и местных исполнительных органов
</w:t>
      </w:r>
      <w:r>
        <w:br/>
      </w:r>
      <w:r>
        <w:rPr>
          <w:rFonts w:ascii="Times New Roman"/>
          <w:b w:val="false"/>
          <w:i w:val="false"/>
          <w:color w:val="000000"/>
          <w:sz w:val="28"/>
        </w:rPr>
        <w:t>
</w:t>
      </w:r>
      <w:r>
        <w:rPr>
          <w:rFonts w:ascii="Times New Roman"/>
          <w:b/>
          <w:i w:val="false"/>
          <w:color w:val="000000"/>
          <w:sz w:val="28"/>
        </w:rPr>
        <w:t>
Глава 5. Формирование, использование и управление Национальным фондом Республики Казахстан
</w:t>
      </w:r>
      <w:r>
        <w:rPr>
          <w:rFonts w:ascii="Times New Roman"/>
          <w:b w:val="false"/>
          <w:i w:val="false"/>
          <w:color w:val="000000"/>
          <w:sz w:val="28"/>
        </w:rPr>
        <w:t>
</w:t>
      </w:r>
      <w:r>
        <w:br/>
      </w:r>
      <w:r>
        <w:rPr>
          <w:rFonts w:ascii="Times New Roman"/>
          <w:b w:val="false"/>
          <w:i w:val="false"/>
          <w:color w:val="000000"/>
          <w:sz w:val="28"/>
        </w:rPr>
        <w:t>
      Статья 21. Национальный фонд Республики Казахстан
</w:t>
      </w:r>
      <w:r>
        <w:br/>
      </w:r>
      <w:r>
        <w:rPr>
          <w:rFonts w:ascii="Times New Roman"/>
          <w:b w:val="false"/>
          <w:i w:val="false"/>
          <w:color w:val="000000"/>
          <w:sz w:val="28"/>
        </w:rPr>
        <w:t>
      Статья 22. Источники формирования Национального фонда Республики Казахстан
</w:t>
      </w:r>
      <w:r>
        <w:br/>
      </w:r>
      <w:r>
        <w:rPr>
          <w:rFonts w:ascii="Times New Roman"/>
          <w:b w:val="false"/>
          <w:i w:val="false"/>
          <w:color w:val="000000"/>
          <w:sz w:val="28"/>
        </w:rPr>
        <w:t>
      Статья 23. Использование Национального фонда Республики Казахстан
</w:t>
      </w:r>
      <w:r>
        <w:br/>
      </w:r>
      <w:r>
        <w:rPr>
          <w:rFonts w:ascii="Times New Roman"/>
          <w:b w:val="false"/>
          <w:i w:val="false"/>
          <w:color w:val="000000"/>
          <w:sz w:val="28"/>
        </w:rPr>
        <w:t>
      Статья 24. Гарантированный трансферт из Национального фонда Республики Казахстан в республиканский бюджет
</w:t>
      </w:r>
      <w:r>
        <w:br/>
      </w:r>
      <w:r>
        <w:rPr>
          <w:rFonts w:ascii="Times New Roman"/>
          <w:b w:val="false"/>
          <w:i w:val="false"/>
          <w:color w:val="000000"/>
          <w:sz w:val="28"/>
        </w:rPr>
        <w:t>
      Статья 25. Совет по управлению Национальным фондом Республики Казахстан
</w:t>
      </w:r>
      <w:r>
        <w:br/>
      </w:r>
      <w:r>
        <w:rPr>
          <w:rFonts w:ascii="Times New Roman"/>
          <w:b w:val="false"/>
          <w:i w:val="false"/>
          <w:color w:val="000000"/>
          <w:sz w:val="28"/>
        </w:rPr>
        <w:t>
</w:t>
      </w:r>
      <w:r>
        <w:rPr>
          <w:rFonts w:ascii="Times New Roman"/>
          <w:b/>
          <w:i w:val="false"/>
          <w:color w:val="000000"/>
          <w:sz w:val="28"/>
        </w:rPr>
        <w:t>
Глава 6. Единая бюджетная классификация
</w:t>
      </w:r>
      <w:r>
        <w:rPr>
          <w:rFonts w:ascii="Times New Roman"/>
          <w:b w:val="false"/>
          <w:i w:val="false"/>
          <w:color w:val="000000"/>
          <w:sz w:val="28"/>
        </w:rPr>
        <w:t>
</w:t>
      </w:r>
      <w:r>
        <w:br/>
      </w:r>
      <w:r>
        <w:rPr>
          <w:rFonts w:ascii="Times New Roman"/>
          <w:b w:val="false"/>
          <w:i w:val="false"/>
          <w:color w:val="000000"/>
          <w:sz w:val="28"/>
        </w:rPr>
        <w:t>
      Статья 26. Определение единой бюджетной классификации
</w:t>
      </w:r>
      <w:r>
        <w:br/>
      </w:r>
      <w:r>
        <w:rPr>
          <w:rFonts w:ascii="Times New Roman"/>
          <w:b w:val="false"/>
          <w:i w:val="false"/>
          <w:color w:val="000000"/>
          <w:sz w:val="28"/>
        </w:rPr>
        <w:t>
      Статья 27. Состав единой бюджетной классификации
</w:t>
      </w:r>
      <w:r>
        <w:br/>
      </w:r>
      <w:r>
        <w:rPr>
          <w:rFonts w:ascii="Times New Roman"/>
          <w:b w:val="false"/>
          <w:i w:val="false"/>
          <w:color w:val="000000"/>
          <w:sz w:val="28"/>
        </w:rPr>
        <w:t>
      Статья 28. Классификация поступлений бюджета
</w:t>
      </w:r>
      <w:r>
        <w:br/>
      </w:r>
      <w:r>
        <w:rPr>
          <w:rFonts w:ascii="Times New Roman"/>
          <w:b w:val="false"/>
          <w:i w:val="false"/>
          <w:color w:val="000000"/>
          <w:sz w:val="28"/>
        </w:rPr>
        <w:t>
      Статья 29. Функциональная классификация расходов бюджета
</w:t>
      </w:r>
      <w:r>
        <w:br/>
      </w:r>
      <w:r>
        <w:rPr>
          <w:rFonts w:ascii="Times New Roman"/>
          <w:b w:val="false"/>
          <w:i w:val="false"/>
          <w:color w:val="000000"/>
          <w:sz w:val="28"/>
        </w:rPr>
        <w:t>
      Статья 30. Экономическая классификация расходов бюджета
</w:t>
      </w:r>
      <w:r>
        <w:br/>
      </w:r>
      <w:r>
        <w:rPr>
          <w:rFonts w:ascii="Times New Roman"/>
          <w:b w:val="false"/>
          <w:i w:val="false"/>
          <w:color w:val="000000"/>
          <w:sz w:val="28"/>
        </w:rPr>
        <w:t>
      Статья 31. Администратор бюджетных программ
</w:t>
      </w:r>
      <w:r>
        <w:br/>
      </w:r>
      <w:r>
        <w:rPr>
          <w:rFonts w:ascii="Times New Roman"/>
          <w:b w:val="false"/>
          <w:i w:val="false"/>
          <w:color w:val="000000"/>
          <w:sz w:val="28"/>
        </w:rPr>
        <w:t>
      Статья 32. Бюджетные программы
</w:t>
      </w:r>
      <w:r>
        <w:br/>
      </w:r>
      <w:r>
        <w:rPr>
          <w:rFonts w:ascii="Times New Roman"/>
          <w:b w:val="false"/>
          <w:i w:val="false"/>
          <w:color w:val="000000"/>
          <w:sz w:val="28"/>
        </w:rPr>
        <w:t>
      Статья 33. Виды бюджетных программ
</w:t>
      </w:r>
      <w:r>
        <w:br/>
      </w:r>
      <w:r>
        <w:rPr>
          <w:rFonts w:ascii="Times New Roman"/>
          <w:b w:val="false"/>
          <w:i w:val="false"/>
          <w:color w:val="000000"/>
          <w:sz w:val="28"/>
        </w:rPr>
        <w:t>
      Статья 34. Бюджетные программы, направленные на оказание государственных услуг
</w:t>
      </w:r>
      <w:r>
        <w:br/>
      </w:r>
      <w:r>
        <w:rPr>
          <w:rFonts w:ascii="Times New Roman"/>
          <w:b w:val="false"/>
          <w:i w:val="false"/>
          <w:color w:val="000000"/>
          <w:sz w:val="28"/>
        </w:rPr>
        <w:t>
      Статья 35. Бюджетные программы, направленные на предоставление трансфертов и бюджетных субсидий
</w:t>
      </w:r>
      <w:r>
        <w:br/>
      </w:r>
      <w:r>
        <w:rPr>
          <w:rFonts w:ascii="Times New Roman"/>
          <w:b w:val="false"/>
          <w:i w:val="false"/>
          <w:color w:val="000000"/>
          <w:sz w:val="28"/>
        </w:rPr>
        <w:t>
      Статья 36. Бюджетные программы, направленные на предоставление бюджетных кредитов
</w:t>
      </w:r>
      <w:r>
        <w:br/>
      </w:r>
      <w:r>
        <w:rPr>
          <w:rFonts w:ascii="Times New Roman"/>
          <w:b w:val="false"/>
          <w:i w:val="false"/>
          <w:color w:val="000000"/>
          <w:sz w:val="28"/>
        </w:rPr>
        <w:t>
      Статья 37. Бюджетные программы, направленные на осуществление бюджетных инвестиций
</w:t>
      </w:r>
      <w:r>
        <w:br/>
      </w:r>
      <w:r>
        <w:rPr>
          <w:rFonts w:ascii="Times New Roman"/>
          <w:b w:val="false"/>
          <w:i w:val="false"/>
          <w:color w:val="000000"/>
          <w:sz w:val="28"/>
        </w:rPr>
        <w:t>
      Статья 38. Бюджетные программы, направленные на осуществление капитальных расходов
</w:t>
      </w:r>
      <w:r>
        <w:br/>
      </w:r>
      <w:r>
        <w:rPr>
          <w:rFonts w:ascii="Times New Roman"/>
          <w:b w:val="false"/>
          <w:i w:val="false"/>
          <w:color w:val="000000"/>
          <w:sz w:val="28"/>
        </w:rPr>
        <w:t>
      Статья 39. Бюджетные программы, направленные на выполнение обязательств государства
</w:t>
      </w:r>
      <w:r>
        <w:br/>
      </w:r>
      <w:r>
        <w:rPr>
          <w:rFonts w:ascii="Times New Roman"/>
          <w:b w:val="false"/>
          <w:i w:val="false"/>
          <w:color w:val="000000"/>
          <w:sz w:val="28"/>
        </w:rPr>
        <w:t>
      Статья 40. Классификация расходов государственных органов, осуществляющих разведывательную и контрразведывательную деятельность, и их учреждений, а также непосредственно обеспечивающих безопасность Президента Республики Казахстан
</w:t>
      </w:r>
      <w:r>
        <w:br/>
      </w:r>
      <w:r>
        <w:rPr>
          <w:rFonts w:ascii="Times New Roman"/>
          <w:b w:val="false"/>
          <w:i w:val="false"/>
          <w:color w:val="000000"/>
          <w:sz w:val="28"/>
        </w:rPr>
        <w:t>
      Статья 41. Государственное задание
</w:t>
      </w:r>
      <w:r>
        <w:br/>
      </w:r>
      <w:r>
        <w:rPr>
          <w:rFonts w:ascii="Times New Roman"/>
          <w:b w:val="false"/>
          <w:i w:val="false"/>
          <w:color w:val="000000"/>
          <w:sz w:val="28"/>
        </w:rPr>
        <w:t>
</w:t>
      </w:r>
      <w:r>
        <w:rPr>
          <w:rFonts w:ascii="Times New Roman"/>
          <w:b/>
          <w:i w:val="false"/>
          <w:color w:val="000000"/>
          <w:sz w:val="28"/>
        </w:rPr>
        <w:t>
Глава 7. Межбюджетные отношения
</w:t>
      </w:r>
      <w:r>
        <w:rPr>
          <w:rFonts w:ascii="Times New Roman"/>
          <w:b w:val="false"/>
          <w:i w:val="false"/>
          <w:color w:val="000000"/>
          <w:sz w:val="28"/>
        </w:rPr>
        <w:t>
</w:t>
      </w:r>
      <w:r>
        <w:br/>
      </w:r>
      <w:r>
        <w:rPr>
          <w:rFonts w:ascii="Times New Roman"/>
          <w:b w:val="false"/>
          <w:i w:val="false"/>
          <w:color w:val="000000"/>
          <w:sz w:val="28"/>
        </w:rPr>
        <w:t>
      Статья 42. Общие положения о межбюджетных отношениях
</w:t>
      </w:r>
      <w:r>
        <w:br/>
      </w:r>
      <w:r>
        <w:rPr>
          <w:rFonts w:ascii="Times New Roman"/>
          <w:b w:val="false"/>
          <w:i w:val="false"/>
          <w:color w:val="000000"/>
          <w:sz w:val="28"/>
        </w:rPr>
        <w:t>
      Статья 43. Принципы межбюджетных отношений
</w:t>
      </w:r>
      <w:r>
        <w:br/>
      </w:r>
      <w:r>
        <w:rPr>
          <w:rFonts w:ascii="Times New Roman"/>
          <w:b w:val="false"/>
          <w:i w:val="false"/>
          <w:color w:val="000000"/>
          <w:sz w:val="28"/>
        </w:rPr>
        <w:t>
      Статья 44. Формы регулирования межбюджетных отношений
</w:t>
      </w:r>
      <w:r>
        <w:br/>
      </w:r>
      <w:r>
        <w:rPr>
          <w:rFonts w:ascii="Times New Roman"/>
          <w:b w:val="false"/>
          <w:i w:val="false"/>
          <w:color w:val="000000"/>
          <w:sz w:val="28"/>
        </w:rPr>
        <w:t>
      Статья 45. Трансферты общего характера
</w:t>
      </w:r>
      <w:r>
        <w:br/>
      </w:r>
      <w:r>
        <w:rPr>
          <w:rFonts w:ascii="Times New Roman"/>
          <w:b w:val="false"/>
          <w:i w:val="false"/>
          <w:color w:val="000000"/>
          <w:sz w:val="28"/>
        </w:rPr>
        <w:t>
      Статья 46. Целевые трансферты
</w:t>
      </w:r>
      <w:r>
        <w:br/>
      </w:r>
      <w:r>
        <w:rPr>
          <w:rFonts w:ascii="Times New Roman"/>
          <w:b w:val="false"/>
          <w:i w:val="false"/>
          <w:color w:val="000000"/>
          <w:sz w:val="28"/>
        </w:rPr>
        <w:t>
      Статья 47. Целевые текущие трансферты из нижестоящего бюджета
</w:t>
      </w:r>
      <w:r>
        <w:br/>
      </w:r>
      <w:r>
        <w:rPr>
          <w:rFonts w:ascii="Times New Roman"/>
          <w:b w:val="false"/>
          <w:i w:val="false"/>
          <w:color w:val="000000"/>
          <w:sz w:val="28"/>
        </w:rPr>
        <w:t>
      Статья 48. Бюджетные кредиты нижестоящим бюджетам
</w:t>
      </w:r>
      <w:r>
        <w:br/>
      </w:r>
      <w:r>
        <w:rPr>
          <w:rFonts w:ascii="Times New Roman"/>
          <w:b w:val="false"/>
          <w:i w:val="false"/>
          <w:color w:val="000000"/>
          <w:sz w:val="28"/>
        </w:rPr>
        <w:t>
      Статья 49. Ответственность за использование целевых трансфертов и достижение результатов
</w:t>
      </w:r>
      <w:r>
        <w:br/>
      </w:r>
      <w:r>
        <w:rPr>
          <w:rFonts w:ascii="Times New Roman"/>
          <w:b w:val="false"/>
          <w:i w:val="false"/>
          <w:color w:val="000000"/>
          <w:sz w:val="28"/>
        </w:rPr>
        <w:t>
</w:t>
      </w:r>
      <w:r>
        <w:rPr>
          <w:rFonts w:ascii="Times New Roman"/>
          <w:b/>
          <w:i w:val="false"/>
          <w:color w:val="000000"/>
          <w:sz w:val="28"/>
        </w:rPr>
        <w:t>
Раздел 2. Распределение поступлений и расходов между уровнями бюджетов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8. Распределение поступлений в бюджет между республиканским, областными бюджетами, бюджетами города республиканского значения, столицы, района (города областного значения)
</w:t>
      </w:r>
      <w:r>
        <w:rPr>
          <w:rFonts w:ascii="Times New Roman"/>
          <w:b w:val="false"/>
          <w:i w:val="false"/>
          <w:color w:val="000000"/>
          <w:sz w:val="28"/>
        </w:rPr>
        <w:t>
</w:t>
      </w:r>
      <w:r>
        <w:br/>
      </w:r>
      <w:r>
        <w:rPr>
          <w:rFonts w:ascii="Times New Roman"/>
          <w:b w:val="false"/>
          <w:i w:val="false"/>
          <w:color w:val="000000"/>
          <w:sz w:val="28"/>
        </w:rPr>
        <w:t>
      Статья 50. Поступления в республиканский бюджет
</w:t>
      </w:r>
      <w:r>
        <w:br/>
      </w:r>
      <w:r>
        <w:rPr>
          <w:rFonts w:ascii="Times New Roman"/>
          <w:b w:val="false"/>
          <w:i w:val="false"/>
          <w:color w:val="000000"/>
          <w:sz w:val="28"/>
        </w:rPr>
        <w:t>
      Статья 51. Поступления в областной бюджет
</w:t>
      </w:r>
      <w:r>
        <w:br/>
      </w:r>
      <w:r>
        <w:rPr>
          <w:rFonts w:ascii="Times New Roman"/>
          <w:b w:val="false"/>
          <w:i w:val="false"/>
          <w:color w:val="000000"/>
          <w:sz w:val="28"/>
        </w:rPr>
        <w:t>
      Статья 52. Поступления в бюджет города республиканского значения, столицы
</w:t>
      </w:r>
      <w:r>
        <w:br/>
      </w:r>
      <w:r>
        <w:rPr>
          <w:rFonts w:ascii="Times New Roman"/>
          <w:b w:val="false"/>
          <w:i w:val="false"/>
          <w:color w:val="000000"/>
          <w:sz w:val="28"/>
        </w:rPr>
        <w:t>
      Статья 53. Поступления в бюджет района (города областного значения)
</w:t>
      </w:r>
      <w:r>
        <w:br/>
      </w:r>
      <w:r>
        <w:rPr>
          <w:rFonts w:ascii="Times New Roman"/>
          <w:b w:val="false"/>
          <w:i w:val="false"/>
          <w:color w:val="000000"/>
          <w:sz w:val="28"/>
        </w:rPr>
        <w:t>
</w:t>
      </w:r>
      <w:r>
        <w:rPr>
          <w:rFonts w:ascii="Times New Roman"/>
          <w:b/>
          <w:i w:val="false"/>
          <w:color w:val="000000"/>
          <w:sz w:val="28"/>
        </w:rPr>
        <w:t>
Глава 9. Распределение расходов между уровнями бюджетов
</w:t>
      </w:r>
      <w:r>
        <w:rPr>
          <w:rFonts w:ascii="Times New Roman"/>
          <w:b w:val="false"/>
          <w:i w:val="false"/>
          <w:color w:val="000000"/>
          <w:sz w:val="28"/>
        </w:rPr>
        <w:t>
</w:t>
      </w:r>
      <w:r>
        <w:br/>
      </w:r>
      <w:r>
        <w:rPr>
          <w:rFonts w:ascii="Times New Roman"/>
          <w:b w:val="false"/>
          <w:i w:val="false"/>
          <w:color w:val="000000"/>
          <w:sz w:val="28"/>
        </w:rPr>
        <w:t>
      Статья 54. Расходы республиканского бюджета
</w:t>
      </w:r>
      <w:r>
        <w:br/>
      </w:r>
      <w:r>
        <w:rPr>
          <w:rFonts w:ascii="Times New Roman"/>
          <w:b w:val="false"/>
          <w:i w:val="false"/>
          <w:color w:val="000000"/>
          <w:sz w:val="28"/>
        </w:rPr>
        <w:t>
      Статья 55. Расходы областного бюджета
</w:t>
      </w:r>
      <w:r>
        <w:br/>
      </w:r>
      <w:r>
        <w:rPr>
          <w:rFonts w:ascii="Times New Roman"/>
          <w:b w:val="false"/>
          <w:i w:val="false"/>
          <w:color w:val="000000"/>
          <w:sz w:val="28"/>
        </w:rPr>
        <w:t>
      Статья 56. Расходы бюджета города республиканского значения, столицы
</w:t>
      </w:r>
      <w:r>
        <w:br/>
      </w:r>
      <w:r>
        <w:rPr>
          <w:rFonts w:ascii="Times New Roman"/>
          <w:b w:val="false"/>
          <w:i w:val="false"/>
          <w:color w:val="000000"/>
          <w:sz w:val="28"/>
        </w:rPr>
        <w:t>
      Статья 57. Расходы бюджета района (города областного значения)
</w:t>
      </w:r>
      <w:r>
        <w:br/>
      </w:r>
      <w:r>
        <w:rPr>
          <w:rFonts w:ascii="Times New Roman"/>
          <w:b w:val="false"/>
          <w:i w:val="false"/>
          <w:color w:val="000000"/>
          <w:sz w:val="28"/>
        </w:rPr>
        <w:t>
</w:t>
      </w:r>
      <w:r>
        <w:rPr>
          <w:rFonts w:ascii="Times New Roman"/>
          <w:b/>
          <w:i w:val="false"/>
          <w:color w:val="000000"/>
          <w:sz w:val="28"/>
        </w:rPr>
        <w:t>
Глава 10. Бюджетные комиссии
</w:t>
      </w:r>
      <w:r>
        <w:rPr>
          <w:rFonts w:ascii="Times New Roman"/>
          <w:b w:val="false"/>
          <w:i w:val="false"/>
          <w:color w:val="000000"/>
          <w:sz w:val="28"/>
        </w:rPr>
        <w:t>
</w:t>
      </w:r>
      <w:r>
        <w:br/>
      </w:r>
      <w:r>
        <w:rPr>
          <w:rFonts w:ascii="Times New Roman"/>
          <w:b w:val="false"/>
          <w:i w:val="false"/>
          <w:color w:val="000000"/>
          <w:sz w:val="28"/>
        </w:rPr>
        <w:t>
      Статья 58. Основные положения о бюджетных комиссиях
</w:t>
      </w:r>
      <w:r>
        <w:br/>
      </w:r>
      <w:r>
        <w:rPr>
          <w:rFonts w:ascii="Times New Roman"/>
          <w:b w:val="false"/>
          <w:i w:val="false"/>
          <w:color w:val="000000"/>
          <w:sz w:val="28"/>
        </w:rPr>
        <w:t>
      Статья 59. Компетенция бюджетных комиссий
</w:t>
      </w:r>
      <w:r>
        <w:br/>
      </w:r>
      <w:r>
        <w:rPr>
          <w:rFonts w:ascii="Times New Roman"/>
          <w:b w:val="false"/>
          <w:i w:val="false"/>
          <w:color w:val="000000"/>
          <w:sz w:val="28"/>
        </w:rPr>
        <w:t>
      Статья 60. Состав и рабочие органы бюджетных комиссий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ОСОБЕННАЯ ЧАСТЬ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Раздел 3. Разработка, рассмотрение, утверждение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11. Основы планирования бюджета
</w:t>
      </w:r>
      <w:r>
        <w:rPr>
          <w:rFonts w:ascii="Times New Roman"/>
          <w:b w:val="false"/>
          <w:i w:val="false"/>
          <w:color w:val="000000"/>
          <w:sz w:val="28"/>
        </w:rPr>
        <w:t>
</w:t>
      </w:r>
      <w:r>
        <w:br/>
      </w:r>
      <w:r>
        <w:rPr>
          <w:rFonts w:ascii="Times New Roman"/>
          <w:b w:val="false"/>
          <w:i w:val="false"/>
          <w:color w:val="000000"/>
          <w:sz w:val="28"/>
        </w:rPr>
        <w:t>
      Статья 61. Общие положения
</w:t>
      </w:r>
      <w:r>
        <w:br/>
      </w:r>
      <w:r>
        <w:rPr>
          <w:rFonts w:ascii="Times New Roman"/>
          <w:b w:val="false"/>
          <w:i w:val="false"/>
          <w:color w:val="000000"/>
          <w:sz w:val="28"/>
        </w:rPr>
        <w:t>
      Статья 62. Прогноз социально-экономического развития и бюджетных параметров
</w:t>
      </w:r>
      <w:r>
        <w:br/>
      </w:r>
      <w:r>
        <w:rPr>
          <w:rFonts w:ascii="Times New Roman"/>
          <w:b w:val="false"/>
          <w:i w:val="false"/>
          <w:color w:val="000000"/>
          <w:sz w:val="28"/>
        </w:rPr>
        <w:t>
      Статья 63. Стратегический план государственного органа
</w:t>
      </w:r>
      <w:r>
        <w:br/>
      </w:r>
      <w:r>
        <w:rPr>
          <w:rFonts w:ascii="Times New Roman"/>
          <w:b w:val="false"/>
          <w:i w:val="false"/>
          <w:color w:val="000000"/>
          <w:sz w:val="28"/>
        </w:rPr>
        <w:t>
      Статья 64. Операционный план
</w:t>
      </w:r>
      <w:r>
        <w:br/>
      </w:r>
      <w:r>
        <w:rPr>
          <w:rFonts w:ascii="Times New Roman"/>
          <w:b w:val="false"/>
          <w:i w:val="false"/>
          <w:color w:val="000000"/>
          <w:sz w:val="28"/>
        </w:rPr>
        <w:t>
</w:t>
      </w:r>
      <w:r>
        <w:rPr>
          <w:rFonts w:ascii="Times New Roman"/>
          <w:b/>
          <w:i w:val="false"/>
          <w:color w:val="000000"/>
          <w:sz w:val="28"/>
        </w:rPr>
        <w:t>
 Глава 12. Разработка бюджета
</w:t>
      </w:r>
      <w:r>
        <w:rPr>
          <w:rFonts w:ascii="Times New Roman"/>
          <w:b w:val="false"/>
          <w:i w:val="false"/>
          <w:color w:val="000000"/>
          <w:sz w:val="28"/>
        </w:rPr>
        <w:t>
</w:t>
      </w:r>
      <w:r>
        <w:br/>
      </w:r>
      <w:r>
        <w:rPr>
          <w:rFonts w:ascii="Times New Roman"/>
          <w:b w:val="false"/>
          <w:i w:val="false"/>
          <w:color w:val="000000"/>
          <w:sz w:val="28"/>
        </w:rPr>
        <w:t>
      Статья 65. Общие положения
</w:t>
      </w:r>
      <w:r>
        <w:br/>
      </w:r>
      <w:r>
        <w:rPr>
          <w:rFonts w:ascii="Times New Roman"/>
          <w:b w:val="false"/>
          <w:i w:val="false"/>
          <w:color w:val="000000"/>
          <w:sz w:val="28"/>
        </w:rPr>
        <w:t>
      Статья 66. Прогнозирование поступлений бюджета
</w:t>
      </w:r>
      <w:r>
        <w:br/>
      </w:r>
      <w:r>
        <w:rPr>
          <w:rFonts w:ascii="Times New Roman"/>
          <w:b w:val="false"/>
          <w:i w:val="false"/>
          <w:color w:val="000000"/>
          <w:sz w:val="28"/>
        </w:rPr>
        <w:t>
      Статья 67. Документы, представляемые администраторами бюджетных программ, для планирования расходов бюджета
</w:t>
      </w:r>
      <w:r>
        <w:br/>
      </w:r>
      <w:r>
        <w:rPr>
          <w:rFonts w:ascii="Times New Roman"/>
          <w:b w:val="false"/>
          <w:i w:val="false"/>
          <w:color w:val="000000"/>
          <w:sz w:val="28"/>
        </w:rPr>
        <w:t>
      Статья 68. Бюджетная заявка
</w:t>
      </w:r>
      <w:r>
        <w:br/>
      </w:r>
      <w:r>
        <w:rPr>
          <w:rFonts w:ascii="Times New Roman"/>
          <w:b w:val="false"/>
          <w:i w:val="false"/>
          <w:color w:val="000000"/>
          <w:sz w:val="28"/>
        </w:rPr>
        <w:t>
      Статья 69. Рассмотрение проектов стратегических планов и бюджетных заявок
</w:t>
      </w:r>
      <w:r>
        <w:br/>
      </w:r>
      <w:r>
        <w:rPr>
          <w:rFonts w:ascii="Times New Roman"/>
          <w:b w:val="false"/>
          <w:i w:val="false"/>
          <w:color w:val="000000"/>
          <w:sz w:val="28"/>
        </w:rPr>
        <w:t>
      Статья 70. Натуральные нормы
</w:t>
      </w:r>
      <w:r>
        <w:br/>
      </w:r>
      <w:r>
        <w:rPr>
          <w:rFonts w:ascii="Times New Roman"/>
          <w:b w:val="false"/>
          <w:i w:val="false"/>
          <w:color w:val="000000"/>
          <w:sz w:val="28"/>
        </w:rPr>
        <w:t>
      Статья 71. Деньги от реализации государственными учреждениями товаров (работ, услуг)
</w:t>
      </w:r>
      <w:r>
        <w:br/>
      </w:r>
      <w:r>
        <w:rPr>
          <w:rFonts w:ascii="Times New Roman"/>
          <w:b w:val="false"/>
          <w:i w:val="false"/>
          <w:color w:val="000000"/>
          <w:sz w:val="28"/>
        </w:rPr>
        <w:t>
      Статья 72. Разработка проекта закона о республиканском бюджете
</w:t>
      </w:r>
      <w:r>
        <w:br/>
      </w:r>
      <w:r>
        <w:rPr>
          <w:rFonts w:ascii="Times New Roman"/>
          <w:b w:val="false"/>
          <w:i w:val="false"/>
          <w:color w:val="000000"/>
          <w:sz w:val="28"/>
        </w:rPr>
        <w:t>
      Статья 73. Разработка проекта решения маслихата об областном бюджете, бюджете города республиканского значения, столицы
</w:t>
      </w:r>
      <w:r>
        <w:br/>
      </w:r>
      <w:r>
        <w:rPr>
          <w:rFonts w:ascii="Times New Roman"/>
          <w:b w:val="false"/>
          <w:i w:val="false"/>
          <w:color w:val="000000"/>
          <w:sz w:val="28"/>
        </w:rPr>
        <w:t>
      Статья 74. Разработка проекта решения маслихата о бюджете района (города областного значения)
</w:t>
      </w:r>
      <w:r>
        <w:br/>
      </w:r>
      <w:r>
        <w:rPr>
          <w:rFonts w:ascii="Times New Roman"/>
          <w:b w:val="false"/>
          <w:i w:val="false"/>
          <w:color w:val="000000"/>
          <w:sz w:val="28"/>
        </w:rPr>
        <w:t>
</w:t>
      </w:r>
      <w:r>
        <w:rPr>
          <w:rFonts w:ascii="Times New Roman"/>
          <w:b/>
          <w:i w:val="false"/>
          <w:color w:val="000000"/>
          <w:sz w:val="28"/>
        </w:rPr>
        <w:t>
Глава 13. Основные положения процесса рассмотрения и утверждения проекта бюджета
</w:t>
      </w:r>
      <w:r>
        <w:rPr>
          <w:rFonts w:ascii="Times New Roman"/>
          <w:b w:val="false"/>
          <w:i w:val="false"/>
          <w:color w:val="000000"/>
          <w:sz w:val="28"/>
        </w:rPr>
        <w:t>
</w:t>
      </w:r>
      <w:r>
        <w:br/>
      </w:r>
      <w:r>
        <w:rPr>
          <w:rFonts w:ascii="Times New Roman"/>
          <w:b w:val="false"/>
          <w:i w:val="false"/>
          <w:color w:val="000000"/>
          <w:sz w:val="28"/>
        </w:rPr>
        <w:t>
      Статья 75. Общие положения о рассмотрении и утверждении проекта республиканского бюджета
</w:t>
      </w:r>
      <w:r>
        <w:br/>
      </w:r>
      <w:r>
        <w:rPr>
          <w:rFonts w:ascii="Times New Roman"/>
          <w:b w:val="false"/>
          <w:i w:val="false"/>
          <w:color w:val="000000"/>
          <w:sz w:val="28"/>
        </w:rPr>
        <w:t>
      Статья 76. Общие положения о рассмотрении и утверждении проекта местного бюджета
</w:t>
      </w:r>
      <w:r>
        <w:br/>
      </w:r>
      <w:r>
        <w:rPr>
          <w:rFonts w:ascii="Times New Roman"/>
          <w:b w:val="false"/>
          <w:i w:val="false"/>
          <w:color w:val="000000"/>
          <w:sz w:val="28"/>
        </w:rPr>
        <w:t>
      Статья 77. Основные принципы рассмотрения проектов бюджетов представительными органами
</w:t>
      </w:r>
      <w:r>
        <w:br/>
      </w:r>
      <w:r>
        <w:rPr>
          <w:rFonts w:ascii="Times New Roman"/>
          <w:b w:val="false"/>
          <w:i w:val="false"/>
          <w:color w:val="000000"/>
          <w:sz w:val="28"/>
        </w:rPr>
        <w:t>
      Статья 78. Рассмотрение проекта республиканского бюджета в Парламенте Республики Казахстан
</w:t>
      </w:r>
      <w:r>
        <w:br/>
      </w:r>
      <w:r>
        <w:rPr>
          <w:rFonts w:ascii="Times New Roman"/>
          <w:b w:val="false"/>
          <w:i w:val="false"/>
          <w:color w:val="000000"/>
          <w:sz w:val="28"/>
        </w:rPr>
        <w:t>
      Статья 79. Рассмотрение проекта местного бюджета в постоянных комиссиях маслихата
</w:t>
      </w:r>
      <w:r>
        <w:br/>
      </w:r>
      <w:r>
        <w:rPr>
          <w:rFonts w:ascii="Times New Roman"/>
          <w:b w:val="false"/>
          <w:i w:val="false"/>
          <w:color w:val="000000"/>
          <w:sz w:val="28"/>
        </w:rPr>
        <w:t>
      Статья 80. Постановления Правительства Республики Казахстан и местных исполнительных органов о реализации закона о республиканском бюджете и решений маслихатов о местных бюджетах
</w:t>
      </w:r>
      <w:r>
        <w:br/>
      </w:r>
      <w:r>
        <w:rPr>
          <w:rFonts w:ascii="Times New Roman"/>
          <w:b w:val="false"/>
          <w:i w:val="false"/>
          <w:color w:val="000000"/>
          <w:sz w:val="28"/>
        </w:rPr>
        <w:t>
</w:t>
      </w:r>
      <w:r>
        <w:rPr>
          <w:rFonts w:ascii="Times New Roman"/>
          <w:b/>
          <w:i w:val="false"/>
          <w:color w:val="000000"/>
          <w:sz w:val="28"/>
        </w:rPr>
        <w:t>
Глава 14. Разработка чрезвычайного государственного бюджета
</w:t>
      </w:r>
      <w:r>
        <w:rPr>
          <w:rFonts w:ascii="Times New Roman"/>
          <w:b w:val="false"/>
          <w:i w:val="false"/>
          <w:color w:val="000000"/>
          <w:sz w:val="28"/>
        </w:rPr>
        <w:t>
</w:t>
      </w:r>
      <w:r>
        <w:br/>
      </w:r>
      <w:r>
        <w:rPr>
          <w:rFonts w:ascii="Times New Roman"/>
          <w:b w:val="false"/>
          <w:i w:val="false"/>
          <w:color w:val="000000"/>
          <w:sz w:val="28"/>
        </w:rPr>
        <w:t>
      Статья 81. Общие положения
</w:t>
      </w:r>
      <w:r>
        <w:br/>
      </w:r>
      <w:r>
        <w:rPr>
          <w:rFonts w:ascii="Times New Roman"/>
          <w:b w:val="false"/>
          <w:i w:val="false"/>
          <w:color w:val="000000"/>
          <w:sz w:val="28"/>
        </w:rPr>
        <w:t>
      Статья 82. Разработка проекта чрезвычайного государственного бюджета
</w:t>
      </w:r>
      <w:r>
        <w:br/>
      </w:r>
      <w:r>
        <w:rPr>
          <w:rFonts w:ascii="Times New Roman"/>
          <w:b w:val="false"/>
          <w:i w:val="false"/>
          <w:color w:val="000000"/>
          <w:sz w:val="28"/>
        </w:rPr>
        <w:t>
</w:t>
      </w:r>
      <w:r>
        <w:rPr>
          <w:rFonts w:ascii="Times New Roman"/>
          <w:b/>
          <w:i w:val="false"/>
          <w:color w:val="000000"/>
          <w:sz w:val="28"/>
        </w:rPr>
        <w:t>
 Раздел 4. Исполнение бюджетов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15. Общие положения об исполнении бюджета
</w:t>
      </w:r>
      <w:r>
        <w:rPr>
          <w:rFonts w:ascii="Times New Roman"/>
          <w:b w:val="false"/>
          <w:i w:val="false"/>
          <w:color w:val="000000"/>
          <w:sz w:val="28"/>
        </w:rPr>
        <w:t>
</w:t>
      </w:r>
      <w:r>
        <w:br/>
      </w:r>
      <w:r>
        <w:rPr>
          <w:rFonts w:ascii="Times New Roman"/>
          <w:b w:val="false"/>
          <w:i w:val="false"/>
          <w:color w:val="000000"/>
          <w:sz w:val="28"/>
        </w:rPr>
        <w:t>
      Статья 83. Общие положения об исполнении бюджетов
</w:t>
      </w:r>
      <w:r>
        <w:br/>
      </w:r>
      <w:r>
        <w:rPr>
          <w:rFonts w:ascii="Times New Roman"/>
          <w:b w:val="false"/>
          <w:i w:val="false"/>
          <w:color w:val="000000"/>
          <w:sz w:val="28"/>
        </w:rPr>
        <w:t>
      Статья 84. Исполнение бюджета с учетом особенностей некоторых законов Республики Казахстан
</w:t>
      </w:r>
      <w:r>
        <w:br/>
      </w:r>
      <w:r>
        <w:rPr>
          <w:rFonts w:ascii="Times New Roman"/>
          <w:b w:val="false"/>
          <w:i w:val="false"/>
          <w:color w:val="000000"/>
          <w:sz w:val="28"/>
        </w:rPr>
        <w:t>
</w:t>
      </w:r>
      <w:r>
        <w:rPr>
          <w:rFonts w:ascii="Times New Roman"/>
          <w:b/>
          <w:i w:val="false"/>
          <w:color w:val="000000"/>
          <w:sz w:val="28"/>
        </w:rPr>
        <w:t>
 Глава 16. Процесс исполнения бюджета
</w:t>
      </w:r>
      <w:r>
        <w:rPr>
          <w:rFonts w:ascii="Times New Roman"/>
          <w:b w:val="false"/>
          <w:i w:val="false"/>
          <w:color w:val="000000"/>
          <w:sz w:val="28"/>
        </w:rPr>
        <w:t>
</w:t>
      </w:r>
      <w:r>
        <w:br/>
      </w:r>
      <w:r>
        <w:rPr>
          <w:rFonts w:ascii="Times New Roman"/>
          <w:b w:val="false"/>
          <w:i w:val="false"/>
          <w:color w:val="000000"/>
          <w:sz w:val="28"/>
        </w:rPr>
        <w:t>
      Статья 85. Документы, являющиеся основой исполнения бюджета
</w:t>
      </w:r>
      <w:r>
        <w:br/>
      </w:r>
      <w:r>
        <w:rPr>
          <w:rFonts w:ascii="Times New Roman"/>
          <w:b w:val="false"/>
          <w:i w:val="false"/>
          <w:color w:val="000000"/>
          <w:sz w:val="28"/>
        </w:rPr>
        <w:t>
      Статья 86. Сводный план финансирования по обязательствам, сводный план поступлений и финансирования по платежам
</w:t>
      </w:r>
      <w:r>
        <w:br/>
      </w:r>
      <w:r>
        <w:rPr>
          <w:rFonts w:ascii="Times New Roman"/>
          <w:b w:val="false"/>
          <w:i w:val="false"/>
          <w:color w:val="000000"/>
          <w:sz w:val="28"/>
        </w:rPr>
        <w:t>
</w:t>
      </w:r>
      <w:r>
        <w:rPr>
          <w:rFonts w:ascii="Times New Roman"/>
          <w:b/>
          <w:i w:val="false"/>
          <w:color w:val="000000"/>
          <w:sz w:val="28"/>
        </w:rPr>
        <w:t>
Глава 17. Счета по обслуживанию кассового исполнения бюджета
</w:t>
      </w:r>
      <w:r>
        <w:rPr>
          <w:rFonts w:ascii="Times New Roman"/>
          <w:b w:val="false"/>
          <w:i w:val="false"/>
          <w:color w:val="000000"/>
          <w:sz w:val="28"/>
        </w:rPr>
        <w:t>
</w:t>
      </w:r>
      <w:r>
        <w:br/>
      </w:r>
      <w:r>
        <w:rPr>
          <w:rFonts w:ascii="Times New Roman"/>
          <w:b w:val="false"/>
          <w:i w:val="false"/>
          <w:color w:val="000000"/>
          <w:sz w:val="28"/>
        </w:rPr>
        <w:t>
      Статья 87. Единый казначейский счет
</w:t>
      </w:r>
      <w:r>
        <w:br/>
      </w:r>
      <w:r>
        <w:rPr>
          <w:rFonts w:ascii="Times New Roman"/>
          <w:b w:val="false"/>
          <w:i w:val="false"/>
          <w:color w:val="000000"/>
          <w:sz w:val="28"/>
        </w:rPr>
        <w:t>
      Статья 88. Счета уполномоченного органа по исполнению бюджета в иностранной валюте
</w:t>
      </w:r>
      <w:r>
        <w:br/>
      </w:r>
      <w:r>
        <w:rPr>
          <w:rFonts w:ascii="Times New Roman"/>
          <w:b w:val="false"/>
          <w:i w:val="false"/>
          <w:color w:val="000000"/>
          <w:sz w:val="28"/>
        </w:rPr>
        <w:t>
      Статья 89. Контрольные счета наличности
</w:t>
      </w:r>
      <w:r>
        <w:br/>
      </w:r>
      <w:r>
        <w:rPr>
          <w:rFonts w:ascii="Times New Roman"/>
          <w:b w:val="false"/>
          <w:i w:val="false"/>
          <w:color w:val="000000"/>
          <w:sz w:val="28"/>
        </w:rPr>
        <w:t>
      Статья 90. Счета государственных учреждений
</w:t>
      </w:r>
      <w:r>
        <w:br/>
      </w:r>
      <w:r>
        <w:rPr>
          <w:rFonts w:ascii="Times New Roman"/>
          <w:b w:val="false"/>
          <w:i w:val="false"/>
          <w:color w:val="000000"/>
          <w:sz w:val="28"/>
        </w:rPr>
        <w:t>
</w:t>
      </w:r>
      <w:r>
        <w:rPr>
          <w:rFonts w:ascii="Times New Roman"/>
          <w:b/>
          <w:i w:val="false"/>
          <w:color w:val="000000"/>
          <w:sz w:val="28"/>
        </w:rPr>
        <w:t>
Глава 18. Исполнение бюджета
</w:t>
      </w:r>
      <w:r>
        <w:rPr>
          <w:rFonts w:ascii="Times New Roman"/>
          <w:b w:val="false"/>
          <w:i w:val="false"/>
          <w:color w:val="000000"/>
          <w:sz w:val="28"/>
        </w:rPr>
        <w:t>
</w:t>
      </w:r>
      <w:r>
        <w:br/>
      </w:r>
      <w:r>
        <w:rPr>
          <w:rFonts w:ascii="Times New Roman"/>
          <w:b w:val="false"/>
          <w:i w:val="false"/>
          <w:color w:val="000000"/>
          <w:sz w:val="28"/>
        </w:rPr>
        <w:t>
      Статья 91. Исполнение бюджета по поступлениям
</w:t>
      </w:r>
      <w:r>
        <w:br/>
      </w:r>
      <w:r>
        <w:rPr>
          <w:rFonts w:ascii="Times New Roman"/>
          <w:b w:val="false"/>
          <w:i w:val="false"/>
          <w:color w:val="000000"/>
          <w:sz w:val="28"/>
        </w:rPr>
        <w:t>
      Статья 92. Зачисление поступлений на единый казначейский счет
</w:t>
      </w:r>
      <w:r>
        <w:br/>
      </w:r>
      <w:r>
        <w:rPr>
          <w:rFonts w:ascii="Times New Roman"/>
          <w:b w:val="false"/>
          <w:i w:val="false"/>
          <w:color w:val="000000"/>
          <w:sz w:val="28"/>
        </w:rPr>
        <w:t>
      Статья 93. Распределение поступлений между республиканским, местными бюджетами и Национальным фондом Республики Казахстан
</w:t>
      </w:r>
      <w:r>
        <w:br/>
      </w:r>
      <w:r>
        <w:rPr>
          <w:rFonts w:ascii="Times New Roman"/>
          <w:b w:val="false"/>
          <w:i w:val="false"/>
          <w:color w:val="000000"/>
          <w:sz w:val="28"/>
        </w:rPr>
        <w:t>
      Статья 94. Привлечение гарантированного трансферта из Национального фонда Республики Казахстан
</w:t>
      </w:r>
      <w:r>
        <w:br/>
      </w:r>
      <w:r>
        <w:rPr>
          <w:rFonts w:ascii="Times New Roman"/>
          <w:b w:val="false"/>
          <w:i w:val="false"/>
          <w:color w:val="000000"/>
          <w:sz w:val="28"/>
        </w:rPr>
        <w:t>
      Статья 95. Возврат из бюджета излишне (ошибочно) уплаченных сумм поступлений либо их зачет в счет погашения задолженности
</w:t>
      </w:r>
      <w:r>
        <w:br/>
      </w:r>
      <w:r>
        <w:rPr>
          <w:rFonts w:ascii="Times New Roman"/>
          <w:b w:val="false"/>
          <w:i w:val="false"/>
          <w:color w:val="000000"/>
          <w:sz w:val="28"/>
        </w:rPr>
        <w:t>
      Статья 96. Исполнение бюджета по расходам
</w:t>
      </w:r>
      <w:r>
        <w:br/>
      </w:r>
      <w:r>
        <w:rPr>
          <w:rFonts w:ascii="Times New Roman"/>
          <w:b w:val="false"/>
          <w:i w:val="false"/>
          <w:color w:val="000000"/>
          <w:sz w:val="28"/>
        </w:rPr>
        <w:t>
      Статья 97. Обязательства государственных учреждений
</w:t>
      </w:r>
      <w:r>
        <w:br/>
      </w:r>
      <w:r>
        <w:rPr>
          <w:rFonts w:ascii="Times New Roman"/>
          <w:b w:val="false"/>
          <w:i w:val="false"/>
          <w:color w:val="000000"/>
          <w:sz w:val="28"/>
        </w:rPr>
        <w:t>
      Статья 98. Осуществление платежей и переводов денег в национальной валюте
</w:t>
      </w:r>
      <w:r>
        <w:br/>
      </w:r>
      <w:r>
        <w:rPr>
          <w:rFonts w:ascii="Times New Roman"/>
          <w:b w:val="false"/>
          <w:i w:val="false"/>
          <w:color w:val="000000"/>
          <w:sz w:val="28"/>
        </w:rPr>
        <w:t>
      Статья 99. Инкассовое распоряжение
</w:t>
      </w:r>
      <w:r>
        <w:br/>
      </w:r>
      <w:r>
        <w:rPr>
          <w:rFonts w:ascii="Times New Roman"/>
          <w:b w:val="false"/>
          <w:i w:val="false"/>
          <w:color w:val="000000"/>
          <w:sz w:val="28"/>
        </w:rPr>
        <w:t>
      Статья 100. Осуществление платежей и переводов денег в иностранной валюте по видам валют
</w:t>
      </w:r>
      <w:r>
        <w:br/>
      </w:r>
      <w:r>
        <w:rPr>
          <w:rFonts w:ascii="Times New Roman"/>
          <w:b w:val="false"/>
          <w:i w:val="false"/>
          <w:color w:val="000000"/>
          <w:sz w:val="28"/>
        </w:rPr>
        <w:t>
      Статья 101. Приостановление регистрации гражданско-правовых сделок в форме договора и проведения платежей и переводов денег
</w:t>
      </w:r>
      <w:r>
        <w:br/>
      </w:r>
      <w:r>
        <w:rPr>
          <w:rFonts w:ascii="Times New Roman"/>
          <w:b w:val="false"/>
          <w:i w:val="false"/>
          <w:color w:val="000000"/>
          <w:sz w:val="28"/>
        </w:rPr>
        <w:t>
      Статья 102. Управление бюджетными деньгами
</w:t>
      </w:r>
      <w:r>
        <w:br/>
      </w:r>
      <w:r>
        <w:rPr>
          <w:rFonts w:ascii="Times New Roman"/>
          <w:b w:val="false"/>
          <w:i w:val="false"/>
          <w:color w:val="000000"/>
          <w:sz w:val="28"/>
        </w:rPr>
        <w:t>
      Статья 103. Исполнение по деньгам от реализации государственными учреждениями товаров (работ, услуг), остающихся в их распоряжении
</w:t>
      </w:r>
      <w:r>
        <w:br/>
      </w:r>
      <w:r>
        <w:rPr>
          <w:rFonts w:ascii="Times New Roman"/>
          <w:b w:val="false"/>
          <w:i w:val="false"/>
          <w:color w:val="000000"/>
          <w:sz w:val="28"/>
        </w:rPr>
        <w:t>
      Статья 104. Завершение финансового года
</w:t>
      </w:r>
      <w:r>
        <w:br/>
      </w:r>
      <w:r>
        <w:rPr>
          <w:rFonts w:ascii="Times New Roman"/>
          <w:b w:val="false"/>
          <w:i w:val="false"/>
          <w:color w:val="000000"/>
          <w:sz w:val="28"/>
        </w:rPr>
        <w:t>
      Статья 105. Остатки бюджетных средств
</w:t>
      </w:r>
      <w:r>
        <w:br/>
      </w:r>
      <w:r>
        <w:rPr>
          <w:rFonts w:ascii="Times New Roman"/>
          <w:b w:val="false"/>
          <w:i w:val="false"/>
          <w:color w:val="000000"/>
          <w:sz w:val="28"/>
        </w:rPr>
        <w:t>
      Статья 106. Ответственность администраторов бюджетных программ
</w:t>
      </w:r>
      <w:r>
        <w:br/>
      </w:r>
      <w:r>
        <w:rPr>
          <w:rFonts w:ascii="Times New Roman"/>
          <w:b w:val="false"/>
          <w:i w:val="false"/>
          <w:color w:val="000000"/>
          <w:sz w:val="28"/>
        </w:rPr>
        <w:t>
</w:t>
      </w:r>
      <w:r>
        <w:rPr>
          <w:rFonts w:ascii="Times New Roman"/>
          <w:b/>
          <w:i w:val="false"/>
          <w:color w:val="000000"/>
          <w:sz w:val="28"/>
        </w:rPr>
        <w:t>
 Глава 19. Уточнение бюджета
</w:t>
      </w:r>
      <w:r>
        <w:rPr>
          <w:rFonts w:ascii="Times New Roman"/>
          <w:b w:val="false"/>
          <w:i w:val="false"/>
          <w:color w:val="000000"/>
          <w:sz w:val="28"/>
        </w:rPr>
        <w:t>
</w:t>
      </w:r>
      <w:r>
        <w:br/>
      </w:r>
      <w:r>
        <w:rPr>
          <w:rFonts w:ascii="Times New Roman"/>
          <w:b w:val="false"/>
          <w:i w:val="false"/>
          <w:color w:val="000000"/>
          <w:sz w:val="28"/>
        </w:rPr>
        <w:t>
      Статья 107. Уточнение бюджета
</w:t>
      </w:r>
      <w:r>
        <w:br/>
      </w:r>
      <w:r>
        <w:rPr>
          <w:rFonts w:ascii="Times New Roman"/>
          <w:b w:val="false"/>
          <w:i w:val="false"/>
          <w:color w:val="000000"/>
          <w:sz w:val="28"/>
        </w:rPr>
        <w:t>
      Статья 108. Уточнение республиканского бюджета
</w:t>
      </w:r>
      <w:r>
        <w:br/>
      </w:r>
      <w:r>
        <w:rPr>
          <w:rFonts w:ascii="Times New Roman"/>
          <w:b w:val="false"/>
          <w:i w:val="false"/>
          <w:color w:val="000000"/>
          <w:sz w:val="28"/>
        </w:rPr>
        <w:t>
      Статья 109. Уточнение областного бюджета, бюджета города республиканского значения, столицы
</w:t>
      </w:r>
      <w:r>
        <w:br/>
      </w:r>
      <w:r>
        <w:rPr>
          <w:rFonts w:ascii="Times New Roman"/>
          <w:b w:val="false"/>
          <w:i w:val="false"/>
          <w:color w:val="000000"/>
          <w:sz w:val="28"/>
        </w:rPr>
        <w:t>
      Статья 110. Уточнение бюджета района (города областного значения)
</w:t>
      </w:r>
      <w:r>
        <w:br/>
      </w:r>
      <w:r>
        <w:rPr>
          <w:rFonts w:ascii="Times New Roman"/>
          <w:b w:val="false"/>
          <w:i w:val="false"/>
          <w:color w:val="000000"/>
          <w:sz w:val="28"/>
        </w:rPr>
        <w:t>
</w:t>
      </w:r>
      <w:r>
        <w:rPr>
          <w:rFonts w:ascii="Times New Roman"/>
          <w:b/>
          <w:i w:val="false"/>
          <w:color w:val="000000"/>
          <w:sz w:val="28"/>
        </w:rPr>
        <w:t>
Глава 20. Секвестр и корректировка бюджета
</w:t>
      </w:r>
      <w:r>
        <w:rPr>
          <w:rFonts w:ascii="Times New Roman"/>
          <w:b w:val="false"/>
          <w:i w:val="false"/>
          <w:color w:val="000000"/>
          <w:sz w:val="28"/>
        </w:rPr>
        <w:t>
</w:t>
      </w:r>
      <w:r>
        <w:br/>
      </w:r>
      <w:r>
        <w:rPr>
          <w:rFonts w:ascii="Times New Roman"/>
          <w:b w:val="false"/>
          <w:i w:val="false"/>
          <w:color w:val="000000"/>
          <w:sz w:val="28"/>
        </w:rPr>
        <w:t>
      Статья 111. Секвестр
</w:t>
      </w:r>
      <w:r>
        <w:br/>
      </w:r>
      <w:r>
        <w:rPr>
          <w:rFonts w:ascii="Times New Roman"/>
          <w:b w:val="false"/>
          <w:i w:val="false"/>
          <w:color w:val="000000"/>
          <w:sz w:val="28"/>
        </w:rPr>
        <w:t>
      Статья 112. Корректировка бюджета
</w:t>
      </w:r>
      <w:r>
        <w:br/>
      </w:r>
      <w:r>
        <w:rPr>
          <w:rFonts w:ascii="Times New Roman"/>
          <w:b w:val="false"/>
          <w:i w:val="false"/>
          <w:color w:val="000000"/>
          <w:sz w:val="28"/>
        </w:rPr>
        <w:t>
</w:t>
      </w:r>
      <w:r>
        <w:rPr>
          <w:rFonts w:ascii="Times New Roman"/>
          <w:b/>
          <w:i w:val="false"/>
          <w:color w:val="000000"/>
          <w:sz w:val="28"/>
        </w:rPr>
        <w:t>
Глава 21. Бюджетный мониторинг и оценка результатов
</w:t>
      </w:r>
      <w:r>
        <w:rPr>
          <w:rFonts w:ascii="Times New Roman"/>
          <w:b w:val="false"/>
          <w:i w:val="false"/>
          <w:color w:val="000000"/>
          <w:sz w:val="28"/>
        </w:rPr>
        <w:t>
</w:t>
      </w:r>
      <w:r>
        <w:br/>
      </w:r>
      <w:r>
        <w:rPr>
          <w:rFonts w:ascii="Times New Roman"/>
          <w:b w:val="false"/>
          <w:i w:val="false"/>
          <w:color w:val="000000"/>
          <w:sz w:val="28"/>
        </w:rPr>
        <w:t>
      Статья 113. Бюджетный мониторинг
</w:t>
      </w:r>
      <w:r>
        <w:br/>
      </w:r>
      <w:r>
        <w:rPr>
          <w:rFonts w:ascii="Times New Roman"/>
          <w:b w:val="false"/>
          <w:i w:val="false"/>
          <w:color w:val="000000"/>
          <w:sz w:val="28"/>
        </w:rPr>
        <w:t>
      Статья 114. Оценка результатов
</w:t>
      </w:r>
      <w:r>
        <w:br/>
      </w:r>
      <w:r>
        <w:rPr>
          <w:rFonts w:ascii="Times New Roman"/>
          <w:b w:val="false"/>
          <w:i w:val="false"/>
          <w:color w:val="000000"/>
          <w:sz w:val="28"/>
        </w:rPr>
        <w:t>
</w:t>
      </w:r>
      <w:r>
        <w:rPr>
          <w:rFonts w:ascii="Times New Roman"/>
          <w:b/>
          <w:i w:val="false"/>
          <w:color w:val="000000"/>
          <w:sz w:val="28"/>
        </w:rPr>
        <w:t>
 Раздел 5. Система бухгалтерского учета и финансовой отчетности государственных учреждений, за исключением Национального Банка Республики Казахстан и его дочерних организаций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22. Система бухгалтерского учета
</w:t>
      </w:r>
      <w:r>
        <w:rPr>
          <w:rFonts w:ascii="Times New Roman"/>
          <w:b w:val="false"/>
          <w:i w:val="false"/>
          <w:color w:val="000000"/>
          <w:sz w:val="28"/>
        </w:rPr>
        <w:t>
</w:t>
      </w:r>
      <w:r>
        <w:br/>
      </w:r>
      <w:r>
        <w:rPr>
          <w:rFonts w:ascii="Times New Roman"/>
          <w:b w:val="false"/>
          <w:i w:val="false"/>
          <w:color w:val="000000"/>
          <w:sz w:val="28"/>
        </w:rPr>
        <w:t>
      Статья 115. Цель бухгалтерского учета и финансовой отчетности
</w:t>
      </w:r>
      <w:r>
        <w:br/>
      </w:r>
      <w:r>
        <w:rPr>
          <w:rFonts w:ascii="Times New Roman"/>
          <w:b w:val="false"/>
          <w:i w:val="false"/>
          <w:color w:val="000000"/>
          <w:sz w:val="28"/>
        </w:rPr>
        <w:t>
      Статья 116. Принципы и основные качественные характеристики бухгалтерского учета и финансовой отчетности
</w:t>
      </w:r>
      <w:r>
        <w:br/>
      </w:r>
      <w:r>
        <w:rPr>
          <w:rFonts w:ascii="Times New Roman"/>
          <w:b w:val="false"/>
          <w:i w:val="false"/>
          <w:color w:val="000000"/>
          <w:sz w:val="28"/>
        </w:rPr>
        <w:t>
      Статья 117. Система бухгалтерского учета
</w:t>
      </w:r>
      <w:r>
        <w:br/>
      </w:r>
      <w:r>
        <w:rPr>
          <w:rFonts w:ascii="Times New Roman"/>
          <w:b w:val="false"/>
          <w:i w:val="false"/>
          <w:color w:val="000000"/>
          <w:sz w:val="28"/>
        </w:rPr>
        <w:t>
</w:t>
      </w:r>
      <w:r>
        <w:rPr>
          <w:rFonts w:ascii="Times New Roman"/>
          <w:b/>
          <w:i w:val="false"/>
          <w:color w:val="000000"/>
          <w:sz w:val="28"/>
        </w:rPr>
        <w:t>
 Глава 23. Финансовая отчетность
</w:t>
      </w:r>
      <w:r>
        <w:rPr>
          <w:rFonts w:ascii="Times New Roman"/>
          <w:b w:val="false"/>
          <w:i w:val="false"/>
          <w:color w:val="000000"/>
          <w:sz w:val="28"/>
        </w:rPr>
        <w:t>
</w:t>
      </w:r>
      <w:r>
        <w:br/>
      </w:r>
      <w:r>
        <w:rPr>
          <w:rFonts w:ascii="Times New Roman"/>
          <w:b w:val="false"/>
          <w:i w:val="false"/>
          <w:color w:val="000000"/>
          <w:sz w:val="28"/>
        </w:rPr>
        <w:t>
      Статья 118. Финансовая отчетность
</w:t>
      </w:r>
      <w:r>
        <w:br/>
      </w:r>
      <w:r>
        <w:rPr>
          <w:rFonts w:ascii="Times New Roman"/>
          <w:b w:val="false"/>
          <w:i w:val="false"/>
          <w:color w:val="000000"/>
          <w:sz w:val="28"/>
        </w:rPr>
        <w:t>
      Статья 119. Консолидированная финансовая отчетность
</w:t>
      </w:r>
      <w:r>
        <w:br/>
      </w:r>
      <w:r>
        <w:rPr>
          <w:rFonts w:ascii="Times New Roman"/>
          <w:b w:val="false"/>
          <w:i w:val="false"/>
          <w:color w:val="000000"/>
          <w:sz w:val="28"/>
        </w:rPr>
        <w:t>
      Статья 120. Отчетный период
</w:t>
      </w:r>
      <w:r>
        <w:br/>
      </w:r>
      <w:r>
        <w:rPr>
          <w:rFonts w:ascii="Times New Roman"/>
          <w:b w:val="false"/>
          <w:i w:val="false"/>
          <w:color w:val="000000"/>
          <w:sz w:val="28"/>
        </w:rPr>
        <w:t>
      Статья 121. Представление финансовой отчетности
</w:t>
      </w:r>
      <w:r>
        <w:br/>
      </w:r>
      <w:r>
        <w:rPr>
          <w:rFonts w:ascii="Times New Roman"/>
          <w:b w:val="false"/>
          <w:i w:val="false"/>
          <w:color w:val="000000"/>
          <w:sz w:val="28"/>
        </w:rPr>
        <w:t>
</w:t>
      </w:r>
      <w:r>
        <w:rPr>
          <w:rFonts w:ascii="Times New Roman"/>
          <w:b/>
          <w:i w:val="false"/>
          <w:color w:val="000000"/>
          <w:sz w:val="28"/>
        </w:rPr>
        <w:t>
 Раздел 6. Бюджетный учет и отчетность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24. Бюджетный учет
</w:t>
      </w:r>
      <w:r>
        <w:rPr>
          <w:rFonts w:ascii="Times New Roman"/>
          <w:b w:val="false"/>
          <w:i w:val="false"/>
          <w:color w:val="000000"/>
          <w:sz w:val="28"/>
        </w:rPr>
        <w:t>
</w:t>
      </w:r>
      <w:r>
        <w:br/>
      </w:r>
      <w:r>
        <w:rPr>
          <w:rFonts w:ascii="Times New Roman"/>
          <w:b w:val="false"/>
          <w:i w:val="false"/>
          <w:color w:val="000000"/>
          <w:sz w:val="28"/>
        </w:rPr>
        <w:t>
      Статья 122. Основные положения
</w:t>
      </w:r>
      <w:r>
        <w:br/>
      </w:r>
      <w:r>
        <w:rPr>
          <w:rFonts w:ascii="Times New Roman"/>
          <w:b w:val="false"/>
          <w:i w:val="false"/>
          <w:color w:val="000000"/>
          <w:sz w:val="28"/>
        </w:rPr>
        <w:t>
      Статья 123. Ведение бюджетного учета
</w:t>
      </w:r>
      <w:r>
        <w:br/>
      </w:r>
      <w:r>
        <w:rPr>
          <w:rFonts w:ascii="Times New Roman"/>
          <w:b w:val="false"/>
          <w:i w:val="false"/>
          <w:color w:val="000000"/>
          <w:sz w:val="28"/>
        </w:rPr>
        <w:t>
      Статья 124. Качественные характеристики бюджетной отчетности
</w:t>
      </w:r>
      <w:r>
        <w:br/>
      </w:r>
      <w:r>
        <w:rPr>
          <w:rFonts w:ascii="Times New Roman"/>
          <w:b w:val="false"/>
          <w:i w:val="false"/>
          <w:color w:val="000000"/>
          <w:sz w:val="28"/>
        </w:rPr>
        <w:t>
      Статья 125. Виды бюджетной отчетности
</w:t>
      </w:r>
      <w:r>
        <w:br/>
      </w:r>
      <w:r>
        <w:rPr>
          <w:rFonts w:ascii="Times New Roman"/>
          <w:b w:val="false"/>
          <w:i w:val="false"/>
          <w:color w:val="000000"/>
          <w:sz w:val="28"/>
        </w:rPr>
        <w:t>
      Статья 126. Представление отчета об исполнении бюджета
</w:t>
      </w:r>
      <w:r>
        <w:br/>
      </w:r>
      <w:r>
        <w:rPr>
          <w:rFonts w:ascii="Times New Roman"/>
          <w:b w:val="false"/>
          <w:i w:val="false"/>
          <w:color w:val="000000"/>
          <w:sz w:val="28"/>
        </w:rPr>
        <w:t>
      Статья 127. Отчет о реализации стратегического плана
</w:t>
      </w:r>
      <w:r>
        <w:br/>
      </w:r>
      <w:r>
        <w:rPr>
          <w:rFonts w:ascii="Times New Roman"/>
          <w:b w:val="false"/>
          <w:i w:val="false"/>
          <w:color w:val="000000"/>
          <w:sz w:val="28"/>
        </w:rPr>
        <w:t>
</w:t>
      </w:r>
      <w:r>
        <w:rPr>
          <w:rFonts w:ascii="Times New Roman"/>
          <w:b/>
          <w:i w:val="false"/>
          <w:color w:val="000000"/>
          <w:sz w:val="28"/>
        </w:rPr>
        <w:t>
Глава 25. Годовой отчет об исполнении бюджета
</w:t>
      </w:r>
      <w:r>
        <w:rPr>
          <w:rFonts w:ascii="Times New Roman"/>
          <w:b w:val="false"/>
          <w:i w:val="false"/>
          <w:color w:val="000000"/>
          <w:sz w:val="28"/>
        </w:rPr>
        <w:t>
</w:t>
      </w:r>
      <w:r>
        <w:br/>
      </w:r>
      <w:r>
        <w:rPr>
          <w:rFonts w:ascii="Times New Roman"/>
          <w:b w:val="false"/>
          <w:i w:val="false"/>
          <w:color w:val="000000"/>
          <w:sz w:val="28"/>
        </w:rPr>
        <w:t>
      Статья 128. Представление годового отчета об исполнении республиканского бюджета
</w:t>
      </w:r>
      <w:r>
        <w:br/>
      </w:r>
      <w:r>
        <w:rPr>
          <w:rFonts w:ascii="Times New Roman"/>
          <w:b w:val="false"/>
          <w:i w:val="false"/>
          <w:color w:val="000000"/>
          <w:sz w:val="28"/>
        </w:rPr>
        <w:t>
      Статья 129. Обсуждение и утверждение годового отчета об исполнении республиканского бюджета в Парламенте Республики Казахстан
</w:t>
      </w:r>
      <w:r>
        <w:br/>
      </w:r>
      <w:r>
        <w:rPr>
          <w:rFonts w:ascii="Times New Roman"/>
          <w:b w:val="false"/>
          <w:i w:val="false"/>
          <w:color w:val="000000"/>
          <w:sz w:val="28"/>
        </w:rPr>
        <w:t>
      Статья 130. Представление годового отчета об исполнении областного бюджета, бюджета города республиканского значения, столицы
</w:t>
      </w:r>
      <w:r>
        <w:br/>
      </w:r>
      <w:r>
        <w:rPr>
          <w:rFonts w:ascii="Times New Roman"/>
          <w:b w:val="false"/>
          <w:i w:val="false"/>
          <w:color w:val="000000"/>
          <w:sz w:val="28"/>
        </w:rPr>
        <w:t>
      Статья 131. Рассмотрение и утверждение годового отчета об исполнении областного бюджета, бюджета города республиканского значения, столицы
</w:t>
      </w:r>
      <w:r>
        <w:br/>
      </w:r>
      <w:r>
        <w:rPr>
          <w:rFonts w:ascii="Times New Roman"/>
          <w:b w:val="false"/>
          <w:i w:val="false"/>
          <w:color w:val="000000"/>
          <w:sz w:val="28"/>
        </w:rPr>
        <w:t>
      Статья 132. Представление годового отчета об исполнении бюджета района (города областного значения)
</w:t>
      </w:r>
      <w:r>
        <w:br/>
      </w:r>
      <w:r>
        <w:rPr>
          <w:rFonts w:ascii="Times New Roman"/>
          <w:b w:val="false"/>
          <w:i w:val="false"/>
          <w:color w:val="000000"/>
          <w:sz w:val="28"/>
        </w:rPr>
        <w:t>
      Статья 133. Рассмотрение и утверждение годового отчета об исполнении бюджета района (города областного значения)
</w:t>
      </w:r>
      <w:r>
        <w:br/>
      </w:r>
      <w:r>
        <w:rPr>
          <w:rFonts w:ascii="Times New Roman"/>
          <w:b w:val="false"/>
          <w:i w:val="false"/>
          <w:color w:val="000000"/>
          <w:sz w:val="28"/>
        </w:rPr>
        <w:t>
</w:t>
      </w:r>
      <w:r>
        <w:rPr>
          <w:rFonts w:ascii="Times New Roman"/>
          <w:b/>
          <w:i w:val="false"/>
          <w:color w:val="000000"/>
          <w:sz w:val="28"/>
        </w:rPr>
        <w:t>
 Глава 26. Годовой отчет о формировании и использовании Национального фонда Республики Казахстан
</w:t>
      </w:r>
      <w:r>
        <w:rPr>
          <w:rFonts w:ascii="Times New Roman"/>
          <w:b w:val="false"/>
          <w:i w:val="false"/>
          <w:color w:val="000000"/>
          <w:sz w:val="28"/>
        </w:rPr>
        <w:t>
</w:t>
      </w:r>
      <w:r>
        <w:br/>
      </w:r>
      <w:r>
        <w:rPr>
          <w:rFonts w:ascii="Times New Roman"/>
          <w:b w:val="false"/>
          <w:i w:val="false"/>
          <w:color w:val="000000"/>
          <w:sz w:val="28"/>
        </w:rPr>
        <w:t>
      Статья 134. Составление годового отчета о формировании и использовании Национального фонда Республики Казахстан
</w:t>
      </w:r>
      <w:r>
        <w:br/>
      </w:r>
      <w:r>
        <w:rPr>
          <w:rFonts w:ascii="Times New Roman"/>
          <w:b w:val="false"/>
          <w:i w:val="false"/>
          <w:color w:val="000000"/>
          <w:sz w:val="28"/>
        </w:rPr>
        <w:t>
      Статья 135. Представление и утверждение годового отчета о формировании и использовании Национального фонда Республики Казахстан
</w:t>
      </w:r>
      <w:r>
        <w:br/>
      </w:r>
      <w:r>
        <w:rPr>
          <w:rFonts w:ascii="Times New Roman"/>
          <w:b w:val="false"/>
          <w:i w:val="false"/>
          <w:color w:val="000000"/>
          <w:sz w:val="28"/>
        </w:rPr>
        <w:t>
</w:t>
      </w:r>
      <w:r>
        <w:rPr>
          <w:rFonts w:ascii="Times New Roman"/>
          <w:b/>
          <w:i w:val="false"/>
          <w:color w:val="000000"/>
          <w:sz w:val="28"/>
        </w:rPr>
        <w:t>
Раздел 7. Государственный финансовый контроль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27. Общие положения
</w:t>
      </w:r>
      <w:r>
        <w:rPr>
          <w:rFonts w:ascii="Times New Roman"/>
          <w:b w:val="false"/>
          <w:i w:val="false"/>
          <w:color w:val="000000"/>
          <w:sz w:val="28"/>
        </w:rPr>
        <w:t>
</w:t>
      </w:r>
      <w:r>
        <w:br/>
      </w:r>
      <w:r>
        <w:rPr>
          <w:rFonts w:ascii="Times New Roman"/>
          <w:b w:val="false"/>
          <w:i w:val="false"/>
          <w:color w:val="000000"/>
          <w:sz w:val="28"/>
        </w:rPr>
        <w:t>
      Статья 136. Государственный финансовый контроль
</w:t>
      </w:r>
      <w:r>
        <w:br/>
      </w:r>
      <w:r>
        <w:rPr>
          <w:rFonts w:ascii="Times New Roman"/>
          <w:b w:val="false"/>
          <w:i w:val="false"/>
          <w:color w:val="000000"/>
          <w:sz w:val="28"/>
        </w:rPr>
        <w:t>
      Статья 137. Система органов государственного финансового контроля
</w:t>
      </w:r>
      <w:r>
        <w:br/>
      </w:r>
      <w:r>
        <w:rPr>
          <w:rFonts w:ascii="Times New Roman"/>
          <w:b w:val="false"/>
          <w:i w:val="false"/>
          <w:color w:val="000000"/>
          <w:sz w:val="28"/>
        </w:rPr>
        <w:t>
      Статья 138. Понятия, используемые в настоящем разделе
</w:t>
      </w:r>
      <w:r>
        <w:br/>
      </w:r>
      <w:r>
        <w:rPr>
          <w:rFonts w:ascii="Times New Roman"/>
          <w:b w:val="false"/>
          <w:i w:val="false"/>
          <w:color w:val="000000"/>
          <w:sz w:val="28"/>
        </w:rPr>
        <w:t>
      Статья 139. Принципы и стандарты государственного финансового контроля
</w:t>
      </w:r>
      <w:r>
        <w:br/>
      </w:r>
      <w:r>
        <w:rPr>
          <w:rFonts w:ascii="Times New Roman"/>
          <w:b w:val="false"/>
          <w:i w:val="false"/>
          <w:color w:val="000000"/>
          <w:sz w:val="28"/>
        </w:rPr>
        <w:t>
      Статья 140. Типы государственного финансового контроля
</w:t>
      </w:r>
      <w:r>
        <w:br/>
      </w:r>
      <w:r>
        <w:rPr>
          <w:rFonts w:ascii="Times New Roman"/>
          <w:b w:val="false"/>
          <w:i w:val="false"/>
          <w:color w:val="000000"/>
          <w:sz w:val="28"/>
        </w:rPr>
        <w:t>
      Статья 141. Виды государственного финансового контроля
</w:t>
      </w:r>
      <w:r>
        <w:br/>
      </w:r>
      <w:r>
        <w:rPr>
          <w:rFonts w:ascii="Times New Roman"/>
          <w:b w:val="false"/>
          <w:i w:val="false"/>
          <w:color w:val="000000"/>
          <w:sz w:val="28"/>
        </w:rPr>
        <w:t>
      Статья 142. Акты, принимаемые по результатам контроля
</w:t>
      </w:r>
      <w:r>
        <w:br/>
      </w:r>
      <w:r>
        <w:rPr>
          <w:rFonts w:ascii="Times New Roman"/>
          <w:b w:val="false"/>
          <w:i w:val="false"/>
          <w:color w:val="000000"/>
          <w:sz w:val="28"/>
        </w:rPr>
        <w:t>
</w:t>
      </w:r>
      <w:r>
        <w:rPr>
          <w:rFonts w:ascii="Times New Roman"/>
          <w:b/>
          <w:i w:val="false"/>
          <w:color w:val="000000"/>
          <w:sz w:val="28"/>
        </w:rPr>
        <w:t>
Глава 28. Органы государственного финансового контроля
</w:t>
      </w:r>
      <w:r>
        <w:rPr>
          <w:rFonts w:ascii="Times New Roman"/>
          <w:b w:val="false"/>
          <w:i w:val="false"/>
          <w:color w:val="000000"/>
          <w:sz w:val="28"/>
        </w:rPr>
        <w:t>
</w:t>
      </w:r>
      <w:r>
        <w:br/>
      </w:r>
      <w:r>
        <w:rPr>
          <w:rFonts w:ascii="Times New Roman"/>
          <w:b w:val="false"/>
          <w:i w:val="false"/>
          <w:color w:val="000000"/>
          <w:sz w:val="28"/>
        </w:rPr>
        <w:t>
      Статья 143. Компетенция Счетного комитета по контролю за исполнением республиканского бюджета
</w:t>
      </w:r>
      <w:r>
        <w:br/>
      </w:r>
      <w:r>
        <w:rPr>
          <w:rFonts w:ascii="Times New Roman"/>
          <w:b w:val="false"/>
          <w:i w:val="false"/>
          <w:color w:val="000000"/>
          <w:sz w:val="28"/>
        </w:rPr>
        <w:t>
      Статья 144. Компетенция ревизионной комиссии маслихата
</w:t>
      </w:r>
      <w:r>
        <w:br/>
      </w:r>
      <w:r>
        <w:rPr>
          <w:rFonts w:ascii="Times New Roman"/>
          <w:b w:val="false"/>
          <w:i w:val="false"/>
          <w:color w:val="000000"/>
          <w:sz w:val="28"/>
        </w:rPr>
        <w:t>
      Статья 145. Компетенция уполномоченного Правительством Республики Казахстан органа по внутреннему контролю
</w:t>
      </w:r>
      <w:r>
        <w:br/>
      </w:r>
      <w:r>
        <w:rPr>
          <w:rFonts w:ascii="Times New Roman"/>
          <w:b w:val="false"/>
          <w:i w:val="false"/>
          <w:color w:val="000000"/>
          <w:sz w:val="28"/>
        </w:rPr>
        <w:t>
      Статья 146. Службы внутреннего контроля
</w:t>
      </w:r>
      <w:r>
        <w:br/>
      </w:r>
      <w:r>
        <w:rPr>
          <w:rFonts w:ascii="Times New Roman"/>
          <w:b w:val="false"/>
          <w:i w:val="false"/>
          <w:color w:val="000000"/>
          <w:sz w:val="28"/>
        </w:rPr>
        <w:t>
      Статья 147. Взаимодействие государственных органов и органов государственного финансового контроля
</w:t>
      </w:r>
      <w:r>
        <w:br/>
      </w:r>
      <w:r>
        <w:rPr>
          <w:rFonts w:ascii="Times New Roman"/>
          <w:b w:val="false"/>
          <w:i w:val="false"/>
          <w:color w:val="000000"/>
          <w:sz w:val="28"/>
        </w:rPr>
        <w:t>
</w:t>
      </w:r>
      <w:r>
        <w:rPr>
          <w:rFonts w:ascii="Times New Roman"/>
          <w:b/>
          <w:i w:val="false"/>
          <w:color w:val="000000"/>
          <w:sz w:val="28"/>
        </w:rPr>
        <w:t>
 Глава 29. Основы проведения государственного финансового контроля
</w:t>
      </w:r>
      <w:r>
        <w:rPr>
          <w:rFonts w:ascii="Times New Roman"/>
          <w:b w:val="false"/>
          <w:i w:val="false"/>
          <w:color w:val="000000"/>
          <w:sz w:val="28"/>
        </w:rPr>
        <w:t>
</w:t>
      </w:r>
      <w:r>
        <w:br/>
      </w:r>
      <w:r>
        <w:rPr>
          <w:rFonts w:ascii="Times New Roman"/>
          <w:b w:val="false"/>
          <w:i w:val="false"/>
          <w:color w:val="000000"/>
          <w:sz w:val="28"/>
        </w:rPr>
        <w:t>
      Статья 148. Права и обязанности руководителя объекта контроля
</w:t>
      </w:r>
      <w:r>
        <w:br/>
      </w:r>
      <w:r>
        <w:rPr>
          <w:rFonts w:ascii="Times New Roman"/>
          <w:b w:val="false"/>
          <w:i w:val="false"/>
          <w:color w:val="000000"/>
          <w:sz w:val="28"/>
        </w:rPr>
        <w:t>
      Статья 149. Отчетность о результатах контроля
</w:t>
      </w:r>
      <w:r>
        <w:br/>
      </w:r>
      <w:r>
        <w:rPr>
          <w:rFonts w:ascii="Times New Roman"/>
          <w:b w:val="false"/>
          <w:i w:val="false"/>
          <w:color w:val="000000"/>
          <w:sz w:val="28"/>
        </w:rPr>
        <w:t>
      Статья 150. Конфликт интересов
</w:t>
      </w:r>
      <w:r>
        <w:br/>
      </w:r>
      <w:r>
        <w:rPr>
          <w:rFonts w:ascii="Times New Roman"/>
          <w:b w:val="false"/>
          <w:i w:val="false"/>
          <w:color w:val="000000"/>
          <w:sz w:val="28"/>
        </w:rPr>
        <w:t>
      Статья 151. Ответственность должностных лиц органов государственного финансового контроля, объектов контроля
</w:t>
      </w:r>
      <w:r>
        <w:br/>
      </w:r>
      <w:r>
        <w:rPr>
          <w:rFonts w:ascii="Times New Roman"/>
          <w:b w:val="false"/>
          <w:i w:val="false"/>
          <w:color w:val="000000"/>
          <w:sz w:val="28"/>
        </w:rPr>
        <w:t>
      Статья 152. Разрешение споров
</w:t>
      </w:r>
      <w:r>
        <w:br/>
      </w:r>
      <w:r>
        <w:rPr>
          <w:rFonts w:ascii="Times New Roman"/>
          <w:b w:val="false"/>
          <w:i w:val="false"/>
          <w:color w:val="000000"/>
          <w:sz w:val="28"/>
        </w:rPr>
        <w:t>
</w:t>
      </w:r>
      <w:r>
        <w:rPr>
          <w:rFonts w:ascii="Times New Roman"/>
          <w:b/>
          <w:i w:val="false"/>
          <w:color w:val="000000"/>
          <w:sz w:val="28"/>
        </w:rPr>
        <w:t>
Раздел 8. Бюджетные инвестиции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30. Планирование бюджетных инвестиций
</w:t>
      </w:r>
      <w:r>
        <w:rPr>
          <w:rFonts w:ascii="Times New Roman"/>
          <w:b w:val="false"/>
          <w:i w:val="false"/>
          <w:color w:val="000000"/>
          <w:sz w:val="28"/>
        </w:rPr>
        <w:t>
</w:t>
      </w:r>
      <w:r>
        <w:br/>
      </w:r>
      <w:r>
        <w:rPr>
          <w:rFonts w:ascii="Times New Roman"/>
          <w:b w:val="false"/>
          <w:i w:val="false"/>
          <w:color w:val="000000"/>
          <w:sz w:val="28"/>
        </w:rPr>
        <w:t>
      Статья 153. Общие положения о бюджетных инвестициях
</w:t>
      </w:r>
      <w:r>
        <w:br/>
      </w:r>
      <w:r>
        <w:rPr>
          <w:rFonts w:ascii="Times New Roman"/>
          <w:b w:val="false"/>
          <w:i w:val="false"/>
          <w:color w:val="000000"/>
          <w:sz w:val="28"/>
        </w:rPr>
        <w:t>
      Статья 154. Планирование бюджетных инвестиционных проектов и концессионных проектов на условии софинансирования из бюджета
</w:t>
      </w:r>
      <w:r>
        <w:br/>
      </w:r>
      <w:r>
        <w:rPr>
          <w:rFonts w:ascii="Times New Roman"/>
          <w:b w:val="false"/>
          <w:i w:val="false"/>
          <w:color w:val="000000"/>
          <w:sz w:val="28"/>
        </w:rPr>
        <w:t>
      Статья 155. Разработка инвестиционных предложений
</w:t>
      </w:r>
      <w:r>
        <w:br/>
      </w:r>
      <w:r>
        <w:rPr>
          <w:rFonts w:ascii="Times New Roman"/>
          <w:b w:val="false"/>
          <w:i w:val="false"/>
          <w:color w:val="000000"/>
          <w:sz w:val="28"/>
        </w:rPr>
        <w:t>
      Статья 156. Порядок включения перечня бюджетных инвестиционных проектов в проект бюджета
</w:t>
      </w:r>
      <w:r>
        <w:br/>
      </w:r>
      <w:r>
        <w:rPr>
          <w:rFonts w:ascii="Times New Roman"/>
          <w:b w:val="false"/>
          <w:i w:val="false"/>
          <w:color w:val="000000"/>
          <w:sz w:val="28"/>
        </w:rPr>
        <w:t>
      Статья 157. Порядок включения в проект бюджета концессионных проектов, требующих софинансирования из бюджета
</w:t>
      </w:r>
      <w:r>
        <w:br/>
      </w:r>
      <w:r>
        <w:rPr>
          <w:rFonts w:ascii="Times New Roman"/>
          <w:b w:val="false"/>
          <w:i w:val="false"/>
          <w:color w:val="000000"/>
          <w:sz w:val="28"/>
        </w:rPr>
        <w:t>
      Статья 158. Планирование бюджетных инвестиций посредством участия государства в уставном капитале юридических лиц
</w:t>
      </w:r>
      <w:r>
        <w:br/>
      </w:r>
      <w:r>
        <w:rPr>
          <w:rFonts w:ascii="Times New Roman"/>
          <w:b w:val="false"/>
          <w:i w:val="false"/>
          <w:color w:val="000000"/>
          <w:sz w:val="28"/>
        </w:rPr>
        <w:t>
</w:t>
      </w:r>
      <w:r>
        <w:rPr>
          <w:rFonts w:ascii="Times New Roman"/>
          <w:b/>
          <w:i w:val="false"/>
          <w:color w:val="000000"/>
          <w:sz w:val="28"/>
        </w:rPr>
        <w:t>
Глава 31. Осуществление бюджетных инвестиций
</w:t>
      </w:r>
      <w:r>
        <w:rPr>
          <w:rFonts w:ascii="Times New Roman"/>
          <w:b w:val="false"/>
          <w:i w:val="false"/>
          <w:color w:val="000000"/>
          <w:sz w:val="28"/>
        </w:rPr>
        <w:t>
</w:t>
      </w:r>
      <w:r>
        <w:br/>
      </w:r>
      <w:r>
        <w:rPr>
          <w:rFonts w:ascii="Times New Roman"/>
          <w:b w:val="false"/>
          <w:i w:val="false"/>
          <w:color w:val="000000"/>
          <w:sz w:val="28"/>
        </w:rPr>
        <w:t>
      Статья 159. Реализация бюджетных инвестиционных проектов
</w:t>
      </w:r>
      <w:r>
        <w:br/>
      </w:r>
      <w:r>
        <w:rPr>
          <w:rFonts w:ascii="Times New Roman"/>
          <w:b w:val="false"/>
          <w:i w:val="false"/>
          <w:color w:val="000000"/>
          <w:sz w:val="28"/>
        </w:rPr>
        <w:t>
      Статья 160. Осуществление бюджетных инвестиций посредством софинансирования из бюджета концессионных проектов
</w:t>
      </w:r>
      <w:r>
        <w:br/>
      </w:r>
      <w:r>
        <w:rPr>
          <w:rFonts w:ascii="Times New Roman"/>
          <w:b w:val="false"/>
          <w:i w:val="false"/>
          <w:color w:val="000000"/>
          <w:sz w:val="28"/>
        </w:rPr>
        <w:t>
      Статья 161. Осуществление бюджетных инвестиций посредством участия государства в уставном капитале юридических лиц
</w:t>
      </w:r>
      <w:r>
        <w:br/>
      </w:r>
      <w:r>
        <w:rPr>
          <w:rFonts w:ascii="Times New Roman"/>
          <w:b w:val="false"/>
          <w:i w:val="false"/>
          <w:color w:val="000000"/>
          <w:sz w:val="28"/>
        </w:rPr>
        <w:t>
</w:t>
      </w:r>
      <w:r>
        <w:rPr>
          <w:rFonts w:ascii="Times New Roman"/>
          <w:b/>
          <w:i w:val="false"/>
          <w:color w:val="000000"/>
          <w:sz w:val="28"/>
        </w:rPr>
        <w:t>
Раздел 9. Концессионные обязательства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32. Концессионные обязательства
</w:t>
      </w:r>
      <w:r>
        <w:rPr>
          <w:rFonts w:ascii="Times New Roman"/>
          <w:b w:val="false"/>
          <w:i w:val="false"/>
          <w:color w:val="000000"/>
          <w:sz w:val="28"/>
        </w:rPr>
        <w:t>
</w:t>
      </w:r>
      <w:r>
        <w:br/>
      </w:r>
      <w:r>
        <w:rPr>
          <w:rFonts w:ascii="Times New Roman"/>
          <w:b w:val="false"/>
          <w:i w:val="false"/>
          <w:color w:val="000000"/>
          <w:sz w:val="28"/>
        </w:rPr>
        <w:t>
      Статья 162. Общие положения о концессионных обязательствах
</w:t>
      </w:r>
      <w:r>
        <w:br/>
      </w:r>
      <w:r>
        <w:rPr>
          <w:rFonts w:ascii="Times New Roman"/>
          <w:b w:val="false"/>
          <w:i w:val="false"/>
          <w:color w:val="000000"/>
          <w:sz w:val="28"/>
        </w:rPr>
        <w:t>
      Статья 163. Учет и мониторинг концессионных обязательств
</w:t>
      </w:r>
      <w:r>
        <w:br/>
      </w:r>
      <w:r>
        <w:rPr>
          <w:rFonts w:ascii="Times New Roman"/>
          <w:b w:val="false"/>
          <w:i w:val="false"/>
          <w:color w:val="000000"/>
          <w:sz w:val="28"/>
        </w:rPr>
        <w:t>
      Статья 164. Принятие и выполнение концессионных обязательств Правительством Республики Казахстан
</w:t>
      </w:r>
      <w:r>
        <w:br/>
      </w:r>
      <w:r>
        <w:rPr>
          <w:rFonts w:ascii="Times New Roman"/>
          <w:b w:val="false"/>
          <w:i w:val="false"/>
          <w:color w:val="000000"/>
          <w:sz w:val="28"/>
        </w:rPr>
        <w:t>
</w:t>
      </w:r>
      <w:r>
        <w:rPr>
          <w:rFonts w:ascii="Times New Roman"/>
          <w:b/>
          <w:i w:val="false"/>
          <w:color w:val="000000"/>
          <w:sz w:val="28"/>
        </w:rPr>
        <w:t>
Глава 33. Концессионные обязательства местных исполнительных органов
</w:t>
      </w:r>
      <w:r>
        <w:rPr>
          <w:rFonts w:ascii="Times New Roman"/>
          <w:b w:val="false"/>
          <w:i w:val="false"/>
          <w:color w:val="000000"/>
          <w:sz w:val="28"/>
        </w:rPr>
        <w:t>
</w:t>
      </w:r>
      <w:r>
        <w:br/>
      </w:r>
      <w:r>
        <w:rPr>
          <w:rFonts w:ascii="Times New Roman"/>
          <w:b w:val="false"/>
          <w:i w:val="false"/>
          <w:color w:val="000000"/>
          <w:sz w:val="28"/>
        </w:rPr>
        <w:t>
      Статья 165. Принятие концессионных обязательств местными исполнительными органами
</w:t>
      </w:r>
      <w:r>
        <w:br/>
      </w:r>
      <w:r>
        <w:rPr>
          <w:rFonts w:ascii="Times New Roman"/>
          <w:b w:val="false"/>
          <w:i w:val="false"/>
          <w:color w:val="000000"/>
          <w:sz w:val="28"/>
        </w:rPr>
        <w:t>
      Статья 166. Ограничение принятия концессионных обязательств местными исполнительными органами
</w:t>
      </w:r>
      <w:r>
        <w:br/>
      </w:r>
      <w:r>
        <w:rPr>
          <w:rFonts w:ascii="Times New Roman"/>
          <w:b w:val="false"/>
          <w:i w:val="false"/>
          <w:color w:val="000000"/>
          <w:sz w:val="28"/>
        </w:rPr>
        <w:t>
      Статья 167. Выполнение концессионных обязательств местными исполнительными органами
</w:t>
      </w:r>
      <w:r>
        <w:br/>
      </w:r>
      <w:r>
        <w:rPr>
          <w:rFonts w:ascii="Times New Roman"/>
          <w:b w:val="false"/>
          <w:i w:val="false"/>
          <w:color w:val="000000"/>
          <w:sz w:val="28"/>
        </w:rPr>
        <w:t>
</w:t>
      </w:r>
      <w:r>
        <w:rPr>
          <w:rFonts w:ascii="Times New Roman"/>
          <w:b/>
          <w:i w:val="false"/>
          <w:color w:val="000000"/>
          <w:sz w:val="28"/>
        </w:rPr>
        <w:t>
Раздел 10. Гранты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34. Общие положения о грантах
</w:t>
      </w:r>
      <w:r>
        <w:rPr>
          <w:rFonts w:ascii="Times New Roman"/>
          <w:b w:val="false"/>
          <w:i w:val="false"/>
          <w:color w:val="000000"/>
          <w:sz w:val="28"/>
        </w:rPr>
        <w:t>
</w:t>
      </w:r>
      <w:r>
        <w:br/>
      </w:r>
      <w:r>
        <w:rPr>
          <w:rFonts w:ascii="Times New Roman"/>
          <w:b w:val="false"/>
          <w:i w:val="false"/>
          <w:color w:val="000000"/>
          <w:sz w:val="28"/>
        </w:rPr>
        <w:t>
      Статья 168. Понятия, используемые в настоящем разделе
</w:t>
      </w:r>
      <w:r>
        <w:br/>
      </w:r>
      <w:r>
        <w:rPr>
          <w:rFonts w:ascii="Times New Roman"/>
          <w:b w:val="false"/>
          <w:i w:val="false"/>
          <w:color w:val="000000"/>
          <w:sz w:val="28"/>
        </w:rPr>
        <w:t>
      Статья 169. Классификация грантов
</w:t>
      </w:r>
      <w:r>
        <w:br/>
      </w:r>
      <w:r>
        <w:rPr>
          <w:rFonts w:ascii="Times New Roman"/>
          <w:b w:val="false"/>
          <w:i w:val="false"/>
          <w:color w:val="000000"/>
          <w:sz w:val="28"/>
        </w:rPr>
        <w:t>
</w:t>
      </w:r>
      <w:r>
        <w:rPr>
          <w:rFonts w:ascii="Times New Roman"/>
          <w:b/>
          <w:i w:val="false"/>
          <w:color w:val="000000"/>
          <w:sz w:val="28"/>
        </w:rPr>
        <w:t>
Глава 35. Несвязанные и связанные гранты
</w:t>
      </w:r>
      <w:r>
        <w:rPr>
          <w:rFonts w:ascii="Times New Roman"/>
          <w:b w:val="false"/>
          <w:i w:val="false"/>
          <w:color w:val="000000"/>
          <w:sz w:val="28"/>
        </w:rPr>
        <w:t>
</w:t>
      </w:r>
      <w:r>
        <w:br/>
      </w:r>
      <w:r>
        <w:rPr>
          <w:rFonts w:ascii="Times New Roman"/>
          <w:b w:val="false"/>
          <w:i w:val="false"/>
          <w:color w:val="000000"/>
          <w:sz w:val="28"/>
        </w:rPr>
        <w:t>
      Статья 170. Несвязанные гранты
</w:t>
      </w:r>
      <w:r>
        <w:br/>
      </w:r>
      <w:r>
        <w:rPr>
          <w:rFonts w:ascii="Times New Roman"/>
          <w:b w:val="false"/>
          <w:i w:val="false"/>
          <w:color w:val="000000"/>
          <w:sz w:val="28"/>
        </w:rPr>
        <w:t>
      Статья 171. Планирование связанных грантов
</w:t>
      </w:r>
      <w:r>
        <w:br/>
      </w:r>
      <w:r>
        <w:rPr>
          <w:rFonts w:ascii="Times New Roman"/>
          <w:b w:val="false"/>
          <w:i w:val="false"/>
          <w:color w:val="000000"/>
          <w:sz w:val="28"/>
        </w:rPr>
        <w:t>
      Статья 172. Привлечение связанных грантов
</w:t>
      </w:r>
      <w:r>
        <w:br/>
      </w:r>
      <w:r>
        <w:rPr>
          <w:rFonts w:ascii="Times New Roman"/>
          <w:b w:val="false"/>
          <w:i w:val="false"/>
          <w:color w:val="000000"/>
          <w:sz w:val="28"/>
        </w:rPr>
        <w:t>
      Статья 173. Использование связанных грантов
</w:t>
      </w:r>
      <w:r>
        <w:br/>
      </w:r>
      <w:r>
        <w:rPr>
          <w:rFonts w:ascii="Times New Roman"/>
          <w:b w:val="false"/>
          <w:i w:val="false"/>
          <w:color w:val="000000"/>
          <w:sz w:val="28"/>
        </w:rPr>
        <w:t>
      Статья 174. Мониторинг и оценка использования связанных грантов
</w:t>
      </w:r>
      <w:r>
        <w:br/>
      </w:r>
      <w:r>
        <w:rPr>
          <w:rFonts w:ascii="Times New Roman"/>
          <w:b w:val="false"/>
          <w:i w:val="false"/>
          <w:color w:val="000000"/>
          <w:sz w:val="28"/>
        </w:rPr>
        <w:t>
</w:t>
      </w:r>
      <w:r>
        <w:rPr>
          <w:rFonts w:ascii="Times New Roman"/>
          <w:b/>
          <w:i w:val="false"/>
          <w:color w:val="000000"/>
          <w:sz w:val="28"/>
        </w:rPr>
        <w:t>
 Раздел 11. Бюджетное кредитование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36. Общие положения бюджетного кредитования
</w:t>
      </w:r>
      <w:r>
        <w:rPr>
          <w:rFonts w:ascii="Times New Roman"/>
          <w:b w:val="false"/>
          <w:i w:val="false"/>
          <w:color w:val="000000"/>
          <w:sz w:val="28"/>
        </w:rPr>
        <w:t>
</w:t>
      </w:r>
      <w:r>
        <w:br/>
      </w:r>
      <w:r>
        <w:rPr>
          <w:rFonts w:ascii="Times New Roman"/>
          <w:b w:val="false"/>
          <w:i w:val="false"/>
          <w:color w:val="000000"/>
          <w:sz w:val="28"/>
        </w:rPr>
        <w:t>
      Статья 175. Основные положения о бюджетном кредитовании
</w:t>
      </w:r>
      <w:r>
        <w:br/>
      </w:r>
      <w:r>
        <w:rPr>
          <w:rFonts w:ascii="Times New Roman"/>
          <w:b w:val="false"/>
          <w:i w:val="false"/>
          <w:color w:val="000000"/>
          <w:sz w:val="28"/>
        </w:rPr>
        <w:t>
      Статья 176. Принципы бюджетного кредитования
</w:t>
      </w:r>
      <w:r>
        <w:br/>
      </w:r>
      <w:r>
        <w:rPr>
          <w:rFonts w:ascii="Times New Roman"/>
          <w:b w:val="false"/>
          <w:i w:val="false"/>
          <w:color w:val="000000"/>
          <w:sz w:val="28"/>
        </w:rPr>
        <w:t>
      Статья 177. Критерии бюджетного кредитования
</w:t>
      </w:r>
      <w:r>
        <w:br/>
      </w:r>
      <w:r>
        <w:rPr>
          <w:rFonts w:ascii="Times New Roman"/>
          <w:b w:val="false"/>
          <w:i w:val="false"/>
          <w:color w:val="000000"/>
          <w:sz w:val="28"/>
        </w:rPr>
        <w:t>
      Статья 178. Субъекты бюджетного кредитования
</w:t>
      </w:r>
      <w:r>
        <w:br/>
      </w:r>
      <w:r>
        <w:rPr>
          <w:rFonts w:ascii="Times New Roman"/>
          <w:b w:val="false"/>
          <w:i w:val="false"/>
          <w:color w:val="000000"/>
          <w:sz w:val="28"/>
        </w:rPr>
        <w:t>
      Статья 179. Кредитор
</w:t>
      </w:r>
      <w:r>
        <w:br/>
      </w:r>
      <w:r>
        <w:rPr>
          <w:rFonts w:ascii="Times New Roman"/>
          <w:b w:val="false"/>
          <w:i w:val="false"/>
          <w:color w:val="000000"/>
          <w:sz w:val="28"/>
        </w:rPr>
        <w:t>
      Статья 180. Администратор бюджетных программ как субъект бюджетного кредитования
</w:t>
      </w:r>
      <w:r>
        <w:br/>
      </w:r>
      <w:r>
        <w:rPr>
          <w:rFonts w:ascii="Times New Roman"/>
          <w:b w:val="false"/>
          <w:i w:val="false"/>
          <w:color w:val="000000"/>
          <w:sz w:val="28"/>
        </w:rPr>
        <w:t>
      Статья 181. Заемщики
</w:t>
      </w:r>
      <w:r>
        <w:br/>
      </w:r>
      <w:r>
        <w:rPr>
          <w:rFonts w:ascii="Times New Roman"/>
          <w:b w:val="false"/>
          <w:i w:val="false"/>
          <w:color w:val="000000"/>
          <w:sz w:val="28"/>
        </w:rPr>
        <w:t>
      Статья 182. Конечные заемщики
</w:t>
      </w:r>
      <w:r>
        <w:br/>
      </w:r>
      <w:r>
        <w:rPr>
          <w:rFonts w:ascii="Times New Roman"/>
          <w:b w:val="false"/>
          <w:i w:val="false"/>
          <w:color w:val="000000"/>
          <w:sz w:val="28"/>
        </w:rPr>
        <w:t>
      Статья 183. Поверенные (агенты)
</w:t>
      </w:r>
      <w:r>
        <w:br/>
      </w:r>
      <w:r>
        <w:rPr>
          <w:rFonts w:ascii="Times New Roman"/>
          <w:b w:val="false"/>
          <w:i w:val="false"/>
          <w:color w:val="000000"/>
          <w:sz w:val="28"/>
        </w:rPr>
        <w:t>
</w:t>
      </w:r>
      <w:r>
        <w:rPr>
          <w:rFonts w:ascii="Times New Roman"/>
          <w:b/>
          <w:i w:val="false"/>
          <w:color w:val="000000"/>
          <w:sz w:val="28"/>
        </w:rPr>
        <w:t>
Глава 37. Условия бюджетного кредитования
</w:t>
      </w:r>
      <w:r>
        <w:rPr>
          <w:rFonts w:ascii="Times New Roman"/>
          <w:b w:val="false"/>
          <w:i w:val="false"/>
          <w:color w:val="000000"/>
          <w:sz w:val="28"/>
        </w:rPr>
        <w:t>
</w:t>
      </w:r>
      <w:r>
        <w:br/>
      </w:r>
      <w:r>
        <w:rPr>
          <w:rFonts w:ascii="Times New Roman"/>
          <w:b w:val="false"/>
          <w:i w:val="false"/>
          <w:color w:val="000000"/>
          <w:sz w:val="28"/>
        </w:rPr>
        <w:t>
      Статья 184. Основные условия кредитного договора
</w:t>
      </w:r>
      <w:r>
        <w:br/>
      </w:r>
      <w:r>
        <w:rPr>
          <w:rFonts w:ascii="Times New Roman"/>
          <w:b w:val="false"/>
          <w:i w:val="false"/>
          <w:color w:val="000000"/>
          <w:sz w:val="28"/>
        </w:rPr>
        <w:t>
      Статья 185. Срок бюджетного кредита
</w:t>
      </w:r>
      <w:r>
        <w:br/>
      </w:r>
      <w:r>
        <w:rPr>
          <w:rFonts w:ascii="Times New Roman"/>
          <w:b w:val="false"/>
          <w:i w:val="false"/>
          <w:color w:val="000000"/>
          <w:sz w:val="28"/>
        </w:rPr>
        <w:t>
      Статья 186. Период освоения бюджетного кредита
</w:t>
      </w:r>
      <w:r>
        <w:br/>
      </w:r>
      <w:r>
        <w:rPr>
          <w:rFonts w:ascii="Times New Roman"/>
          <w:b w:val="false"/>
          <w:i w:val="false"/>
          <w:color w:val="000000"/>
          <w:sz w:val="28"/>
        </w:rPr>
        <w:t>
      Статья 187. Способы обеспечения исполнения обязательств по бюджетному кредиту
</w:t>
      </w:r>
      <w:r>
        <w:br/>
      </w:r>
      <w:r>
        <w:rPr>
          <w:rFonts w:ascii="Times New Roman"/>
          <w:b w:val="false"/>
          <w:i w:val="false"/>
          <w:color w:val="000000"/>
          <w:sz w:val="28"/>
        </w:rPr>
        <w:t>
      Статья 188. Ставка вознаграждения
</w:t>
      </w:r>
      <w:r>
        <w:br/>
      </w:r>
      <w:r>
        <w:rPr>
          <w:rFonts w:ascii="Times New Roman"/>
          <w:b w:val="false"/>
          <w:i w:val="false"/>
          <w:color w:val="000000"/>
          <w:sz w:val="28"/>
        </w:rPr>
        <w:t>
      Статья 189. Способы предоставления бюджетного кредита
</w:t>
      </w:r>
      <w:r>
        <w:br/>
      </w:r>
      <w:r>
        <w:rPr>
          <w:rFonts w:ascii="Times New Roman"/>
          <w:b w:val="false"/>
          <w:i w:val="false"/>
          <w:color w:val="000000"/>
          <w:sz w:val="28"/>
        </w:rPr>
        <w:t>
      Статья 190. График погашения и обслуживания бюджетного кредита
</w:t>
      </w:r>
      <w:r>
        <w:br/>
      </w:r>
      <w:r>
        <w:rPr>
          <w:rFonts w:ascii="Times New Roman"/>
          <w:b w:val="false"/>
          <w:i w:val="false"/>
          <w:color w:val="000000"/>
          <w:sz w:val="28"/>
        </w:rPr>
        <w:t>
</w:t>
      </w:r>
      <w:r>
        <w:rPr>
          <w:rFonts w:ascii="Times New Roman"/>
          <w:b/>
          <w:i w:val="false"/>
          <w:color w:val="000000"/>
          <w:sz w:val="28"/>
        </w:rPr>
        <w:t>
Глава 38. Процедуры бюджетного кредитования
</w:t>
      </w:r>
      <w:r>
        <w:rPr>
          <w:rFonts w:ascii="Times New Roman"/>
          <w:b w:val="false"/>
          <w:i w:val="false"/>
          <w:color w:val="000000"/>
          <w:sz w:val="28"/>
        </w:rPr>
        <w:t>
</w:t>
      </w:r>
      <w:r>
        <w:br/>
      </w:r>
      <w:r>
        <w:rPr>
          <w:rFonts w:ascii="Times New Roman"/>
          <w:b w:val="false"/>
          <w:i w:val="false"/>
          <w:color w:val="000000"/>
          <w:sz w:val="28"/>
        </w:rPr>
        <w:t>
      Статья 191. Принятие решения о предоставлении бюджетного кредита
</w:t>
      </w:r>
      <w:r>
        <w:br/>
      </w:r>
      <w:r>
        <w:rPr>
          <w:rFonts w:ascii="Times New Roman"/>
          <w:b w:val="false"/>
          <w:i w:val="false"/>
          <w:color w:val="000000"/>
          <w:sz w:val="28"/>
        </w:rPr>
        <w:t>
      Статья 192. Процедура предоставления бюджетного кредита
</w:t>
      </w:r>
      <w:r>
        <w:br/>
      </w:r>
      <w:r>
        <w:rPr>
          <w:rFonts w:ascii="Times New Roman"/>
          <w:b w:val="false"/>
          <w:i w:val="false"/>
          <w:color w:val="000000"/>
          <w:sz w:val="28"/>
        </w:rPr>
        <w:t>
      Статья 193. Особенности кредитования иностранных государств
</w:t>
      </w:r>
      <w:r>
        <w:br/>
      </w:r>
      <w:r>
        <w:rPr>
          <w:rFonts w:ascii="Times New Roman"/>
          <w:b w:val="false"/>
          <w:i w:val="false"/>
          <w:color w:val="000000"/>
          <w:sz w:val="28"/>
        </w:rPr>
        <w:t>
      Статья 194. Использование бюджетного кредита
</w:t>
      </w:r>
      <w:r>
        <w:br/>
      </w:r>
      <w:r>
        <w:rPr>
          <w:rFonts w:ascii="Times New Roman"/>
          <w:b w:val="false"/>
          <w:i w:val="false"/>
          <w:color w:val="000000"/>
          <w:sz w:val="28"/>
        </w:rPr>
        <w:t>
      Статья 195. Обслуживание бюджетного кредита
</w:t>
      </w:r>
      <w:r>
        <w:br/>
      </w:r>
      <w:r>
        <w:rPr>
          <w:rFonts w:ascii="Times New Roman"/>
          <w:b w:val="false"/>
          <w:i w:val="false"/>
          <w:color w:val="000000"/>
          <w:sz w:val="28"/>
        </w:rPr>
        <w:t>
      Статья 196. Погашение бюджетного кредита
</w:t>
      </w:r>
      <w:r>
        <w:br/>
      </w:r>
      <w:r>
        <w:rPr>
          <w:rFonts w:ascii="Times New Roman"/>
          <w:b w:val="false"/>
          <w:i w:val="false"/>
          <w:color w:val="000000"/>
          <w:sz w:val="28"/>
        </w:rPr>
        <w:t>
</w:t>
      </w:r>
      <w:r>
        <w:rPr>
          <w:rFonts w:ascii="Times New Roman"/>
          <w:b/>
          <w:i w:val="false"/>
          <w:color w:val="000000"/>
          <w:sz w:val="28"/>
        </w:rPr>
        <w:t>
Глава 39. Реструктуризация бюджетного кредита и замена заемщика
</w:t>
      </w:r>
      <w:r>
        <w:rPr>
          <w:rFonts w:ascii="Times New Roman"/>
          <w:b w:val="false"/>
          <w:i w:val="false"/>
          <w:color w:val="000000"/>
          <w:sz w:val="28"/>
        </w:rPr>
        <w:t>
</w:t>
      </w:r>
      <w:r>
        <w:br/>
      </w:r>
      <w:r>
        <w:rPr>
          <w:rFonts w:ascii="Times New Roman"/>
          <w:b w:val="false"/>
          <w:i w:val="false"/>
          <w:color w:val="000000"/>
          <w:sz w:val="28"/>
        </w:rPr>
        <w:t>
      Статья 197. Реструктуризация бюджетного кредита
</w:t>
      </w:r>
      <w:r>
        <w:br/>
      </w:r>
      <w:r>
        <w:rPr>
          <w:rFonts w:ascii="Times New Roman"/>
          <w:b w:val="false"/>
          <w:i w:val="false"/>
          <w:color w:val="000000"/>
          <w:sz w:val="28"/>
        </w:rPr>
        <w:t>
      Статья 198. Перевод долга по бюджетному кредиту
</w:t>
      </w:r>
      <w:r>
        <w:br/>
      </w:r>
      <w:r>
        <w:rPr>
          <w:rFonts w:ascii="Times New Roman"/>
          <w:b w:val="false"/>
          <w:i w:val="false"/>
          <w:color w:val="000000"/>
          <w:sz w:val="28"/>
        </w:rPr>
        <w:t>
</w:t>
      </w:r>
      <w:r>
        <w:rPr>
          <w:rFonts w:ascii="Times New Roman"/>
          <w:b/>
          <w:i w:val="false"/>
          <w:color w:val="000000"/>
          <w:sz w:val="28"/>
        </w:rPr>
        <w:t>
 Глава 40. Исковая давность, прекращение требований кредиторов и прекращение гарантии по бюджетным кредитам
</w:t>
      </w:r>
      <w:r>
        <w:rPr>
          <w:rFonts w:ascii="Times New Roman"/>
          <w:b w:val="false"/>
          <w:i w:val="false"/>
          <w:color w:val="000000"/>
          <w:sz w:val="28"/>
        </w:rPr>
        <w:t>
</w:t>
      </w:r>
      <w:r>
        <w:br/>
      </w:r>
      <w:r>
        <w:rPr>
          <w:rFonts w:ascii="Times New Roman"/>
          <w:b w:val="false"/>
          <w:i w:val="false"/>
          <w:color w:val="000000"/>
          <w:sz w:val="28"/>
        </w:rPr>
        <w:t>
      Статья 199. Исковая давность
</w:t>
      </w:r>
      <w:r>
        <w:br/>
      </w:r>
      <w:r>
        <w:rPr>
          <w:rFonts w:ascii="Times New Roman"/>
          <w:b w:val="false"/>
          <w:i w:val="false"/>
          <w:color w:val="000000"/>
          <w:sz w:val="28"/>
        </w:rPr>
        <w:t>
      Статья 200. Прекращение требования кредитора по погашению бюджетного кредита и прекращение гарантии
</w:t>
      </w:r>
      <w:r>
        <w:br/>
      </w:r>
      <w:r>
        <w:rPr>
          <w:rFonts w:ascii="Times New Roman"/>
          <w:b w:val="false"/>
          <w:i w:val="false"/>
          <w:color w:val="000000"/>
          <w:sz w:val="28"/>
        </w:rPr>
        <w:t>
</w:t>
      </w:r>
      <w:r>
        <w:rPr>
          <w:rFonts w:ascii="Times New Roman"/>
          <w:b/>
          <w:i w:val="false"/>
          <w:color w:val="000000"/>
          <w:sz w:val="28"/>
        </w:rPr>
        <w:t>
Глава 41. Контроль, мониторинг, учет по бюджетным кредитам
</w:t>
      </w:r>
      <w:r>
        <w:rPr>
          <w:rFonts w:ascii="Times New Roman"/>
          <w:b w:val="false"/>
          <w:i w:val="false"/>
          <w:color w:val="000000"/>
          <w:sz w:val="28"/>
        </w:rPr>
        <w:t>
</w:t>
      </w:r>
      <w:r>
        <w:br/>
      </w:r>
      <w:r>
        <w:rPr>
          <w:rFonts w:ascii="Times New Roman"/>
          <w:b w:val="false"/>
          <w:i w:val="false"/>
          <w:color w:val="000000"/>
          <w:sz w:val="28"/>
        </w:rPr>
        <w:t>
      Статья 201. Контроль за бюджетными кредитами
</w:t>
      </w:r>
      <w:r>
        <w:br/>
      </w:r>
      <w:r>
        <w:rPr>
          <w:rFonts w:ascii="Times New Roman"/>
          <w:b w:val="false"/>
          <w:i w:val="false"/>
          <w:color w:val="000000"/>
          <w:sz w:val="28"/>
        </w:rPr>
        <w:t>
      Статья 202. Мониторинг и учет бюджетных кредитов
</w:t>
      </w:r>
      <w:r>
        <w:br/>
      </w:r>
      <w:r>
        <w:rPr>
          <w:rFonts w:ascii="Times New Roman"/>
          <w:b w:val="false"/>
          <w:i w:val="false"/>
          <w:color w:val="000000"/>
          <w:sz w:val="28"/>
        </w:rPr>
        <w:t>
</w:t>
      </w:r>
      <w:r>
        <w:rPr>
          <w:rFonts w:ascii="Times New Roman"/>
          <w:b/>
          <w:i w:val="false"/>
          <w:color w:val="000000"/>
          <w:sz w:val="28"/>
        </w:rPr>
        <w:t>
Раздел 12. Государственные и гарантированные государством заимствование и долг, поручительство государства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42. Общие положения
</w:t>
      </w:r>
      <w:r>
        <w:rPr>
          <w:rFonts w:ascii="Times New Roman"/>
          <w:b w:val="false"/>
          <w:i w:val="false"/>
          <w:color w:val="000000"/>
          <w:sz w:val="28"/>
        </w:rPr>
        <w:t>
</w:t>
      </w:r>
      <w:r>
        <w:br/>
      </w:r>
      <w:r>
        <w:rPr>
          <w:rFonts w:ascii="Times New Roman"/>
          <w:b w:val="false"/>
          <w:i w:val="false"/>
          <w:color w:val="000000"/>
          <w:sz w:val="28"/>
        </w:rPr>
        <w:t>
      Статья 203. Понятия, используемые в настоящем разделе
</w:t>
      </w:r>
      <w:r>
        <w:br/>
      </w:r>
      <w:r>
        <w:rPr>
          <w:rFonts w:ascii="Times New Roman"/>
          <w:b w:val="false"/>
          <w:i w:val="false"/>
          <w:color w:val="000000"/>
          <w:sz w:val="28"/>
        </w:rPr>
        <w:t>
      Статья 204. Общие положения о заимствовании
</w:t>
      </w:r>
      <w:r>
        <w:br/>
      </w:r>
      <w:r>
        <w:rPr>
          <w:rFonts w:ascii="Times New Roman"/>
          <w:b w:val="false"/>
          <w:i w:val="false"/>
          <w:color w:val="000000"/>
          <w:sz w:val="28"/>
        </w:rPr>
        <w:t>
      Статья 205. Виды и формы государственных займов
</w:t>
      </w:r>
      <w:r>
        <w:br/>
      </w:r>
      <w:r>
        <w:rPr>
          <w:rFonts w:ascii="Times New Roman"/>
          <w:b w:val="false"/>
          <w:i w:val="false"/>
          <w:color w:val="000000"/>
          <w:sz w:val="28"/>
        </w:rPr>
        <w:t>
      Статья 206. Государственный долг
</w:t>
      </w:r>
      <w:r>
        <w:br/>
      </w:r>
      <w:r>
        <w:rPr>
          <w:rFonts w:ascii="Times New Roman"/>
          <w:b w:val="false"/>
          <w:i w:val="false"/>
          <w:color w:val="000000"/>
          <w:sz w:val="28"/>
        </w:rPr>
        <w:t>
      Статья 207. Обязательства Правительства Республики Казахстан и местных исполнительных органов по погашению и обслуживанию государственного долга
</w:t>
      </w:r>
      <w:r>
        <w:br/>
      </w:r>
      <w:r>
        <w:rPr>
          <w:rFonts w:ascii="Times New Roman"/>
          <w:b w:val="false"/>
          <w:i w:val="false"/>
          <w:color w:val="000000"/>
          <w:sz w:val="28"/>
        </w:rPr>
        <w:t>
      Статья 208. Управление государственным и гарантированным государством долгом, долгом по поручительствам государства и рисками
</w:t>
      </w:r>
      <w:r>
        <w:br/>
      </w:r>
      <w:r>
        <w:rPr>
          <w:rFonts w:ascii="Times New Roman"/>
          <w:b w:val="false"/>
          <w:i w:val="false"/>
          <w:color w:val="000000"/>
          <w:sz w:val="28"/>
        </w:rPr>
        <w:t>
      Статья 209. Публикация сведений о состоянии государственного и гарантированного государством долга, долга по поручительствам государства
</w:t>
      </w:r>
      <w:r>
        <w:br/>
      </w:r>
      <w:r>
        <w:rPr>
          <w:rFonts w:ascii="Times New Roman"/>
          <w:b w:val="false"/>
          <w:i w:val="false"/>
          <w:color w:val="000000"/>
          <w:sz w:val="28"/>
        </w:rPr>
        <w:t>
</w:t>
      </w:r>
      <w:r>
        <w:rPr>
          <w:rFonts w:ascii="Times New Roman"/>
          <w:b/>
          <w:i w:val="false"/>
          <w:color w:val="000000"/>
          <w:sz w:val="28"/>
        </w:rPr>
        <w:t>
Глава 43. Заимствование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Статья 210. Цели заимствования Правительством Республики Казахстан
</w:t>
      </w:r>
      <w:r>
        <w:br/>
      </w:r>
      <w:r>
        <w:rPr>
          <w:rFonts w:ascii="Times New Roman"/>
          <w:b w:val="false"/>
          <w:i w:val="false"/>
          <w:color w:val="000000"/>
          <w:sz w:val="28"/>
        </w:rPr>
        <w:t>
      Статья 211. Осуществление заимствования Правительством Республики Казахстан
</w:t>
      </w:r>
      <w:r>
        <w:br/>
      </w:r>
      <w:r>
        <w:rPr>
          <w:rFonts w:ascii="Times New Roman"/>
          <w:b w:val="false"/>
          <w:i w:val="false"/>
          <w:color w:val="000000"/>
          <w:sz w:val="28"/>
        </w:rPr>
        <w:t>
      Статья 212. Ограничения заимствования Правительством Республики Казахстан
</w:t>
      </w:r>
      <w:r>
        <w:br/>
      </w:r>
      <w:r>
        <w:rPr>
          <w:rFonts w:ascii="Times New Roman"/>
          <w:b w:val="false"/>
          <w:i w:val="false"/>
          <w:color w:val="000000"/>
          <w:sz w:val="28"/>
        </w:rPr>
        <w:t>
      Статья 213. Погашение и обслуживание долга Правительства Республики Казахстан
</w:t>
      </w:r>
      <w:r>
        <w:br/>
      </w:r>
      <w:r>
        <w:rPr>
          <w:rFonts w:ascii="Times New Roman"/>
          <w:b w:val="false"/>
          <w:i w:val="false"/>
          <w:color w:val="000000"/>
          <w:sz w:val="28"/>
        </w:rPr>
        <w:t>
</w:t>
      </w:r>
      <w:r>
        <w:rPr>
          <w:rFonts w:ascii="Times New Roman"/>
          <w:b/>
          <w:i w:val="false"/>
          <w:color w:val="000000"/>
          <w:sz w:val="28"/>
        </w:rPr>
        <w:t>
Глава 44. Заимствование местными исполнительными органами
</w:t>
      </w:r>
      <w:r>
        <w:rPr>
          <w:rFonts w:ascii="Times New Roman"/>
          <w:b w:val="false"/>
          <w:i w:val="false"/>
          <w:color w:val="000000"/>
          <w:sz w:val="28"/>
        </w:rPr>
        <w:t>
</w:t>
      </w:r>
      <w:r>
        <w:br/>
      </w:r>
      <w:r>
        <w:rPr>
          <w:rFonts w:ascii="Times New Roman"/>
          <w:b w:val="false"/>
          <w:i w:val="false"/>
          <w:color w:val="000000"/>
          <w:sz w:val="28"/>
        </w:rPr>
        <w:t>
      Статья 214. Цели заимствования местными исполнительными органами
</w:t>
      </w:r>
      <w:r>
        <w:br/>
      </w:r>
      <w:r>
        <w:rPr>
          <w:rFonts w:ascii="Times New Roman"/>
          <w:b w:val="false"/>
          <w:i w:val="false"/>
          <w:color w:val="000000"/>
          <w:sz w:val="28"/>
        </w:rPr>
        <w:t>
      Статья 215. Ограничения заимствования местными исполнительными органами
</w:t>
      </w:r>
      <w:r>
        <w:br/>
      </w:r>
      <w:r>
        <w:rPr>
          <w:rFonts w:ascii="Times New Roman"/>
          <w:b w:val="false"/>
          <w:i w:val="false"/>
          <w:color w:val="000000"/>
          <w:sz w:val="28"/>
        </w:rPr>
        <w:t>
      Статья 216. Погашение и обслуживание долга местных исполнительных органов
</w:t>
      </w:r>
      <w:r>
        <w:br/>
      </w:r>
      <w:r>
        <w:rPr>
          <w:rFonts w:ascii="Times New Roman"/>
          <w:b w:val="false"/>
          <w:i w:val="false"/>
          <w:color w:val="000000"/>
          <w:sz w:val="28"/>
        </w:rPr>
        <w:t>
      Статья 217. Выпуск государственных ценных бумаг местными исполнительными органами города республиканского значения, столицы
</w:t>
      </w:r>
      <w:r>
        <w:br/>
      </w:r>
      <w:r>
        <w:rPr>
          <w:rFonts w:ascii="Times New Roman"/>
          <w:b w:val="false"/>
          <w:i w:val="false"/>
          <w:color w:val="000000"/>
          <w:sz w:val="28"/>
        </w:rPr>
        <w:t>
</w:t>
      </w:r>
      <w:r>
        <w:rPr>
          <w:rFonts w:ascii="Times New Roman"/>
          <w:b/>
          <w:i w:val="false"/>
          <w:color w:val="000000"/>
          <w:sz w:val="28"/>
        </w:rPr>
        <w:t>
Глава 45. Гарантированные государством заимствование и долг
</w:t>
      </w:r>
      <w:r>
        <w:rPr>
          <w:rFonts w:ascii="Times New Roman"/>
          <w:b w:val="false"/>
          <w:i w:val="false"/>
          <w:color w:val="000000"/>
          <w:sz w:val="28"/>
        </w:rPr>
        <w:t>
</w:t>
      </w:r>
      <w:r>
        <w:br/>
      </w:r>
      <w:r>
        <w:rPr>
          <w:rFonts w:ascii="Times New Roman"/>
          <w:b w:val="false"/>
          <w:i w:val="false"/>
          <w:color w:val="000000"/>
          <w:sz w:val="28"/>
        </w:rPr>
        <w:t>
      Статья 218. Государственная гарантия
</w:t>
      </w:r>
      <w:r>
        <w:br/>
      </w:r>
      <w:r>
        <w:rPr>
          <w:rFonts w:ascii="Times New Roman"/>
          <w:b w:val="false"/>
          <w:i w:val="false"/>
          <w:color w:val="000000"/>
          <w:sz w:val="28"/>
        </w:rPr>
        <w:t>
      Статья 219. Ограничения предоставления государственных гарантий
</w:t>
      </w:r>
      <w:r>
        <w:br/>
      </w:r>
      <w:r>
        <w:rPr>
          <w:rFonts w:ascii="Times New Roman"/>
          <w:b w:val="false"/>
          <w:i w:val="false"/>
          <w:color w:val="000000"/>
          <w:sz w:val="28"/>
        </w:rPr>
        <w:t>
      Статья 220. Условия предоставления государственных гарантий
</w:t>
      </w:r>
      <w:r>
        <w:br/>
      </w:r>
      <w:r>
        <w:rPr>
          <w:rFonts w:ascii="Times New Roman"/>
          <w:b w:val="false"/>
          <w:i w:val="false"/>
          <w:color w:val="000000"/>
          <w:sz w:val="28"/>
        </w:rPr>
        <w:t>
      Статья 221. Требования, предъявляемые к лицам, претендующим на получение государственной гарантии
</w:t>
      </w:r>
      <w:r>
        <w:br/>
      </w:r>
      <w:r>
        <w:rPr>
          <w:rFonts w:ascii="Times New Roman"/>
          <w:b w:val="false"/>
          <w:i w:val="false"/>
          <w:color w:val="000000"/>
          <w:sz w:val="28"/>
        </w:rPr>
        <w:t>
      Статья 222. Отбор инвестиционных проектов для предоставления государственных гарантий
</w:t>
      </w:r>
      <w:r>
        <w:br/>
      </w:r>
      <w:r>
        <w:rPr>
          <w:rFonts w:ascii="Times New Roman"/>
          <w:b w:val="false"/>
          <w:i w:val="false"/>
          <w:color w:val="000000"/>
          <w:sz w:val="28"/>
        </w:rPr>
        <w:t>
      Статья 223. Форма государственной гарантии
</w:t>
      </w:r>
      <w:r>
        <w:br/>
      </w:r>
      <w:r>
        <w:rPr>
          <w:rFonts w:ascii="Times New Roman"/>
          <w:b w:val="false"/>
          <w:i w:val="false"/>
          <w:color w:val="000000"/>
          <w:sz w:val="28"/>
        </w:rPr>
        <w:t>
      Статья 224. Учет предоставления государственных гарантий и гарантируемых государством займов
</w:t>
      </w:r>
      <w:r>
        <w:br/>
      </w:r>
      <w:r>
        <w:rPr>
          <w:rFonts w:ascii="Times New Roman"/>
          <w:b w:val="false"/>
          <w:i w:val="false"/>
          <w:color w:val="000000"/>
          <w:sz w:val="28"/>
        </w:rPr>
        <w:t>
      Статья 225. Исполнение государственной гарантии
</w:t>
      </w:r>
      <w:r>
        <w:br/>
      </w:r>
      <w:r>
        <w:rPr>
          <w:rFonts w:ascii="Times New Roman"/>
          <w:b w:val="false"/>
          <w:i w:val="false"/>
          <w:color w:val="000000"/>
          <w:sz w:val="28"/>
        </w:rPr>
        <w:t>
      Статья 226. Реструктуризация гарантированных государством займов
</w:t>
      </w:r>
      <w:r>
        <w:br/>
      </w:r>
      <w:r>
        <w:rPr>
          <w:rFonts w:ascii="Times New Roman"/>
          <w:b w:val="false"/>
          <w:i w:val="false"/>
          <w:color w:val="000000"/>
          <w:sz w:val="28"/>
        </w:rPr>
        <w:t>
      Статья 227. Замена заемщика по гарантированному государством займу
</w:t>
      </w:r>
      <w:r>
        <w:br/>
      </w:r>
      <w:r>
        <w:rPr>
          <w:rFonts w:ascii="Times New Roman"/>
          <w:b w:val="false"/>
          <w:i w:val="false"/>
          <w:color w:val="000000"/>
          <w:sz w:val="28"/>
        </w:rPr>
        <w:t>
      Статья 228. Основания прекращения действия государственной гарантии
</w:t>
      </w:r>
      <w:r>
        <w:br/>
      </w:r>
      <w:r>
        <w:rPr>
          <w:rFonts w:ascii="Times New Roman"/>
          <w:b w:val="false"/>
          <w:i w:val="false"/>
          <w:color w:val="000000"/>
          <w:sz w:val="28"/>
        </w:rPr>
        <w:t>
      Статья 229. Ограничения на использование средств гарантированного государством займа
</w:t>
      </w:r>
      <w:r>
        <w:br/>
      </w:r>
      <w:r>
        <w:rPr>
          <w:rFonts w:ascii="Times New Roman"/>
          <w:b w:val="false"/>
          <w:i w:val="false"/>
          <w:color w:val="000000"/>
          <w:sz w:val="28"/>
        </w:rPr>
        <w:t>
      Статья 230. Контроль и ответственность за использование средств гарантированного государством займа
</w:t>
      </w:r>
      <w:r>
        <w:br/>
      </w:r>
      <w:r>
        <w:rPr>
          <w:rFonts w:ascii="Times New Roman"/>
          <w:b w:val="false"/>
          <w:i w:val="false"/>
          <w:color w:val="000000"/>
          <w:sz w:val="28"/>
        </w:rPr>
        <w:t>
</w:t>
      </w:r>
      <w:r>
        <w:rPr>
          <w:rFonts w:ascii="Times New Roman"/>
          <w:b/>
          <w:i w:val="false"/>
          <w:color w:val="000000"/>
          <w:sz w:val="28"/>
        </w:rPr>
        <w:t>
Глава 46. Поручительство государства
</w:t>
      </w:r>
      <w:r>
        <w:rPr>
          <w:rFonts w:ascii="Times New Roman"/>
          <w:b w:val="false"/>
          <w:i w:val="false"/>
          <w:color w:val="000000"/>
          <w:sz w:val="28"/>
        </w:rPr>
        <w:t>
</w:t>
      </w:r>
      <w:r>
        <w:br/>
      </w:r>
      <w:r>
        <w:rPr>
          <w:rFonts w:ascii="Times New Roman"/>
          <w:b w:val="false"/>
          <w:i w:val="false"/>
          <w:color w:val="000000"/>
          <w:sz w:val="28"/>
        </w:rPr>
        <w:t>
      Статья 231. Поручительство государства
</w:t>
      </w:r>
      <w:r>
        <w:br/>
      </w:r>
      <w:r>
        <w:rPr>
          <w:rFonts w:ascii="Times New Roman"/>
          <w:b w:val="false"/>
          <w:i w:val="false"/>
          <w:color w:val="000000"/>
          <w:sz w:val="28"/>
        </w:rPr>
        <w:t>
      Статья 232. Ограничения предоставления поручительства государства
</w:t>
      </w:r>
      <w:r>
        <w:br/>
      </w:r>
      <w:r>
        <w:rPr>
          <w:rFonts w:ascii="Times New Roman"/>
          <w:b w:val="false"/>
          <w:i w:val="false"/>
          <w:color w:val="000000"/>
          <w:sz w:val="28"/>
        </w:rPr>
        <w:t>
      Статья 233. Условия предоставления поручительств государства
</w:t>
      </w:r>
      <w:r>
        <w:br/>
      </w:r>
      <w:r>
        <w:rPr>
          <w:rFonts w:ascii="Times New Roman"/>
          <w:b w:val="false"/>
          <w:i w:val="false"/>
          <w:color w:val="000000"/>
          <w:sz w:val="28"/>
        </w:rPr>
        <w:t>
      Статья 234. Требования, предъявляемые к лицам, претендующим на получение поручительства государства
</w:t>
      </w:r>
      <w:r>
        <w:br/>
      </w:r>
      <w:r>
        <w:rPr>
          <w:rFonts w:ascii="Times New Roman"/>
          <w:b w:val="false"/>
          <w:i w:val="false"/>
          <w:color w:val="000000"/>
          <w:sz w:val="28"/>
        </w:rPr>
        <w:t>
      Статья 235. Отбор инвестиционных проектов для предоставления поручительств государства
</w:t>
      </w:r>
      <w:r>
        <w:br/>
      </w:r>
      <w:r>
        <w:rPr>
          <w:rFonts w:ascii="Times New Roman"/>
          <w:b w:val="false"/>
          <w:i w:val="false"/>
          <w:color w:val="000000"/>
          <w:sz w:val="28"/>
        </w:rPr>
        <w:t>
      Статья 236. Форма поручительства государства
</w:t>
      </w:r>
      <w:r>
        <w:br/>
      </w:r>
      <w:r>
        <w:rPr>
          <w:rFonts w:ascii="Times New Roman"/>
          <w:b w:val="false"/>
          <w:i w:val="false"/>
          <w:color w:val="000000"/>
          <w:sz w:val="28"/>
        </w:rPr>
        <w:t>
      Статья 237. Учет предоставляемых поручительств государства и займов под поручительство государства
</w:t>
      </w:r>
      <w:r>
        <w:br/>
      </w:r>
      <w:r>
        <w:rPr>
          <w:rFonts w:ascii="Times New Roman"/>
          <w:b w:val="false"/>
          <w:i w:val="false"/>
          <w:color w:val="000000"/>
          <w:sz w:val="28"/>
        </w:rPr>
        <w:t>
      Статья 238. Исполнение поручительства государства
</w:t>
      </w:r>
      <w:r>
        <w:br/>
      </w:r>
      <w:r>
        <w:rPr>
          <w:rFonts w:ascii="Times New Roman"/>
          <w:b w:val="false"/>
          <w:i w:val="false"/>
          <w:color w:val="000000"/>
          <w:sz w:val="28"/>
        </w:rPr>
        <w:t>
      Статья 239. Основания прекращения действия поручительства государства
</w:t>
      </w:r>
      <w:r>
        <w:br/>
      </w:r>
      <w:r>
        <w:rPr>
          <w:rFonts w:ascii="Times New Roman"/>
          <w:b w:val="false"/>
          <w:i w:val="false"/>
          <w:color w:val="000000"/>
          <w:sz w:val="28"/>
        </w:rPr>
        <w:t>
      Статья 240. Ограничения на использование средств займа, привлекаемого под поручительство государства
</w:t>
      </w:r>
      <w:r>
        <w:br/>
      </w:r>
      <w:r>
        <w:rPr>
          <w:rFonts w:ascii="Times New Roman"/>
          <w:b w:val="false"/>
          <w:i w:val="false"/>
          <w:color w:val="000000"/>
          <w:sz w:val="28"/>
        </w:rPr>
        <w:t>
      Статья 241. Контроль и ответственность за использование средств займа, привлекаемого под поручительство государства
</w:t>
      </w:r>
      <w:r>
        <w:br/>
      </w:r>
      <w:r>
        <w:rPr>
          <w:rFonts w:ascii="Times New Roman"/>
          <w:b w:val="false"/>
          <w:i w:val="false"/>
          <w:color w:val="000000"/>
          <w:sz w:val="28"/>
        </w:rPr>
        <w:t>
</w:t>
      </w:r>
      <w:r>
        <w:rPr>
          <w:rFonts w:ascii="Times New Roman"/>
          <w:b/>
          <w:i w:val="false"/>
          <w:color w:val="000000"/>
          <w:sz w:val="28"/>
        </w:rPr>
        <w:t>
 Глава 47. Защита интересов заимодателя
</w:t>
      </w:r>
      <w:r>
        <w:rPr>
          <w:rFonts w:ascii="Times New Roman"/>
          <w:b w:val="false"/>
          <w:i w:val="false"/>
          <w:color w:val="000000"/>
          <w:sz w:val="28"/>
        </w:rPr>
        <w:t>
</w:t>
      </w:r>
      <w:r>
        <w:br/>
      </w:r>
      <w:r>
        <w:rPr>
          <w:rFonts w:ascii="Times New Roman"/>
          <w:b w:val="false"/>
          <w:i w:val="false"/>
          <w:color w:val="000000"/>
          <w:sz w:val="28"/>
        </w:rPr>
        <w:t>
      Статья 242. Недопустимость одностороннего отказа от исполнения обязательства по договору займа
</w:t>
      </w:r>
      <w:r>
        <w:br/>
      </w:r>
      <w:r>
        <w:rPr>
          <w:rFonts w:ascii="Times New Roman"/>
          <w:b w:val="false"/>
          <w:i w:val="false"/>
          <w:color w:val="000000"/>
          <w:sz w:val="28"/>
        </w:rPr>
        <w:t>
      Статья 243. Защита от незаконных действий государственных органов и должностных лиц
</w:t>
      </w:r>
      <w:r>
        <w:br/>
      </w:r>
      <w:r>
        <w:rPr>
          <w:rFonts w:ascii="Times New Roman"/>
          <w:b w:val="false"/>
          <w:i w:val="false"/>
          <w:color w:val="000000"/>
          <w:sz w:val="28"/>
        </w:rPr>
        <w:t>
      Статья 244. Разрешение споров
</w:t>
      </w:r>
      <w:r>
        <w:br/>
      </w:r>
      <w:r>
        <w:rPr>
          <w:rFonts w:ascii="Times New Roman"/>
          <w:b w:val="false"/>
          <w:i w:val="false"/>
          <w:color w:val="000000"/>
          <w:sz w:val="28"/>
        </w:rPr>
        <w:t>
</w:t>
      </w:r>
      <w:r>
        <w:rPr>
          <w:rFonts w:ascii="Times New Roman"/>
          <w:b/>
          <w:i w:val="false"/>
          <w:color w:val="000000"/>
          <w:sz w:val="28"/>
        </w:rPr>
        <w:t>
 Раздел 13. Заключительные и переходные положения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48. Заключительные положения
</w:t>
      </w:r>
      <w:r>
        <w:rPr>
          <w:rFonts w:ascii="Times New Roman"/>
          <w:b w:val="false"/>
          <w:i w:val="false"/>
          <w:color w:val="000000"/>
          <w:sz w:val="28"/>
        </w:rPr>
        <w:t>
</w:t>
      </w:r>
      <w:r>
        <w:br/>
      </w:r>
      <w:r>
        <w:rPr>
          <w:rFonts w:ascii="Times New Roman"/>
          <w:b w:val="false"/>
          <w:i w:val="false"/>
          <w:color w:val="000000"/>
          <w:sz w:val="28"/>
        </w:rPr>
        <w:t>
      Статья 245. Ответственность за нарушение бюджетного законодательства Республики Казахстан
</w:t>
      </w:r>
      <w:r>
        <w:br/>
      </w:r>
      <w:r>
        <w:rPr>
          <w:rFonts w:ascii="Times New Roman"/>
          <w:b w:val="false"/>
          <w:i w:val="false"/>
          <w:color w:val="000000"/>
          <w:sz w:val="28"/>
        </w:rPr>
        <w:t>
      Статья 246. Заключительные положения
</w:t>
      </w:r>
      <w:r>
        <w:br/>
      </w:r>
      <w:r>
        <w:rPr>
          <w:rFonts w:ascii="Times New Roman"/>
          <w:b w:val="false"/>
          <w:i w:val="false"/>
          <w:color w:val="000000"/>
          <w:sz w:val="28"/>
        </w:rPr>
        <w:t>
</w:t>
      </w:r>
      <w:r>
        <w:rPr>
          <w:rFonts w:ascii="Times New Roman"/>
          <w:b/>
          <w:i w:val="false"/>
          <w:color w:val="000000"/>
          <w:sz w:val="28"/>
        </w:rPr>
        <w:t>
Глава 49. Переходные положения
</w:t>
      </w:r>
      <w:r>
        <w:rPr>
          <w:rFonts w:ascii="Times New Roman"/>
          <w:b w:val="false"/>
          <w:i w:val="false"/>
          <w:color w:val="000000"/>
          <w:sz w:val="28"/>
        </w:rPr>
        <w:t>
</w:t>
      </w:r>
      <w:r>
        <w:br/>
      </w:r>
      <w:r>
        <w:rPr>
          <w:rFonts w:ascii="Times New Roman"/>
          <w:b w:val="false"/>
          <w:i w:val="false"/>
          <w:color w:val="000000"/>
          <w:sz w:val="28"/>
        </w:rPr>
        <w:t>
      Статья 247. Разработка республиканского и местных бюджетов
</w:t>
      </w:r>
      <w:r>
        <w:br/>
      </w:r>
      <w:r>
        <w:rPr>
          <w:rFonts w:ascii="Times New Roman"/>
          <w:b w:val="false"/>
          <w:i w:val="false"/>
          <w:color w:val="000000"/>
          <w:sz w:val="28"/>
        </w:rPr>
        <w:t>
      Статья 248. Составление, представление, рассмотрение и утверждение годового отчета об исполнении республиканского и местных бюджетов
</w:t>
      </w:r>
    </w:p>
    <w:p>
      <w:pPr>
        <w:spacing w:after="0"/>
        <w:ind w:left="0"/>
        <w:jc w:val="both"/>
      </w:pPr>
      <w:r>
        <w:rPr>
          <w:rFonts w:ascii="Times New Roman"/>
          <w:b w:val="false"/>
          <w:i w:val="false"/>
          <w:color w:val="000000"/>
          <w:sz w:val="28"/>
        </w:rPr>
        <w:t>
      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средств, а также формирование и использование Национального фонда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ОБЩАЯ ЧАСТЬ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Бюджетная система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Бюджетное законодательство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Бюджетное законодательство Республики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Действие бюджетного законодательства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
</w:t>
      </w:r>
      <w:r>
        <w:br/>
      </w:r>
      <w:r>
        <w:rPr>
          <w:rFonts w:ascii="Times New Roman"/>
          <w:b w:val="false"/>
          <w:i w:val="false"/>
          <w:color w:val="000000"/>
          <w:sz w:val="28"/>
        </w:rPr>
        <w:t>
      2. Положения настоящего Кодекса, касающиеся государственных учреждений, не распространяются на Национальный Банк Республики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
</w:t>
      </w:r>
      <w:r>
        <w:br/>
      </w:r>
      <w:r>
        <w:rPr>
          <w:rFonts w:ascii="Times New Roman"/>
          <w:b w:val="false"/>
          <w:i w:val="false"/>
          <w:color w:val="000000"/>
          <w:sz w:val="28"/>
        </w:rPr>
        <w:t>
      3.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очередной финансовый год утрачивают силу после окончания текущего финансового года, за исключением положений данных актов о выделении денег на возвратной основе.
</w:t>
      </w:r>
      <w:r>
        <w:br/>
      </w:r>
      <w:r>
        <w:rPr>
          <w:rFonts w:ascii="Times New Roman"/>
          <w:b w:val="false"/>
          <w:i w:val="false"/>
          <w:color w:val="000000"/>
          <w:sz w:val="28"/>
        </w:rPr>
        <w:t>
      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и правовые акты о внесении изменений и дополнений в них вводятся в действие с 1 января соответствующего финансового года.
</w:t>
      </w:r>
      <w:r>
        <w:br/>
      </w:r>
      <w:r>
        <w:rPr>
          <w:rFonts w:ascii="Times New Roman"/>
          <w:b w:val="false"/>
          <w:i w:val="false"/>
          <w:color w:val="000000"/>
          <w:sz w:val="28"/>
        </w:rPr>
        <w:t>
      5. В случае, если законодательными и иными нормативными правовыми актами предусматриваются положения, противоречащие бюджетному законодательству Республики Казахстан, то действуют положения бюджетного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Основные понятия, используемые в настоящем Кодексе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настоящем Кодексе используются следующие основные понятия:
</w:t>
      </w:r>
      <w:r>
        <w:br/>
      </w:r>
      <w:r>
        <w:rPr>
          <w:rFonts w:ascii="Times New Roman"/>
          <w:b w:val="false"/>
          <w:i w:val="false"/>
          <w:color w:val="000000"/>
          <w:sz w:val="28"/>
        </w:rPr>
        <w:t>
      1) утвержденный бюджет - бюджет, утвержденный Парламентом Республики Казахстан или соответствующим маслихатом;
</w:t>
      </w:r>
      <w:r>
        <w:br/>
      </w:r>
      <w:r>
        <w:rPr>
          <w:rFonts w:ascii="Times New Roman"/>
          <w:b w:val="false"/>
          <w:i w:val="false"/>
          <w:color w:val="000000"/>
          <w:sz w:val="28"/>
        </w:rPr>
        <w:t>
      2)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
</w:t>
      </w:r>
      <w:r>
        <w:br/>
      </w:r>
      <w:r>
        <w:rPr>
          <w:rFonts w:ascii="Times New Roman"/>
          <w:b w:val="false"/>
          <w:i w:val="false"/>
          <w:color w:val="000000"/>
          <w:sz w:val="28"/>
        </w:rPr>
        <w:t>
      3)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
</w:t>
      </w:r>
      <w:r>
        <w:br/>
      </w:r>
      <w:r>
        <w:rPr>
          <w:rFonts w:ascii="Times New Roman"/>
          <w:b w:val="false"/>
          <w:i w:val="false"/>
          <w:color w:val="000000"/>
          <w:sz w:val="28"/>
        </w:rPr>
        <w:t>
      4) бюджет - централизованный денежный фонд государства, предназначенный для финансового обеспечения реализации его задач и функций;
</w:t>
      </w:r>
      <w:r>
        <w:br/>
      </w:r>
      <w:r>
        <w:rPr>
          <w:rFonts w:ascii="Times New Roman"/>
          <w:b w:val="false"/>
          <w:i w:val="false"/>
          <w:color w:val="000000"/>
          <w:sz w:val="28"/>
        </w:rPr>
        <w:t>
      5) бюджетная система - совокупность бюджетов и Национального фонда Республики Казахстан, а также бюджетных процесса и отношений;
</w:t>
      </w:r>
      <w:r>
        <w:br/>
      </w:r>
      <w:r>
        <w:rPr>
          <w:rFonts w:ascii="Times New Roman"/>
          <w:b w:val="false"/>
          <w:i w:val="false"/>
          <w:color w:val="000000"/>
          <w:sz w:val="28"/>
        </w:rPr>
        <w:t>
      6)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
</w:t>
      </w:r>
      <w:r>
        <w:br/>
      </w:r>
      <w:r>
        <w:rPr>
          <w:rFonts w:ascii="Times New Roman"/>
          <w:b w:val="false"/>
          <w:i w:val="false"/>
          <w:color w:val="000000"/>
          <w:sz w:val="28"/>
        </w:rPr>
        <w:t>
      7) получатели бюджетных средств - физические и юридические лица, получающие бюджетные средства через администратора бюджетных программ и использующие их, в рамках реализации бюджетных программ;
</w:t>
      </w:r>
      <w:r>
        <w:br/>
      </w:r>
      <w:r>
        <w:rPr>
          <w:rFonts w:ascii="Times New Roman"/>
          <w:b w:val="false"/>
          <w:i w:val="false"/>
          <w:color w:val="000000"/>
          <w:sz w:val="28"/>
        </w:rPr>
        <w:t>
      8)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 и финансовой отчетности, бюджетного учета и бюджетной отчетности, государственному финансовому контролю, бюджетному мониторингу и оценке результатов;
</w:t>
      </w:r>
      <w:r>
        <w:br/>
      </w:r>
      <w:r>
        <w:rPr>
          <w:rFonts w:ascii="Times New Roman"/>
          <w:b w:val="false"/>
          <w:i w:val="false"/>
          <w:color w:val="000000"/>
          <w:sz w:val="28"/>
        </w:rPr>
        <w:t>
      9)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 бюджетной отчетности по исполнению местного бюджета;
</w:t>
      </w:r>
      <w:r>
        <w:br/>
      </w:r>
      <w:r>
        <w:rPr>
          <w:rFonts w:ascii="Times New Roman"/>
          <w:b w:val="false"/>
          <w:i w:val="false"/>
          <w:color w:val="000000"/>
          <w:sz w:val="28"/>
        </w:rPr>
        <w:t>
      10) центральный уполномоченный орган по исполнению бюджета - центральный исполнительный орган, осуществляющий функции по исполнению, ведению бухгалтерского учета, бюджетного учета и бюджетной отчетности по исполнению республиканского бюджета и, в пределах своей компетенции, местных бюджетов, Национального фонда Республики Казахстан на основании отчета Национального Банка Республики Казахстан;
</w:t>
      </w:r>
      <w:r>
        <w:br/>
      </w:r>
      <w:r>
        <w:rPr>
          <w:rFonts w:ascii="Times New Roman"/>
          <w:b w:val="false"/>
          <w:i w:val="false"/>
          <w:color w:val="000000"/>
          <w:sz w:val="28"/>
        </w:rPr>
        <w:t>
      11) бюджетные инвестиции - финансирование из республиканского или местного бюджета, направленное на увеличение стоимости активов государства за счет формирования и увеличения уставных капиталов юридических лиц, создания активов государства путем реализации бюджетных инвестиционных проектов, концессионных проектов на условии софинансирования из бюджета;
</w:t>
      </w:r>
      <w:r>
        <w:br/>
      </w:r>
      <w:r>
        <w:rPr>
          <w:rFonts w:ascii="Times New Roman"/>
          <w:b w:val="false"/>
          <w:i w:val="false"/>
          <w:color w:val="000000"/>
          <w:sz w:val="28"/>
        </w:rPr>
        <w:t>
      12) бюджетный инвестиционный проект - совокупность мероприятий, направленных на создание (строительство) новых либо реконструкцию имеющихся объектов, реализуемых за счет бюджетных средств в течение определенного периода времени и имеющих завершенный характер;
</w:t>
      </w:r>
      <w:r>
        <w:br/>
      </w:r>
      <w:r>
        <w:rPr>
          <w:rFonts w:ascii="Times New Roman"/>
          <w:b w:val="false"/>
          <w:i w:val="false"/>
          <w:color w:val="000000"/>
          <w:sz w:val="28"/>
        </w:rPr>
        <w:t>
      13) бюджетная обеспеченность - стоимость государственных услуг в расчете на единицу получателей данных услуг, предоставляемых органами государственного управления за счет средств соответствующих бюджетов;
</w:t>
      </w:r>
      <w:r>
        <w:br/>
      </w:r>
      <w:r>
        <w:rPr>
          <w:rFonts w:ascii="Times New Roman"/>
          <w:b w:val="false"/>
          <w:i w:val="false"/>
          <w:color w:val="000000"/>
          <w:sz w:val="28"/>
        </w:rPr>
        <w:t>
      14) бюджетные отношения - отношения, возникающие в бюджетном процессе;
</w:t>
      </w:r>
      <w:r>
        <w:br/>
      </w:r>
      <w:r>
        <w:rPr>
          <w:rFonts w:ascii="Times New Roman"/>
          <w:b w:val="false"/>
          <w:i w:val="false"/>
          <w:color w:val="000000"/>
          <w:sz w:val="28"/>
        </w:rPr>
        <w:t>
      15) бюджетные операции - операции, осуществляемые в процессе исполнения бюджета;
</w:t>
      </w:r>
      <w:r>
        <w:br/>
      </w:r>
      <w:r>
        <w:rPr>
          <w:rFonts w:ascii="Times New Roman"/>
          <w:b w:val="false"/>
          <w:i w:val="false"/>
          <w:color w:val="000000"/>
          <w:sz w:val="28"/>
        </w:rPr>
        <w:t>
      16) отчетный финансовый год - год, предшествующий текущему финансовому году планового периода;
</w:t>
      </w:r>
      <w:r>
        <w:br/>
      </w:r>
      <w:r>
        <w:rPr>
          <w:rFonts w:ascii="Times New Roman"/>
          <w:b w:val="false"/>
          <w:i w:val="false"/>
          <w:color w:val="000000"/>
          <w:sz w:val="28"/>
        </w:rPr>
        <w:t>
      17) лимит долга местного исполнительного органа - утверждаемая в местном бюджете фиксированная сумма полученных и непогашенных займов местного исполнительного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
</w:t>
      </w:r>
      <w:r>
        <w:br/>
      </w:r>
      <w:r>
        <w:rPr>
          <w:rFonts w:ascii="Times New Roman"/>
          <w:b w:val="false"/>
          <w:i w:val="false"/>
          <w:color w:val="000000"/>
          <w:sz w:val="28"/>
        </w:rPr>
        <w:t>
      18) плановый период - три финансовых года, следующих за текущим финансовым годом;
</w:t>
      </w:r>
      <w:r>
        <w:br/>
      </w:r>
      <w:r>
        <w:rPr>
          <w:rFonts w:ascii="Times New Roman"/>
          <w:b w:val="false"/>
          <w:i w:val="false"/>
          <w:color w:val="000000"/>
          <w:sz w:val="28"/>
        </w:rPr>
        <w:t>
      19) инвестиционное предложение - концепция бюджетного инвестиционного проекта, отражающая его цель, пути ее достижения, включая совокупность соответствующих мероприятий, разрабатываемая администраторами бюджетных программ в целях дальнейшей подготовки бюджетного инвестиционного проекта;
</w:t>
      </w:r>
      <w:r>
        <w:br/>
      </w:r>
      <w:r>
        <w:rPr>
          <w:rFonts w:ascii="Times New Roman"/>
          <w:b w:val="false"/>
          <w:i w:val="false"/>
          <w:color w:val="000000"/>
          <w:sz w:val="28"/>
        </w:rPr>
        <w:t>
      20) норматив распределения доходов - процентное соотношение распределения видов доходов между бюджетами разных уровней;
</w:t>
      </w:r>
      <w:r>
        <w:br/>
      </w:r>
      <w:r>
        <w:rPr>
          <w:rFonts w:ascii="Times New Roman"/>
          <w:b w:val="false"/>
          <w:i w:val="false"/>
          <w:color w:val="000000"/>
          <w:sz w:val="28"/>
        </w:rPr>
        <w:t>
      21) очередной финансовый год - год, следующий за текущим финансовым годом;
</w:t>
      </w:r>
      <w:r>
        <w:br/>
      </w:r>
      <w:r>
        <w:rPr>
          <w:rFonts w:ascii="Times New Roman"/>
          <w:b w:val="false"/>
          <w:i w:val="false"/>
          <w:color w:val="000000"/>
          <w:sz w:val="28"/>
        </w:rPr>
        <w:t>
      22) концессионные обязательства - сумма на определенную дату принятых и не исполненных концедентом финансовых обязательств по заключенным договорам концессии;
</w:t>
      </w:r>
      <w:r>
        <w:br/>
      </w:r>
      <w:r>
        <w:rPr>
          <w:rFonts w:ascii="Times New Roman"/>
          <w:b w:val="false"/>
          <w:i w:val="false"/>
          <w:color w:val="000000"/>
          <w:sz w:val="28"/>
        </w:rPr>
        <w:t>
      23) финансовое агентство - банк или организация со стопроцентным участием государства или контрольный пакет акций которой принадлежит национальной управляющей компании,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w:t>
      </w:r>
      <w:r>
        <w:br/>
      </w:r>
      <w:r>
        <w:rPr>
          <w:rFonts w:ascii="Times New Roman"/>
          <w:b w:val="false"/>
          <w:i w:val="false"/>
          <w:color w:val="000000"/>
          <w:sz w:val="28"/>
        </w:rPr>
        <w:t>
      24)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
</w:t>
      </w:r>
      <w:r>
        <w:br/>
      </w:r>
      <w:r>
        <w:rPr>
          <w:rFonts w:ascii="Times New Roman"/>
          <w:b w:val="false"/>
          <w:i w:val="false"/>
          <w:color w:val="000000"/>
          <w:sz w:val="28"/>
        </w:rPr>
        <w:t>
      25) финансирование - выделение бюджетных денег их получателям;
</w:t>
      </w:r>
      <w:r>
        <w:br/>
      </w:r>
      <w:r>
        <w:rPr>
          <w:rFonts w:ascii="Times New Roman"/>
          <w:b w:val="false"/>
          <w:i w:val="false"/>
          <w:color w:val="000000"/>
          <w:sz w:val="28"/>
        </w:rPr>
        <w:t>
      26)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
</w:t>
      </w:r>
      <w:r>
        <w:br/>
      </w:r>
      <w:r>
        <w:rPr>
          <w:rFonts w:ascii="Times New Roman"/>
          <w:b w:val="false"/>
          <w:i w:val="false"/>
          <w:color w:val="000000"/>
          <w:sz w:val="28"/>
        </w:rPr>
        <w:t>
      27) лимит предоставления поручительств государства - утверждаемая законом о республиканском бюджете фиксированная сумма на соответствующий финансовый год, в пределах которой могут быть выданы поручительства государства;
</w:t>
      </w:r>
      <w:r>
        <w:br/>
      </w:r>
      <w:r>
        <w:rPr>
          <w:rFonts w:ascii="Times New Roman"/>
          <w:b w:val="false"/>
          <w:i w:val="false"/>
          <w:color w:val="000000"/>
          <w:sz w:val="28"/>
        </w:rPr>
        <w:t>
      28) местный уполномоченный орган по государственному планированию - исполнительный орган, финансируемый из местного бюджета, осуществляющий функции в сфере стратегического, экономического и бюджетного планирования на соответствующей административно-территориальной единице;
</w:t>
      </w:r>
      <w:r>
        <w:br/>
      </w:r>
      <w:r>
        <w:rPr>
          <w:rFonts w:ascii="Times New Roman"/>
          <w:b w:val="false"/>
          <w:i w:val="false"/>
          <w:color w:val="000000"/>
          <w:sz w:val="28"/>
        </w:rPr>
        <w:t>
      29) центральный уполномоченный орган по государственному планированию - центральный исполнительный орган, осуществляющий функции по государственному регулированию в области стратегического, экономического и бюджетного планирования;
</w:t>
      </w:r>
      <w:r>
        <w:br/>
      </w:r>
      <w:r>
        <w:rPr>
          <w:rFonts w:ascii="Times New Roman"/>
          <w:b w:val="false"/>
          <w:i w:val="false"/>
          <w:color w:val="000000"/>
          <w:sz w:val="28"/>
        </w:rPr>
        <w:t>
      30) лимит предоставления государственных гарантий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
</w:t>
      </w:r>
      <w:r>
        <w:br/>
      </w:r>
      <w:r>
        <w:rPr>
          <w:rFonts w:ascii="Times New Roman"/>
          <w:b w:val="false"/>
          <w:i w:val="false"/>
          <w:color w:val="000000"/>
          <w:sz w:val="28"/>
        </w:rPr>
        <w:t>
      31)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
</w:t>
      </w:r>
      <w:r>
        <w:br/>
      </w:r>
      <w:r>
        <w:rPr>
          <w:rFonts w:ascii="Times New Roman"/>
          <w:b w:val="false"/>
          <w:i w:val="false"/>
          <w:color w:val="000000"/>
          <w:sz w:val="28"/>
        </w:rPr>
        <w:t>
      32) уточненный бюджет - утвержденный бюджет с учетом изменений и дополнений, принятых Парламентом Республики Казахстан или соответствующим маслихатом в ходе его исполнения;
</w:t>
      </w:r>
      <w:r>
        <w:br/>
      </w:r>
      <w:r>
        <w:rPr>
          <w:rFonts w:ascii="Times New Roman"/>
          <w:b w:val="false"/>
          <w:i w:val="false"/>
          <w:color w:val="000000"/>
          <w:sz w:val="28"/>
        </w:rPr>
        <w:t>
      33) показатели результата - совокупность прямых и конечных результатов, показателей эффективности и качества бюджетных программ, характеризующая деятельность государственного органа по реализации стратегического плана и бюджетных программ;
</w:t>
      </w:r>
      <w:r>
        <w:br/>
      </w:r>
      <w:r>
        <w:rPr>
          <w:rFonts w:ascii="Times New Roman"/>
          <w:b w:val="false"/>
          <w:i w:val="false"/>
          <w:color w:val="000000"/>
          <w:sz w:val="28"/>
        </w:rPr>
        <w:t>
      34) взаимопогашаемые операции - операции, осуществляемые при формировании государственного бюджетов и бюджета области, а также отчетов об их исполнении, связанные с исключением сумм трансфертов, бюджетных кредитов и других денег, передаваемых с одного уровня бюджета на другой, в целях исключения двойного счета;
</w:t>
      </w:r>
      <w:r>
        <w:br/>
      </w:r>
      <w:r>
        <w:rPr>
          <w:rFonts w:ascii="Times New Roman"/>
          <w:b w:val="false"/>
          <w:i w:val="false"/>
          <w:color w:val="000000"/>
          <w:sz w:val="28"/>
        </w:rPr>
        <w:t>
      35) прямой результат - количественная характеристика объема оказываемых государственным органом государственных услуг в пределах предусмотренных ему бюджетных средств, достижение которой полностью зависит от деятельности государственного органа;
</w:t>
      </w:r>
      <w:r>
        <w:br/>
      </w:r>
      <w:r>
        <w:rPr>
          <w:rFonts w:ascii="Times New Roman"/>
          <w:b w:val="false"/>
          <w:i w:val="false"/>
          <w:color w:val="000000"/>
          <w:sz w:val="28"/>
        </w:rPr>
        <w:t>
      36) конечный результат - целевое состояние (изменение состояния) уровня и качества жизни населения, социальной сферы, экономики, общественной безопасности и других отраслей (сфер) государственного управления, обусловленное достижением прямых результатов деятельности определенного государственного органа, деятельностью других государственных органов;
</w:t>
      </w:r>
      <w:r>
        <w:br/>
      </w:r>
      <w:r>
        <w:rPr>
          <w:rFonts w:ascii="Times New Roman"/>
          <w:b w:val="false"/>
          <w:i w:val="false"/>
          <w:color w:val="000000"/>
          <w:sz w:val="28"/>
        </w:rPr>
        <w:t>
      37) лимит правительственного долга - утверждаемая законом о республиканском бюджете фиксированная сумма полученных и непогашенных правительственных займов на соответствующий финансовый год, которую не должен превышать фактический долг Правительства Республики Казахстан на заданную дату (на конец соответствующего финансового года).
</w:t>
      </w:r>
      <w:r>
        <w:br/>
      </w:r>
      <w:r>
        <w:rPr>
          <w:rFonts w:ascii="Times New Roman"/>
          <w:b w:val="false"/>
          <w:i w:val="false"/>
          <w:color w:val="000000"/>
          <w:sz w:val="28"/>
        </w:rPr>
        <w:t>
      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
</w:t>
      </w:r>
      <w:r>
        <w:br/>
      </w:r>
      <w:r>
        <w:rPr>
          <w:rFonts w:ascii="Times New Roman"/>
          <w:b w:val="false"/>
          <w:i w:val="false"/>
          <w:color w:val="000000"/>
          <w:sz w:val="28"/>
        </w:rPr>
        <w:t>
      Понятия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Республики Казахстан, если иное не предусмотрено настоящим Кодексом.
</w:t>
      </w:r>
      <w:r>
        <w:br/>
      </w:r>
      <w:r>
        <w:rPr>
          <w:rFonts w:ascii="Times New Roman"/>
          <w:b w:val="false"/>
          <w:i w:val="false"/>
          <w:color w:val="000000"/>
          <w:sz w:val="28"/>
        </w:rPr>
        <w:t>
      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Принципы бюджетной системы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Бюджетная система Республики Казахстан основывается на принципах:
</w:t>
      </w:r>
      <w:r>
        <w:br/>
      </w:r>
      <w:r>
        <w:rPr>
          <w:rFonts w:ascii="Times New Roman"/>
          <w:b w:val="false"/>
          <w:i w:val="false"/>
          <w:color w:val="000000"/>
          <w:sz w:val="28"/>
        </w:rPr>
        <w:t>
      1) принцип единства - применение единого бюджетного законодательства Республики Казахстан, единых принципов организации и функционирования бюджетной системы, использование единой бюджетной классификации и единых процедур бюджетного процесса в Республике Казахстан;
</w:t>
      </w:r>
      <w:r>
        <w:br/>
      </w:r>
      <w:r>
        <w:rPr>
          <w:rFonts w:ascii="Times New Roman"/>
          <w:b w:val="false"/>
          <w:i w:val="false"/>
          <w:color w:val="000000"/>
          <w:sz w:val="28"/>
        </w:rPr>
        <w:t>
      2) принцип полноты - отражение в бюджетах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
</w:t>
      </w:r>
      <w:r>
        <w:br/>
      </w:r>
      <w:r>
        <w:rPr>
          <w:rFonts w:ascii="Times New Roman"/>
          <w:b w:val="false"/>
          <w:i w:val="false"/>
          <w:color w:val="000000"/>
          <w:sz w:val="28"/>
        </w:rPr>
        <w:t>
      3) принцип реалистичности - соответствие утвержденных (уточненных, скорректированных) показателей бюджета утвержденным (скорректированным) параметрам, направлениям прогнозов социально-экономического развития и бюджетных параметров, стратегических планов государственных органов;
</w:t>
      </w:r>
      <w:r>
        <w:br/>
      </w:r>
      <w:r>
        <w:rPr>
          <w:rFonts w:ascii="Times New Roman"/>
          <w:b w:val="false"/>
          <w:i w:val="false"/>
          <w:color w:val="000000"/>
          <w:sz w:val="28"/>
        </w:rPr>
        <w:t>
      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бюджетов и отчетов об их исполнении, стратегических планов, меморандумов, информации о достижении государственными органами прямых и конечных результатов, формировании и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
</w:t>
      </w:r>
      <w:r>
        <w:br/>
      </w:r>
      <w:r>
        <w:rPr>
          <w:rFonts w:ascii="Times New Roman"/>
          <w:b w:val="false"/>
          <w:i w:val="false"/>
          <w:color w:val="000000"/>
          <w:sz w:val="28"/>
        </w:rPr>
        <w:t>
      5) принцип последовательности - соблюдение органами государственного управления принятых ранее решений в сфере бюджетных отношений;
</w:t>
      </w:r>
      <w:r>
        <w:br/>
      </w:r>
      <w:r>
        <w:rPr>
          <w:rFonts w:ascii="Times New Roman"/>
          <w:b w:val="false"/>
          <w:i w:val="false"/>
          <w:color w:val="000000"/>
          <w:sz w:val="28"/>
        </w:rPr>
        <w:t>
      6) принцип результативности - разработка и исполнение бюджетов, ориентированных на достижение прямых и конечных результатов, предусмотренных стратегическими планами и бюджетными программами государственных органов;
</w:t>
      </w:r>
      <w:r>
        <w:br/>
      </w:r>
      <w:r>
        <w:rPr>
          <w:rFonts w:ascii="Times New Roman"/>
          <w:b w:val="false"/>
          <w:i w:val="false"/>
          <w:color w:val="000000"/>
          <w:sz w:val="28"/>
        </w:rPr>
        <w:t>
      7) принцип самостоятельности бюджетов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расходов без соответствующей их компенсации;
</w:t>
      </w:r>
      <w:r>
        <w:br/>
      </w:r>
      <w:r>
        <w:rPr>
          <w:rFonts w:ascii="Times New Roman"/>
          <w:b w:val="false"/>
          <w:i w:val="false"/>
          <w:color w:val="000000"/>
          <w:sz w:val="28"/>
        </w:rPr>
        <w:t>
      8) принцип преемственности - планирование республиканского и местных бюджетов, основанное на прогнозах социально-экономического развития и бюджетных параметров, базовых расходах, утвержденных в предыдущие периоды, итогах бюджетного мониторинга, оценке результатов;
</w:t>
      </w:r>
      <w:r>
        <w:br/>
      </w:r>
      <w:r>
        <w:rPr>
          <w:rFonts w:ascii="Times New Roman"/>
          <w:b w:val="false"/>
          <w:i w:val="false"/>
          <w:color w:val="000000"/>
          <w:sz w:val="28"/>
        </w:rPr>
        <w:t>
      9)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
</w:t>
      </w:r>
      <w:r>
        <w:br/>
      </w:r>
      <w:r>
        <w:rPr>
          <w:rFonts w:ascii="Times New Roman"/>
          <w:b w:val="false"/>
          <w:i w:val="false"/>
          <w:color w:val="000000"/>
          <w:sz w:val="28"/>
        </w:rPr>
        <w:t>
      10) 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принятие обязательств государственными учреждениями в соответствии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их получателей в сроки с соблюдением порядка, установленного соответствующими нормативными правовыми актами;
</w:t>
      </w:r>
      <w:r>
        <w:br/>
      </w:r>
      <w:r>
        <w:rPr>
          <w:rFonts w:ascii="Times New Roman"/>
          <w:b w:val="false"/>
          <w:i w:val="false"/>
          <w:color w:val="000000"/>
          <w:sz w:val="28"/>
        </w:rPr>
        <w:t>
      11)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Нормативные правовые акты, влияющие на поступления и расходы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Проекты законодательных актов, предусматривающие сокращение доходов или увеличение расходов республиканского и местных бюджетов,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формируется с учетом предложений республиканской бюджетной комиссии.
</w:t>
      </w:r>
      <w:r>
        <w:br/>
      </w:r>
      <w:r>
        <w:rPr>
          <w:rFonts w:ascii="Times New Roman"/>
          <w:b w:val="false"/>
          <w:i w:val="false"/>
          <w:color w:val="000000"/>
          <w:sz w:val="28"/>
        </w:rPr>
        <w:t>
      Для проектов законодательных актов, вносимых в Мажилис Парламента в порядке законодательной инициативы Президента Республики Казахстан, наличие такого заключения не требуется. 
</w:t>
      </w:r>
      <w:r>
        <w:br/>
      </w:r>
      <w:r>
        <w:rPr>
          <w:rFonts w:ascii="Times New Roman"/>
          <w:b w:val="false"/>
          <w:i w:val="false"/>
          <w:color w:val="000000"/>
          <w:sz w:val="28"/>
        </w:rPr>
        <w:t>
      Положения проектов указов Президента Республики Казахстан и постановлений Правительства Республики Казахстан, предусматривающие увеличение расходов или сокращение поступлений республиканского или местных бюджетов, подлежат обязательному рассмотрению республиканской бюджетной комиссией.
</w:t>
      </w:r>
      <w:r>
        <w:br/>
      </w:r>
      <w:r>
        <w:rPr>
          <w:rFonts w:ascii="Times New Roman"/>
          <w:b w:val="false"/>
          <w:i w:val="false"/>
          <w:color w:val="000000"/>
          <w:sz w:val="28"/>
        </w:rPr>
        <w:t>
      2. Положения проектов актов, указанных в пункте 1 настоящей статьи, могут быть введены в действие не ранее следующего финансового года при условии, что положительные заключения Правительства Республики Казахстан с учетом заключения республиканской бюджетной комиссии даны в первой половине текущего года.
</w:t>
      </w:r>
      <w:r>
        <w:br/>
      </w:r>
      <w:r>
        <w:rPr>
          <w:rFonts w:ascii="Times New Roman"/>
          <w:b w:val="false"/>
          <w:i w:val="false"/>
          <w:color w:val="000000"/>
          <w:sz w:val="28"/>
        </w:rPr>
        <w:t>
      В случае, если положительные заключения даны во второй половине текущего года, то указанные положения могут быть введены в действие не ранее финансового года, следующего за планируемым.
</w:t>
      </w:r>
      <w:r>
        <w:br/>
      </w:r>
      <w:r>
        <w:rPr>
          <w:rFonts w:ascii="Times New Roman"/>
          <w:b w:val="false"/>
          <w:i w:val="false"/>
          <w:color w:val="000000"/>
          <w:sz w:val="28"/>
        </w:rPr>
        <w:t>
      3. Проекты решений местных представительных органов, предусматривающие увеличение расходов или сокращение поступлений местных бюджетов, могут быть внесены на рассмотрение маслихатов лишь при наличии положительного заключения акимата. Заключение акимата формируется с учетом предложений соответствующей бюджетной комиссии.
</w:t>
      </w:r>
      <w:r>
        <w:br/>
      </w:r>
      <w:r>
        <w:rPr>
          <w:rFonts w:ascii="Times New Roman"/>
          <w:b w:val="false"/>
          <w:i w:val="false"/>
          <w:color w:val="000000"/>
          <w:sz w:val="28"/>
        </w:rPr>
        <w:t>
      Положения проектов актов местных исполнительных органов, предусматривающие увеличение расходов или сокращение поступлений местных бюджетов, подлежат обязательному рассмотрению соответствующей бюджетной комиссией.
</w:t>
      </w:r>
      <w:r>
        <w:br/>
      </w:r>
      <w:r>
        <w:rPr>
          <w:rFonts w:ascii="Times New Roman"/>
          <w:b w:val="false"/>
          <w:i w:val="false"/>
          <w:color w:val="000000"/>
          <w:sz w:val="28"/>
        </w:rPr>
        <w:t>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акимата (соответствующей бюджетной комиссии).
</w:t>
      </w:r>
      <w:r>
        <w:br/>
      </w:r>
      <w:r>
        <w:rPr>
          <w:rFonts w:ascii="Times New Roman"/>
          <w:b w:val="false"/>
          <w:i w:val="false"/>
          <w:color w:val="000000"/>
          <w:sz w:val="28"/>
        </w:rPr>
        <w:t>
      5. Указанные в пунктах 2 и 4 настоящей статьи положения не распространяются на законы о внесении изменений и дополнений в закон о республиканском бюджете и решения маслихатов о внесении изменений и дополнений в решения маслихатов о местном бюджете, а также на нормативные правовые акты об их реализации.
</w:t>
      </w:r>
      <w:r>
        <w:br/>
      </w:r>
      <w:r>
        <w:rPr>
          <w:rFonts w:ascii="Times New Roman"/>
          <w:b w:val="false"/>
          <w:i w:val="false"/>
          <w:color w:val="000000"/>
          <w:sz w:val="28"/>
        </w:rPr>
        <w:t>
      6. Указанные в пункте 2 настоящей статьи положения не распространяются на нормативные правовые акты, предусматривающие изменение таможенных ставок.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Виды и уровни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Республике Казахстан утверждаются, исполняются и являются самостоятельными бюджеты следующих уровней: республиканский бюджет; областной бюджет, бюджет города республиканского значения, столицы; бюджет района (города областного значения).
</w:t>
      </w:r>
      <w:r>
        <w:br/>
      </w:r>
      <w:r>
        <w:rPr>
          <w:rFonts w:ascii="Times New Roman"/>
          <w:b w:val="false"/>
          <w:i w:val="false"/>
          <w:color w:val="000000"/>
          <w:sz w:val="28"/>
        </w:rPr>
        <w:t>
      Областной бюджет, бюджет города республиканского значения, столицы, бюджет района (города областного значения) относятся к местным бюджетам.
</w:t>
      </w:r>
      <w:r>
        <w:br/>
      </w:r>
      <w:r>
        <w:rPr>
          <w:rFonts w:ascii="Times New Roman"/>
          <w:b w:val="false"/>
          <w:i w:val="false"/>
          <w:color w:val="000000"/>
          <w:sz w:val="28"/>
        </w:rPr>
        <w:t>
      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
</w:t>
      </w:r>
      <w:r>
        <w:br/>
      </w:r>
      <w:r>
        <w:rPr>
          <w:rFonts w:ascii="Times New Roman"/>
          <w:b w:val="false"/>
          <w:i w:val="false"/>
          <w:color w:val="000000"/>
          <w:sz w:val="28"/>
        </w:rPr>
        <w:t>
      3. В Республике Казахстан составляются государственный и консолидированный бюджеты, бюджет области, используемые в качестве аналитической информации и не подлежащие утверждению.
</w:t>
      </w:r>
      <w:r>
        <w:br/>
      </w:r>
      <w:r>
        <w:rPr>
          <w:rFonts w:ascii="Times New Roman"/>
          <w:b w:val="false"/>
          <w:i w:val="false"/>
          <w:color w:val="000000"/>
          <w:sz w:val="28"/>
        </w:rPr>
        <w:t>
      Государственный бюджет - централизованный денежный фонд государства, объединяющий республиканский и местные бюджеты без учета взаимопогашаемых операций между ними.
</w:t>
      </w:r>
      <w:r>
        <w:br/>
      </w:r>
      <w:r>
        <w:rPr>
          <w:rFonts w:ascii="Times New Roman"/>
          <w:b w:val="false"/>
          <w:i w:val="false"/>
          <w:color w:val="000000"/>
          <w:sz w:val="28"/>
        </w:rPr>
        <w:t>
      Консолидированный бюджет - централизованный денежный фонд государства, объединяющий республиканский бюджет, бюджеты областей, города республиканского значения, столицы и поступления, направляемые в Национальный фонд Республики Казахстан, без учета взаимопогашаемых операций между ними.
</w:t>
      </w:r>
      <w:r>
        <w:br/>
      </w:r>
      <w:r>
        <w:rPr>
          <w:rFonts w:ascii="Times New Roman"/>
          <w:b w:val="false"/>
          <w:i w:val="false"/>
          <w:color w:val="000000"/>
          <w:sz w:val="28"/>
        </w:rPr>
        <w:t>
      Бюджет области -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Республиканский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Республиканским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общереспубликанских направлений государственной политики.
</w:t>
      </w:r>
      <w:r>
        <w:br/>
      </w:r>
      <w:r>
        <w:rPr>
          <w:rFonts w:ascii="Times New Roman"/>
          <w:b w:val="false"/>
          <w:i w:val="false"/>
          <w:color w:val="000000"/>
          <w:sz w:val="28"/>
        </w:rPr>
        <w:t>
      2. Республиканский бюджет утверждается законом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Областной бюджет, бюджет города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Областным бюджетом, бюджетом города республиканского значения, столицы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
</w:t>
      </w:r>
      <w:r>
        <w:br/>
      </w:r>
      <w:r>
        <w:rPr>
          <w:rFonts w:ascii="Times New Roman"/>
          <w:b w:val="false"/>
          <w:i w:val="false"/>
          <w:color w:val="000000"/>
          <w:sz w:val="28"/>
        </w:rPr>
        <w:t>
      2. Областные бюджеты, бюджеты города республиканского значения, столицы утверждаются решениями, соответственно, областных маслихатов, маслихатов города республиканского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Бюджет района (города областного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Бюджетом района (города областного значения)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района (города областного значения), подведомственных им государственных учреждений и реализации государственной политики в соответствующем районе (городе областного значения).
</w:t>
      </w:r>
      <w:r>
        <w:br/>
      </w:r>
      <w:r>
        <w:rPr>
          <w:rFonts w:ascii="Times New Roman"/>
          <w:b w:val="false"/>
          <w:i w:val="false"/>
          <w:color w:val="000000"/>
          <w:sz w:val="28"/>
        </w:rPr>
        <w:t>
      2. Бюджет района (города областного значения) утверждается решением маслихата района (города областного значения).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Чрезвычайный государственный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
</w:t>
      </w:r>
      <w:r>
        <w:br/>
      </w:r>
      <w:r>
        <w:rPr>
          <w:rFonts w:ascii="Times New Roman"/>
          <w:b w:val="false"/>
          <w:i w:val="false"/>
          <w:color w:val="000000"/>
          <w:sz w:val="28"/>
        </w:rPr>
        <w:t>
      2. Чрезвычайный государственный бюджет разрабатывается центральным уполномоченным органом по государственному планированию и утверждается Указом Президента Республики Казахстан в порядке, установленном законодательством Республики Казахстан.
</w:t>
      </w:r>
      <w:r>
        <w:br/>
      </w:r>
      <w:r>
        <w:rPr>
          <w:rFonts w:ascii="Times New Roman"/>
          <w:b w:val="false"/>
          <w:i w:val="false"/>
          <w:color w:val="000000"/>
          <w:sz w:val="28"/>
        </w:rPr>
        <w:t>
      3. Основанием для введения и прекращения действия чрезвычайного государственного бюджета является Указ Президента Республики Казахстан о введении и отмене на всей территории Республики Казахстан чрезвычайного или военного положения.
</w:t>
      </w:r>
      <w:r>
        <w:br/>
      </w:r>
      <w:r>
        <w:rPr>
          <w:rFonts w:ascii="Times New Roman"/>
          <w:b w:val="false"/>
          <w:i w:val="false"/>
          <w:color w:val="000000"/>
          <w:sz w:val="28"/>
        </w:rPr>
        <w:t>
      4. О принятии чрезвычайного государственного бюджета незамедлительно информируется Парламент Республики Казахстан.
</w:t>
      </w:r>
      <w:r>
        <w:br/>
      </w:r>
      <w:r>
        <w:rPr>
          <w:rFonts w:ascii="Times New Roman"/>
          <w:b w:val="false"/>
          <w:i w:val="false"/>
          <w:color w:val="000000"/>
          <w:sz w:val="28"/>
        </w:rPr>
        <w:t>
      5. 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
</w:t>
      </w:r>
      <w:r>
        <w:br/>
      </w:r>
      <w:r>
        <w:rPr>
          <w:rFonts w:ascii="Times New Roman"/>
          <w:b w:val="false"/>
          <w:i w:val="false"/>
          <w:color w:val="000000"/>
          <w:sz w:val="28"/>
        </w:rPr>
        <w:t>
      6. Чрезвычайный государственный бюджет действует в течение срока, на который введено чрезвычайное или военное положение.
</w:t>
      </w:r>
      <w:r>
        <w:br/>
      </w:r>
      <w:r>
        <w:rPr>
          <w:rFonts w:ascii="Times New Roman"/>
          <w:b w:val="false"/>
          <w:i w:val="false"/>
          <w:color w:val="000000"/>
          <w:sz w:val="28"/>
        </w:rPr>
        <w:t>
      С прекращением действия чрезвычайного государственного бюджета исполнение республиканского и местного бюджетов осуществляется в соответствии с законом о республиканском бюджете и решениями маслихатов о бюджетах всех уровней местного бюджета.
</w:t>
      </w:r>
      <w:r>
        <w:br/>
      </w:r>
      <w:r>
        <w:rPr>
          <w:rFonts w:ascii="Times New Roman"/>
          <w:b w:val="false"/>
          <w:i w:val="false"/>
          <w:color w:val="000000"/>
          <w:sz w:val="28"/>
        </w:rPr>
        <w:t>
      7. В случае введения чрезвычайного положения в отдельных местностях Республики Казахстан чрезвычайный государственный бюджет не вводится.
</w:t>
      </w:r>
      <w:r>
        <w:br/>
      </w:r>
      <w:r>
        <w:rPr>
          <w:rFonts w:ascii="Times New Roman"/>
          <w:b w:val="false"/>
          <w:i w:val="false"/>
          <w:color w:val="000000"/>
          <w:sz w:val="28"/>
        </w:rPr>
        <w:t>
      8.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Структура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Поступления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Поступлениями бюджета являются доходы, суммы погашения бюджетных кредитов, поступления от продажи финансовых активов государства, займы.
</w:t>
      </w:r>
      <w:r>
        <w:br/>
      </w:r>
      <w:r>
        <w:rPr>
          <w:rFonts w:ascii="Times New Roman"/>
          <w:b w:val="false"/>
          <w:i w:val="false"/>
          <w:color w:val="000000"/>
          <w:sz w:val="28"/>
        </w:rPr>
        <w:t>
      2. Доходами бюджета являются налоговые, неналоговые поступления, поступления от продажи основного капитала, поступления трансфертов.
</w:t>
      </w:r>
      <w:r>
        <w:br/>
      </w:r>
      <w:r>
        <w:rPr>
          <w:rFonts w:ascii="Times New Roman"/>
          <w:b w:val="false"/>
          <w:i w:val="false"/>
          <w:color w:val="000000"/>
          <w:sz w:val="28"/>
        </w:rPr>
        <w:t>
      3. Доходы не имеют целевого назначения, за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
</w:t>
      </w:r>
      <w:r>
        <w:br/>
      </w:r>
      <w:r>
        <w:rPr>
          <w:rFonts w:ascii="Times New Roman"/>
          <w:b w:val="false"/>
          <w:i w:val="false"/>
          <w:color w:val="000000"/>
          <w:sz w:val="28"/>
        </w:rPr>
        <w:t>
      4. Налоговые поступления - налоги и другие обязательные платежи в бюджет, установленные Налоговым кодексом Республики Казахстан.
</w:t>
      </w:r>
      <w:r>
        <w:br/>
      </w:r>
      <w:r>
        <w:rPr>
          <w:rFonts w:ascii="Times New Roman"/>
          <w:b w:val="false"/>
          <w:i w:val="false"/>
          <w:color w:val="000000"/>
          <w:sz w:val="28"/>
        </w:rPr>
        <w:t>
      5. Неналоговые поступления -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Налоговым и Таможенным кодексами Республики Казахстан, не относящиеся к поступлениям от продажи основного капитала, связанные гранты, а также деньги, передаваемые в бюджет на безвозмездной основе, кроме трансфертов.
</w:t>
      </w:r>
      <w:r>
        <w:br/>
      </w:r>
      <w:r>
        <w:rPr>
          <w:rFonts w:ascii="Times New Roman"/>
          <w:b w:val="false"/>
          <w:i w:val="false"/>
          <w:color w:val="000000"/>
          <w:sz w:val="28"/>
        </w:rPr>
        <w:t>
      6. Поступлениями от продажи основного капитала являются поступления в бюджет денег:
</w:t>
      </w:r>
      <w:r>
        <w:br/>
      </w:r>
      <w:r>
        <w:rPr>
          <w:rFonts w:ascii="Times New Roman"/>
          <w:b w:val="false"/>
          <w:i w:val="false"/>
          <w:color w:val="000000"/>
          <w:sz w:val="28"/>
        </w:rPr>
        <w:t>
      1) от продажи государственного имущества, закрепленного за государственными учреждениями;
</w:t>
      </w:r>
      <w:r>
        <w:br/>
      </w:r>
      <w:r>
        <w:rPr>
          <w:rFonts w:ascii="Times New Roman"/>
          <w:b w:val="false"/>
          <w:i w:val="false"/>
          <w:color w:val="000000"/>
          <w:sz w:val="28"/>
        </w:rPr>
        <w:t>
      2) от продажи товаров из государственного материального резерва;
</w:t>
      </w:r>
      <w:r>
        <w:br/>
      </w:r>
      <w:r>
        <w:rPr>
          <w:rFonts w:ascii="Times New Roman"/>
          <w:b w:val="false"/>
          <w:i w:val="false"/>
          <w:color w:val="000000"/>
          <w:sz w:val="28"/>
        </w:rPr>
        <w:t>
      3) от продажи земли, находящейся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
</w:t>
      </w:r>
      <w:r>
        <w:br/>
      </w:r>
      <w:r>
        <w:rPr>
          <w:rFonts w:ascii="Times New Roman"/>
          <w:b w:val="false"/>
          <w:i w:val="false"/>
          <w:color w:val="000000"/>
          <w:sz w:val="28"/>
        </w:rPr>
        <w:t>
      4) от продажи нематериальных активов, принадлежащих государству.
</w:t>
      </w:r>
      <w:r>
        <w:br/>
      </w:r>
      <w:r>
        <w:rPr>
          <w:rFonts w:ascii="Times New Roman"/>
          <w:b w:val="false"/>
          <w:i w:val="false"/>
          <w:color w:val="000000"/>
          <w:sz w:val="28"/>
        </w:rPr>
        <w:t>
      7. Поступления трансфертов - поступления трансфертов из одного уровня бюджета в другой, из Национального фонда Республики Казахстан в республиканский бюджет.
</w:t>
      </w:r>
      <w:r>
        <w:br/>
      </w:r>
      <w:r>
        <w:rPr>
          <w:rFonts w:ascii="Times New Roman"/>
          <w:b w:val="false"/>
          <w:i w:val="false"/>
          <w:color w:val="000000"/>
          <w:sz w:val="28"/>
        </w:rPr>
        <w:t>
      8. Суммы погашения бюджетных кредитов - поступления в бюджет, связанные с возвратом основного долга по полученным из бюджета кредитам, а также юридическими лицами требований по оплаченным государственным гарантиям.
</w:t>
      </w:r>
      <w:r>
        <w:br/>
      </w:r>
      <w:r>
        <w:rPr>
          <w:rFonts w:ascii="Times New Roman"/>
          <w:b w:val="false"/>
          <w:i w:val="false"/>
          <w:color w:val="000000"/>
          <w:sz w:val="28"/>
        </w:rPr>
        <w:t>
      9. Поступления от продажи финансовых активов государства - поступления в бюджет от продажи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
</w:t>
      </w:r>
      <w:r>
        <w:br/>
      </w:r>
      <w:r>
        <w:rPr>
          <w:rFonts w:ascii="Times New Roman"/>
          <w:b w:val="false"/>
          <w:i w:val="false"/>
          <w:color w:val="000000"/>
          <w:sz w:val="28"/>
        </w:rPr>
        <w:t>
      10. Займы - поступления денег в бюджет, связанные с выпуском государственных эмиссионных ценных бумаг и (или) заключением договоров займов.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Расходы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Расходами бюджета являются затраты, бюджетные кредиты, приобретение финансовых активов, погашение займов.
</w:t>
      </w:r>
      <w:r>
        <w:br/>
      </w:r>
      <w:r>
        <w:rPr>
          <w:rFonts w:ascii="Times New Roman"/>
          <w:b w:val="false"/>
          <w:i w:val="false"/>
          <w:color w:val="000000"/>
          <w:sz w:val="28"/>
        </w:rPr>
        <w:t>
      2. Затраты - бюджетные средства, выделяемые на невозвратной основе.
</w:t>
      </w:r>
      <w:r>
        <w:br/>
      </w:r>
      <w:r>
        <w:rPr>
          <w:rFonts w:ascii="Times New Roman"/>
          <w:b w:val="false"/>
          <w:i w:val="false"/>
          <w:color w:val="000000"/>
          <w:sz w:val="28"/>
        </w:rPr>
        <w:t>
      3. Бюджетные кредиты - деньги, выделяемые из бюджета на возвратной, срочной и платной основе.
</w:t>
      </w:r>
      <w:r>
        <w:br/>
      </w:r>
      <w:r>
        <w:rPr>
          <w:rFonts w:ascii="Times New Roman"/>
          <w:b w:val="false"/>
          <w:i w:val="false"/>
          <w:color w:val="000000"/>
          <w:sz w:val="28"/>
        </w:rPr>
        <w:t>
      4. Приобретение финансовых активов - бюджетные средства,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
</w:t>
      </w:r>
      <w:r>
        <w:br/>
      </w:r>
      <w:r>
        <w:rPr>
          <w:rFonts w:ascii="Times New Roman"/>
          <w:b w:val="false"/>
          <w:i w:val="false"/>
          <w:color w:val="000000"/>
          <w:sz w:val="28"/>
        </w:rPr>
        <w:t>
      5. Погашение займов - бюджетные средства, направляемые на погашение основного долга в соответствии с соглашениями о правительственных внешних займах, ратифицированных Республикой Казахстан, а также по внутренним займам.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Структура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Структура бюджета состоит из следующих разделов:
</w:t>
      </w:r>
      <w:r>
        <w:br/>
      </w:r>
      <w:r>
        <w:rPr>
          <w:rFonts w:ascii="Times New Roman"/>
          <w:b w:val="false"/>
          <w:i w:val="false"/>
          <w:color w:val="000000"/>
          <w:sz w:val="28"/>
        </w:rPr>
        <w:t>
      1) доходы:
</w:t>
      </w:r>
      <w:r>
        <w:br/>
      </w:r>
      <w:r>
        <w:rPr>
          <w:rFonts w:ascii="Times New Roman"/>
          <w:b w:val="false"/>
          <w:i w:val="false"/>
          <w:color w:val="000000"/>
          <w:sz w:val="28"/>
        </w:rPr>
        <w:t>
      налоговые поступления;
</w:t>
      </w:r>
      <w:r>
        <w:br/>
      </w:r>
      <w:r>
        <w:rPr>
          <w:rFonts w:ascii="Times New Roman"/>
          <w:b w:val="false"/>
          <w:i w:val="false"/>
          <w:color w:val="000000"/>
          <w:sz w:val="28"/>
        </w:rPr>
        <w:t>
      неналоговые поступления;
</w:t>
      </w:r>
      <w:r>
        <w:br/>
      </w:r>
      <w:r>
        <w:rPr>
          <w:rFonts w:ascii="Times New Roman"/>
          <w:b w:val="false"/>
          <w:i w:val="false"/>
          <w:color w:val="000000"/>
          <w:sz w:val="28"/>
        </w:rPr>
        <w:t>
      поступления от продажи основного капитала;
</w:t>
      </w:r>
      <w:r>
        <w:br/>
      </w:r>
      <w:r>
        <w:rPr>
          <w:rFonts w:ascii="Times New Roman"/>
          <w:b w:val="false"/>
          <w:i w:val="false"/>
          <w:color w:val="000000"/>
          <w:sz w:val="28"/>
        </w:rPr>
        <w:t>
      поступления трансфертов;
</w:t>
      </w:r>
      <w:r>
        <w:br/>
      </w:r>
      <w:r>
        <w:rPr>
          <w:rFonts w:ascii="Times New Roman"/>
          <w:b w:val="false"/>
          <w:i w:val="false"/>
          <w:color w:val="000000"/>
          <w:sz w:val="28"/>
        </w:rPr>
        <w:t>
      2) затраты;
</w:t>
      </w:r>
      <w:r>
        <w:br/>
      </w:r>
      <w:r>
        <w:rPr>
          <w:rFonts w:ascii="Times New Roman"/>
          <w:b w:val="false"/>
          <w:i w:val="false"/>
          <w:color w:val="000000"/>
          <w:sz w:val="28"/>
        </w:rPr>
        <w:t>
      3) чистое бюджетное кредитование:
</w:t>
      </w:r>
      <w:r>
        <w:br/>
      </w:r>
      <w:r>
        <w:rPr>
          <w:rFonts w:ascii="Times New Roman"/>
          <w:b w:val="false"/>
          <w:i w:val="false"/>
          <w:color w:val="000000"/>
          <w:sz w:val="28"/>
        </w:rPr>
        <w:t>
      бюджетные кредиты;
</w:t>
      </w:r>
      <w:r>
        <w:br/>
      </w:r>
      <w:r>
        <w:rPr>
          <w:rFonts w:ascii="Times New Roman"/>
          <w:b w:val="false"/>
          <w:i w:val="false"/>
          <w:color w:val="000000"/>
          <w:sz w:val="28"/>
        </w:rPr>
        <w:t>
      погашение бюджетных кредитов;
</w:t>
      </w:r>
      <w:r>
        <w:br/>
      </w:r>
      <w:r>
        <w:rPr>
          <w:rFonts w:ascii="Times New Roman"/>
          <w:b w:val="false"/>
          <w:i w:val="false"/>
          <w:color w:val="000000"/>
          <w:sz w:val="28"/>
        </w:rPr>
        <w:t>
      4) сальдо по операциям с финансовыми активами: 
</w:t>
      </w:r>
      <w:r>
        <w:br/>
      </w:r>
      <w:r>
        <w:rPr>
          <w:rFonts w:ascii="Times New Roman"/>
          <w:b w:val="false"/>
          <w:i w:val="false"/>
          <w:color w:val="000000"/>
          <w:sz w:val="28"/>
        </w:rPr>
        <w:t>
      приобретение финансовых активов;
</w:t>
      </w:r>
      <w:r>
        <w:br/>
      </w:r>
      <w:r>
        <w:rPr>
          <w:rFonts w:ascii="Times New Roman"/>
          <w:b w:val="false"/>
          <w:i w:val="false"/>
          <w:color w:val="000000"/>
          <w:sz w:val="28"/>
        </w:rPr>
        <w:t>
      поступления от продажи финансовых активов государства;
</w:t>
      </w:r>
      <w:r>
        <w:br/>
      </w:r>
      <w:r>
        <w:rPr>
          <w:rFonts w:ascii="Times New Roman"/>
          <w:b w:val="false"/>
          <w:i w:val="false"/>
          <w:color w:val="000000"/>
          <w:sz w:val="28"/>
        </w:rPr>
        <w:t>
      5) дефицит (профицит) бюджета;
</w:t>
      </w:r>
      <w:r>
        <w:br/>
      </w:r>
      <w:r>
        <w:rPr>
          <w:rFonts w:ascii="Times New Roman"/>
          <w:b w:val="false"/>
          <w:i w:val="false"/>
          <w:color w:val="000000"/>
          <w:sz w:val="28"/>
        </w:rPr>
        <w:t>
      6) финансирование дефицита (использование профицита) бюджета:
</w:t>
      </w:r>
      <w:r>
        <w:br/>
      </w:r>
      <w:r>
        <w:rPr>
          <w:rFonts w:ascii="Times New Roman"/>
          <w:b w:val="false"/>
          <w:i w:val="false"/>
          <w:color w:val="000000"/>
          <w:sz w:val="28"/>
        </w:rPr>
        <w:t>
      поступление займов;
</w:t>
      </w:r>
      <w:r>
        <w:br/>
      </w:r>
      <w:r>
        <w:rPr>
          <w:rFonts w:ascii="Times New Roman"/>
          <w:b w:val="false"/>
          <w:i w:val="false"/>
          <w:color w:val="000000"/>
          <w:sz w:val="28"/>
        </w:rPr>
        <w:t>
      погашение займов;
</w:t>
      </w:r>
      <w:r>
        <w:br/>
      </w:r>
      <w:r>
        <w:rPr>
          <w:rFonts w:ascii="Times New Roman"/>
          <w:b w:val="false"/>
          <w:i w:val="false"/>
          <w:color w:val="000000"/>
          <w:sz w:val="28"/>
        </w:rPr>
        <w:t>
      используемые остатки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Ненефтяной дефицит (профицит) республиканского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Ненефтяной дефицит (профицит) республиканского бюджета равен сумме поступлений в республиканский бюджет без учета поступлений займов и поступлений из Национального фонда Республики Казахстан, за вычетом расходов республиканского бюджета, за исключением погашения займов.
</w:t>
      </w:r>
      <w:r>
        <w:br/>
      </w:r>
      <w:r>
        <w:rPr>
          <w:rFonts w:ascii="Times New Roman"/>
          <w:b w:val="false"/>
          <w:i w:val="false"/>
          <w:color w:val="000000"/>
          <w:sz w:val="28"/>
        </w:rPr>
        <w:t>
      2. Ненефтяной дефицит не утверждается и используется в аналитических целях. Для снижения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
</w:t>
      </w:r>
      <w:r>
        <w:br/>
      </w:r>
      <w:r>
        <w:rPr>
          <w:rFonts w:ascii="Times New Roman"/>
          <w:b w:val="false"/>
          <w:i w:val="false"/>
          <w:color w:val="000000"/>
          <w:sz w:val="28"/>
        </w:rPr>
        <w:t>
      3. Ненефтяной дефицит республиканского бюджета финансируется за счет поступлений из Национального фонда Республики Казахстан и источников финансирования дефицита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Чистое бюджетное кредитование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Чистое бюджетное кредитование определяется как разница между бюджетными кредитами и погашением бюджетных кредитов.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Сальдо по операциям с финансовыми активами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Операции с финансовыми активами включают в себя:
</w:t>
      </w:r>
      <w:r>
        <w:br/>
      </w:r>
      <w:r>
        <w:rPr>
          <w:rFonts w:ascii="Times New Roman"/>
          <w:b w:val="false"/>
          <w:i w:val="false"/>
          <w:color w:val="000000"/>
          <w:sz w:val="28"/>
        </w:rPr>
        <w:t>
      1) приобретение финансовых активов;
</w:t>
      </w:r>
      <w:r>
        <w:br/>
      </w:r>
      <w:r>
        <w:rPr>
          <w:rFonts w:ascii="Times New Roman"/>
          <w:b w:val="false"/>
          <w:i w:val="false"/>
          <w:color w:val="000000"/>
          <w:sz w:val="28"/>
        </w:rPr>
        <w:t>
      2) поступления от продажи финансовых активов государства.
</w:t>
      </w:r>
      <w:r>
        <w:br/>
      </w:r>
      <w:r>
        <w:rPr>
          <w:rFonts w:ascii="Times New Roman"/>
          <w:b w:val="false"/>
          <w:i w:val="false"/>
          <w:color w:val="000000"/>
          <w:sz w:val="28"/>
        </w:rPr>
        <w:t>
      2.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
</w:t>
      </w:r>
      <w:r>
        <w:br/>
      </w:r>
      <w:r>
        <w:rPr>
          <w:rFonts w:ascii="Times New Roman"/>
          <w:b w:val="false"/>
          <w:i w:val="false"/>
          <w:color w:val="000000"/>
          <w:sz w:val="28"/>
        </w:rPr>
        <w:t>
      3. Приобретение финансовых активов и поступления от продажи финансовых активов государства осуществляются в соответствии с нормативными правовыми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Дефицит (профицит)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Дефицит (профицит) бюджета равен разнице между доходами и затратами, чистым бюджетным кредитованием и сальдо по операциям с финансовыми активами.
</w:t>
      </w:r>
      <w:r>
        <w:br/>
      </w:r>
      <w:r>
        <w:rPr>
          <w:rFonts w:ascii="Times New Roman"/>
          <w:b w:val="false"/>
          <w:i w:val="false"/>
          <w:color w:val="000000"/>
          <w:sz w:val="28"/>
        </w:rPr>
        <w:t>
      Полученная величина с отрицательным знаком является дефицитом, с положительным знаком - профицитом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Финансирование дефицита (использование профицита)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Финансирование дефицита бюджета - обеспечение покрытия дефицита бюджета за счет заимствования и используемых остатков бюджетных средств.
</w:t>
      </w:r>
      <w:r>
        <w:br/>
      </w:r>
      <w:r>
        <w:rPr>
          <w:rFonts w:ascii="Times New Roman"/>
          <w:b w:val="false"/>
          <w:i w:val="false"/>
          <w:color w:val="000000"/>
          <w:sz w:val="28"/>
        </w:rPr>
        <w:t>
      Объем финансирования дефицита бюджета определяется как превышение суммы полученных займов, используемых остатков бюджетных средств над суммой погашения основного долга по займам.
</w:t>
      </w:r>
      <w:r>
        <w:br/>
      </w:r>
      <w:r>
        <w:rPr>
          <w:rFonts w:ascii="Times New Roman"/>
          <w:b w:val="false"/>
          <w:i w:val="false"/>
          <w:color w:val="000000"/>
          <w:sz w:val="28"/>
        </w:rPr>
        <w:t>
      Значение финансирования дефицита бюджета устанавливается с положительным знаком и соответствует величине дефицита бюджета.
</w:t>
      </w:r>
      <w:r>
        <w:br/>
      </w:r>
      <w:r>
        <w:rPr>
          <w:rFonts w:ascii="Times New Roman"/>
          <w:b w:val="false"/>
          <w:i w:val="false"/>
          <w:color w:val="000000"/>
          <w:sz w:val="28"/>
        </w:rPr>
        <w:t>
      2. Использование профицита бюджета - расходование профицита бюджета, средств займов, используемых остатков бюджетных средств на погашение основного долга по займам.
</w:t>
      </w:r>
      <w:r>
        <w:br/>
      </w:r>
      <w:r>
        <w:rPr>
          <w:rFonts w:ascii="Times New Roman"/>
          <w:b w:val="false"/>
          <w:i w:val="false"/>
          <w:color w:val="000000"/>
          <w:sz w:val="28"/>
        </w:rPr>
        <w:t>
      Объем использования профицита бюджета определяется как превышение суммы погашения основного долга по займам над суммой полученных займов и используемых остатков бюджетных средств.
</w:t>
      </w:r>
      <w:r>
        <w:br/>
      </w:r>
      <w:r>
        <w:rPr>
          <w:rFonts w:ascii="Times New Roman"/>
          <w:b w:val="false"/>
          <w:i w:val="false"/>
          <w:color w:val="000000"/>
          <w:sz w:val="28"/>
        </w:rPr>
        <w:t>
      Значение использования профицита бюджета устанавливается с отрицательным знаком и соответствует величине профицита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Резервы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
</w:t>
      </w:r>
      <w:r>
        <w:br/>
      </w:r>
      <w:r>
        <w:rPr>
          <w:rFonts w:ascii="Times New Roman"/>
          <w:b w:val="false"/>
          <w:i w:val="false"/>
          <w:color w:val="000000"/>
          <w:sz w:val="28"/>
        </w:rPr>
        <w:t>
      2. Резерв Правительства Республики Казахстан включает:
</w:t>
      </w:r>
      <w:r>
        <w:br/>
      </w:r>
      <w:r>
        <w:rPr>
          <w:rFonts w:ascii="Times New Roman"/>
          <w:b w:val="false"/>
          <w:i w:val="false"/>
          <w:color w:val="000000"/>
          <w:sz w:val="28"/>
        </w:rPr>
        <w:t>
      1) чрезвычайный резерв;
</w:t>
      </w:r>
      <w:r>
        <w:br/>
      </w:r>
      <w:r>
        <w:rPr>
          <w:rFonts w:ascii="Times New Roman"/>
          <w:b w:val="false"/>
          <w:i w:val="false"/>
          <w:color w:val="000000"/>
          <w:sz w:val="28"/>
        </w:rPr>
        <w:t>
      2) резерв на неотложные затраты;
</w:t>
      </w:r>
      <w:r>
        <w:br/>
      </w:r>
      <w:r>
        <w:rPr>
          <w:rFonts w:ascii="Times New Roman"/>
          <w:b w:val="false"/>
          <w:i w:val="false"/>
          <w:color w:val="000000"/>
          <w:sz w:val="28"/>
        </w:rPr>
        <w:t>
      3) резерв на исполнение обязательств по решениям судов;
</w:t>
      </w:r>
      <w:r>
        <w:br/>
      </w:r>
      <w:r>
        <w:rPr>
          <w:rFonts w:ascii="Times New Roman"/>
          <w:b w:val="false"/>
          <w:i w:val="false"/>
          <w:color w:val="000000"/>
          <w:sz w:val="28"/>
        </w:rPr>
        <w:t>
      4) резерв на покрытие дефицита наличности у областных бюджетов, бюджетов города республиканского значения, столицы в случае прогноза его в текущем финансовом году.
</w:t>
      </w:r>
      <w:r>
        <w:br/>
      </w:r>
      <w:r>
        <w:rPr>
          <w:rFonts w:ascii="Times New Roman"/>
          <w:b w:val="false"/>
          <w:i w:val="false"/>
          <w:color w:val="000000"/>
          <w:sz w:val="28"/>
        </w:rPr>
        <w:t>
      3. Резерв исполнительных органов областного уровня включает:
</w:t>
      </w:r>
      <w:r>
        <w:br/>
      </w:r>
      <w:r>
        <w:rPr>
          <w:rFonts w:ascii="Times New Roman"/>
          <w:b w:val="false"/>
          <w:i w:val="false"/>
          <w:color w:val="000000"/>
          <w:sz w:val="28"/>
        </w:rPr>
        <w:t>
      1) чрезвычайный резерв;
</w:t>
      </w:r>
      <w:r>
        <w:br/>
      </w:r>
      <w:r>
        <w:rPr>
          <w:rFonts w:ascii="Times New Roman"/>
          <w:b w:val="false"/>
          <w:i w:val="false"/>
          <w:color w:val="000000"/>
          <w:sz w:val="28"/>
        </w:rPr>
        <w:t>
      2) резерв на неотложные затраты;
</w:t>
      </w:r>
      <w:r>
        <w:br/>
      </w:r>
      <w:r>
        <w:rPr>
          <w:rFonts w:ascii="Times New Roman"/>
          <w:b w:val="false"/>
          <w:i w:val="false"/>
          <w:color w:val="000000"/>
          <w:sz w:val="28"/>
        </w:rPr>
        <w:t>
      3) резерв на исполнение обязательств по решениям судов;
</w:t>
      </w:r>
      <w:r>
        <w:br/>
      </w:r>
      <w:r>
        <w:rPr>
          <w:rFonts w:ascii="Times New Roman"/>
          <w:b w:val="false"/>
          <w:i w:val="false"/>
          <w:color w:val="000000"/>
          <w:sz w:val="28"/>
        </w:rPr>
        <w:t>
      4) резерв на покрытие дефицита наличности у бюджетов районов (городов областного значения) в случае прогноза его в текущем финансовом году.
</w:t>
      </w:r>
      <w:r>
        <w:br/>
      </w:r>
      <w:r>
        <w:rPr>
          <w:rFonts w:ascii="Times New Roman"/>
          <w:b w:val="false"/>
          <w:i w:val="false"/>
          <w:color w:val="000000"/>
          <w:sz w:val="28"/>
        </w:rPr>
        <w:t>
      4. Резерв исполнительных органов районного уровня включает:
</w:t>
      </w:r>
      <w:r>
        <w:br/>
      </w:r>
      <w:r>
        <w:rPr>
          <w:rFonts w:ascii="Times New Roman"/>
          <w:b w:val="false"/>
          <w:i w:val="false"/>
          <w:color w:val="000000"/>
          <w:sz w:val="28"/>
        </w:rPr>
        <w:t>
      1) чрезвычайный резерв;
</w:t>
      </w:r>
      <w:r>
        <w:br/>
      </w:r>
      <w:r>
        <w:rPr>
          <w:rFonts w:ascii="Times New Roman"/>
          <w:b w:val="false"/>
          <w:i w:val="false"/>
          <w:color w:val="000000"/>
          <w:sz w:val="28"/>
        </w:rPr>
        <w:t>
      2) резерв на неотложные затраты;
</w:t>
      </w:r>
      <w:r>
        <w:br/>
      </w:r>
      <w:r>
        <w:rPr>
          <w:rFonts w:ascii="Times New Roman"/>
          <w:b w:val="false"/>
          <w:i w:val="false"/>
          <w:color w:val="000000"/>
          <w:sz w:val="28"/>
        </w:rPr>
        <w:t>
      3) резерв на исполнение обязательств по решениям судов.
</w:t>
      </w:r>
      <w:r>
        <w:br/>
      </w:r>
      <w:r>
        <w:rPr>
          <w:rFonts w:ascii="Times New Roman"/>
          <w:b w:val="false"/>
          <w:i w:val="false"/>
          <w:color w:val="000000"/>
          <w:sz w:val="28"/>
        </w:rPr>
        <w:t>
      5. Общий объем резерва Правительства Республики Казахстан устанавливается законом о республиканском бюджете.
</w:t>
      </w:r>
      <w:r>
        <w:br/>
      </w:r>
      <w:r>
        <w:rPr>
          <w:rFonts w:ascii="Times New Roman"/>
          <w:b w:val="false"/>
          <w:i w:val="false"/>
          <w:color w:val="000000"/>
          <w:sz w:val="28"/>
        </w:rPr>
        <w:t>
      Общий объем резерва местного исполнительного органа не должен превышать два процента от объема поступлений соответствующего местного бюджета без учета трансфертов и займов.
</w:t>
      </w:r>
      <w:r>
        <w:br/>
      </w:r>
      <w:r>
        <w:rPr>
          <w:rFonts w:ascii="Times New Roman"/>
          <w:b w:val="false"/>
          <w:i w:val="false"/>
          <w:color w:val="000000"/>
          <w:sz w:val="28"/>
        </w:rPr>
        <w:t>
      6.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 постановлениям соответственно Правительства Республики Казахстан и местных исполнительных органов, которые утрачивают силу по завершении финансового года.
</w:t>
      </w:r>
      <w:r>
        <w:br/>
      </w:r>
      <w:r>
        <w:rPr>
          <w:rFonts w:ascii="Times New Roman"/>
          <w:b w:val="false"/>
          <w:i w:val="false"/>
          <w:color w:val="000000"/>
          <w:sz w:val="28"/>
        </w:rPr>
        <w:t>
      В случае недостаточности средств, предусмотренных на чрезвычайный резерв и резерв на исполнение обязательств по решениям судов, Правительство Республики Казахстан или местный исполнительный орган вправе увеличивать плановые назначения названных резервов посредством перераспределения средств из резерва Правительства Республики Казахстан на неотложные затраты в установленном порядке.
</w:t>
      </w:r>
      <w:r>
        <w:br/>
      </w:r>
      <w:r>
        <w:rPr>
          <w:rFonts w:ascii="Times New Roman"/>
          <w:b w:val="false"/>
          <w:i w:val="false"/>
          <w:color w:val="000000"/>
          <w:sz w:val="28"/>
        </w:rPr>
        <w:t>
      7. Выделение денег из резервов Правительства Республики Казахстан и местных исполнительных органов на неотложные затраты и исполнение обязательств по решениям судов в декабре месяце текущего финансового года не допускается.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Использование резервов Правительства Республики Казахстан и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Чрезвычайный резерв используется только в целях ликвидации чрезвычайных ситуаций природного и техногенного характера на территории Республики Казахстан.
</w:t>
      </w:r>
      <w:r>
        <w:br/>
      </w:r>
      <w:r>
        <w:rPr>
          <w:rFonts w:ascii="Times New Roman"/>
          <w:b w:val="false"/>
          <w:i w:val="false"/>
          <w:color w:val="000000"/>
          <w:sz w:val="28"/>
        </w:rPr>
        <w:t>
      Чрезвычайный резерв Правительства Республики Казахстан может использоваться также на оказание официальной гуманитарной помощи Республикой Казахстан другим государствам.
</w:t>
      </w:r>
      <w:r>
        <w:br/>
      </w:r>
      <w:r>
        <w:rPr>
          <w:rFonts w:ascii="Times New Roman"/>
          <w:b w:val="false"/>
          <w:i w:val="false"/>
          <w:color w:val="000000"/>
          <w:sz w:val="28"/>
        </w:rPr>
        <w:t>
      2. Резерв на неотложные затраты используется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Резерв Правительства Республики Казахстан на неотложные затраты может использоваться также на иные затраты, определяемые решениями Правительства Республики Казахстан.
</w:t>
      </w:r>
      <w:r>
        <w:br/>
      </w:r>
      <w:r>
        <w:rPr>
          <w:rFonts w:ascii="Times New Roman"/>
          <w:b w:val="false"/>
          <w:i w:val="false"/>
          <w:color w:val="000000"/>
          <w:sz w:val="28"/>
        </w:rPr>
        <w:t>
      3.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
</w:t>
      </w:r>
      <w:r>
        <w:br/>
      </w:r>
      <w:r>
        <w:rPr>
          <w:rFonts w:ascii="Times New Roman"/>
          <w:b w:val="false"/>
          <w:i w:val="false"/>
          <w:color w:val="000000"/>
          <w:sz w:val="28"/>
        </w:rPr>
        <w:t>
      4. В республиканском бюджете на очередной финансовый год предусматривается резерв для 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
</w:t>
      </w:r>
      <w:r>
        <w:br/>
      </w:r>
      <w:r>
        <w:rPr>
          <w:rFonts w:ascii="Times New Roman"/>
          <w:b w:val="false"/>
          <w:i w:val="false"/>
          <w:color w:val="000000"/>
          <w:sz w:val="28"/>
        </w:rPr>
        <w:t>
      В областном бюджете на очередной финансовый год предусматривается резерв для кредитования бюджетов районов (города областного значения) в случае прогноза в очередном финансовом году дефицита наличности их бюджетов.
</w:t>
      </w:r>
      <w:r>
        <w:br/>
      </w:r>
      <w:r>
        <w:rPr>
          <w:rFonts w:ascii="Times New Roman"/>
          <w:b w:val="false"/>
          <w:i w:val="false"/>
          <w:color w:val="000000"/>
          <w:sz w:val="28"/>
        </w:rPr>
        <w:t>
      Заимствование в случае прогноза в очередном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
</w:t>
      </w:r>
      <w:r>
        <w:br/>
      </w:r>
      <w:r>
        <w:rPr>
          <w:rFonts w:ascii="Times New Roman"/>
          <w:b w:val="false"/>
          <w:i w:val="false"/>
          <w:color w:val="000000"/>
          <w:sz w:val="28"/>
        </w:rPr>
        <w:t>
      5.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вносят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или решение маслихата о местном бюджете.
</w:t>
      </w:r>
      <w:r>
        <w:br/>
      </w:r>
      <w:r>
        <w:rPr>
          <w:rFonts w:ascii="Times New Roman"/>
          <w:b w:val="false"/>
          <w:i w:val="false"/>
          <w:color w:val="000000"/>
          <w:sz w:val="28"/>
        </w:rPr>
        <w:t>
      6. В случае не 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конца текущего финансового года.
</w:t>
      </w:r>
      <w:r>
        <w:br/>
      </w:r>
      <w:r>
        <w:rPr>
          <w:rFonts w:ascii="Times New Roman"/>
          <w:b w:val="false"/>
          <w:i w:val="false"/>
          <w:color w:val="000000"/>
          <w:sz w:val="28"/>
        </w:rPr>
        <w:t>
      7.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Формирование, использование и управление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Национальным фондом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Национальный фонд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Национальный фонд Республики Казахстан представляет собой активы государства в виде финансовых активов, сосредоточиваемых на счете Правительства Республики Казахстан в Национальном Банке Республики Казахстан, а также в виде иного имущества, за исключением нематериальных активов.
</w:t>
      </w:r>
      <w:r>
        <w:br/>
      </w:r>
      <w:r>
        <w:rPr>
          <w:rFonts w:ascii="Times New Roman"/>
          <w:b w:val="false"/>
          <w:i w:val="false"/>
          <w:color w:val="000000"/>
          <w:sz w:val="28"/>
        </w:rPr>
        <w:t>
      2. Национальный фонд Республики Казахстан предназначен для обеспечения стабильного социально-экономического развития государства,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
</w:t>
      </w:r>
      <w:r>
        <w:br/>
      </w:r>
      <w:r>
        <w:rPr>
          <w:rFonts w:ascii="Times New Roman"/>
          <w:b w:val="false"/>
          <w:i w:val="false"/>
          <w:color w:val="000000"/>
          <w:sz w:val="28"/>
        </w:rPr>
        <w:t>
      3. Национальный фонд Республики Казахстан осуществляет сберегательную и стабилизационную функции.
</w:t>
      </w:r>
      <w:r>
        <w:br/>
      </w:r>
      <w:r>
        <w:rPr>
          <w:rFonts w:ascii="Times New Roman"/>
          <w:b w:val="false"/>
          <w:i w:val="false"/>
          <w:color w:val="000000"/>
          <w:sz w:val="28"/>
        </w:rPr>
        <w:t>
      Сберегательная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
</w:t>
      </w:r>
      <w:r>
        <w:br/>
      </w:r>
      <w:r>
        <w:rPr>
          <w:rFonts w:ascii="Times New Roman"/>
          <w:b w:val="false"/>
          <w:i w:val="false"/>
          <w:color w:val="000000"/>
          <w:sz w:val="28"/>
        </w:rPr>
        <w:t>
      Стабилизационная функция предназначена для поддержания достаточного уровня ликвидности активов Национального фонда Республики Казахстан.
</w:t>
      </w:r>
      <w:r>
        <w:br/>
      </w:r>
      <w:r>
        <w:rPr>
          <w:rFonts w:ascii="Times New Roman"/>
          <w:b w:val="false"/>
          <w:i w:val="false"/>
          <w:color w:val="000000"/>
          <w:sz w:val="28"/>
        </w:rPr>
        <w:t>
      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
</w:t>
      </w:r>
      <w:r>
        <w:br/>
      </w:r>
      <w:r>
        <w:rPr>
          <w:rFonts w:ascii="Times New Roman"/>
          <w:b w:val="false"/>
          <w:i w:val="false"/>
          <w:color w:val="000000"/>
          <w:sz w:val="28"/>
        </w:rPr>
        <w:t>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 рубежом, приоритетов социально-экономического развития республики с сохранением при этом макроэкономической и фискальной стабильности и соблюдением основных целей и задач Национального фонда Республики Казахстан.
</w:t>
      </w:r>
      <w:r>
        <w:br/>
      </w:r>
      <w:r>
        <w:rPr>
          <w:rFonts w:ascii="Times New Roman"/>
          <w:b w:val="false"/>
          <w:i w:val="false"/>
          <w:color w:val="000000"/>
          <w:sz w:val="28"/>
        </w:rPr>
        <w:t>
      5.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 принимает Президент Республики Казахстан.
</w:t>
      </w:r>
      <w:r>
        <w:br/>
      </w:r>
      <w:r>
        <w:rPr>
          <w:rFonts w:ascii="Times New Roman"/>
          <w:b w:val="false"/>
          <w:i w:val="false"/>
          <w:color w:val="000000"/>
          <w:sz w:val="28"/>
        </w:rPr>
        <w:t>
      6. Поступление и расходование Национального фонда Республики Казахстан производятся в национальной и иностранной валютах.
</w:t>
      </w:r>
      <w:r>
        <w:br/>
      </w:r>
      <w:r>
        <w:rPr>
          <w:rFonts w:ascii="Times New Roman"/>
          <w:b w:val="false"/>
          <w:i w:val="false"/>
          <w:color w:val="000000"/>
          <w:sz w:val="28"/>
        </w:rPr>
        <w:t>
      Учет и отчетность по операциям Национального фонда Республики Казахстан осуществляются в национальной валюте.
</w:t>
      </w:r>
      <w:r>
        <w:br/>
      </w:r>
      <w:r>
        <w:rPr>
          <w:rFonts w:ascii="Times New Roman"/>
          <w:b w:val="false"/>
          <w:i w:val="false"/>
          <w:color w:val="000000"/>
          <w:sz w:val="28"/>
        </w:rPr>
        <w:t>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
</w:t>
      </w:r>
      <w:r>
        <w:br/>
      </w:r>
      <w:r>
        <w:rPr>
          <w:rFonts w:ascii="Times New Roman"/>
          <w:b w:val="false"/>
          <w:i w:val="false"/>
          <w:color w:val="000000"/>
          <w:sz w:val="28"/>
        </w:rPr>
        <w:t>
      Составление годовой финансовой отчетности по результатам доверительного управления активами Национального фонда Республики Казахстан осуществляет Национальный Банк Республики Казахстан в соответствии с договором о доверительном управлении.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Источники формирования Национального фонда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Источниками формирования Национального фонда Республики Казахстан являются:
</w:t>
      </w:r>
      <w:r>
        <w:br/>
      </w:r>
      <w:r>
        <w:rPr>
          <w:rFonts w:ascii="Times New Roman"/>
          <w:b w:val="false"/>
          <w:i w:val="false"/>
          <w:color w:val="000000"/>
          <w:sz w:val="28"/>
        </w:rPr>
        <w:t>
      1) поступления в Национальный фонд Республики Казахстан;
</w:t>
      </w:r>
      <w:r>
        <w:br/>
      </w:r>
      <w:r>
        <w:rPr>
          <w:rFonts w:ascii="Times New Roman"/>
          <w:b w:val="false"/>
          <w:i w:val="false"/>
          <w:color w:val="000000"/>
          <w:sz w:val="28"/>
        </w:rPr>
        <w:t>
      2) инвестиционные доходы от управления Национальным фондом Республики Казахстан;
</w:t>
      </w:r>
      <w:r>
        <w:br/>
      </w:r>
      <w:r>
        <w:rPr>
          <w:rFonts w:ascii="Times New Roman"/>
          <w:b w:val="false"/>
          <w:i w:val="false"/>
          <w:color w:val="000000"/>
          <w:sz w:val="28"/>
        </w:rPr>
        <w:t>
      3) иные поступления и доходы, не запрещенные законодательством Республики Казахстан.
</w:t>
      </w:r>
      <w:r>
        <w:br/>
      </w:r>
      <w:r>
        <w:rPr>
          <w:rFonts w:ascii="Times New Roman"/>
          <w:b w:val="false"/>
          <w:i w:val="false"/>
          <w:color w:val="000000"/>
          <w:sz w:val="28"/>
        </w:rPr>
        <w:t>
      2. Поступления в Национальный фонд Республики Казахстан, состоят из:
</w:t>
      </w:r>
      <w:r>
        <w:br/>
      </w:r>
      <w:r>
        <w:rPr>
          <w:rFonts w:ascii="Times New Roman"/>
          <w:b w:val="false"/>
          <w:i w:val="false"/>
          <w:color w:val="000000"/>
          <w:sz w:val="28"/>
        </w:rPr>
        <w:t>
      1) прямых налогов от организаций нефтяного сектора (за исключением налогов, зачисляемых в местные бюджеты), к которым относятся:
</w:t>
      </w:r>
      <w:r>
        <w:br/>
      </w:r>
      <w:r>
        <w:rPr>
          <w:rFonts w:ascii="Times New Roman"/>
          <w:b w:val="false"/>
          <w:i w:val="false"/>
          <w:color w:val="000000"/>
          <w:sz w:val="28"/>
        </w:rPr>
        <w:t>
      корпоративный подоходный налог, налог на сверхприбыль;
</w:t>
      </w:r>
      <w:r>
        <w:br/>
      </w:r>
      <w:r>
        <w:rPr>
          <w:rFonts w:ascii="Times New Roman"/>
          <w:b w:val="false"/>
          <w:i w:val="false"/>
          <w:color w:val="000000"/>
          <w:sz w:val="28"/>
        </w:rPr>
        <w:t>
      налог на добычу полезных ископаемых, бонусы, доля по разделу продукции;
</w:t>
      </w:r>
      <w:r>
        <w:br/>
      </w:r>
      <w:r>
        <w:rPr>
          <w:rFonts w:ascii="Times New Roman"/>
          <w:b w:val="false"/>
          <w:i w:val="false"/>
          <w:color w:val="000000"/>
          <w:sz w:val="28"/>
        </w:rPr>
        <w:t>
      рентный налог на экспортируемую сырую нефть, газовый конденсат;
</w:t>
      </w:r>
      <w:r>
        <w:br/>
      </w:r>
      <w:r>
        <w:rPr>
          <w:rFonts w:ascii="Times New Roman"/>
          <w:b w:val="false"/>
          <w:i w:val="false"/>
          <w:color w:val="000000"/>
          <w:sz w:val="28"/>
        </w:rPr>
        <w:t>
      дополнительный платеж недропользователя, осуществляющего деятельность по контракту о разделе продукции;
</w:t>
      </w:r>
      <w:r>
        <w:br/>
      </w:r>
      <w:r>
        <w:rPr>
          <w:rFonts w:ascii="Times New Roman"/>
          <w:b w:val="false"/>
          <w:i w:val="false"/>
          <w:color w:val="000000"/>
          <w:sz w:val="28"/>
        </w:rPr>
        <w:t>
      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
</w:t>
      </w:r>
      <w:r>
        <w:br/>
      </w:r>
      <w:r>
        <w:rPr>
          <w:rFonts w:ascii="Times New Roman"/>
          <w:b w:val="false"/>
          <w:i w:val="false"/>
          <w:color w:val="000000"/>
          <w:sz w:val="28"/>
        </w:rPr>
        <w:t>
      3)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w:t>
      </w:r>
      <w:r>
        <w:br/>
      </w:r>
      <w:r>
        <w:rPr>
          <w:rFonts w:ascii="Times New Roman"/>
          <w:b w:val="false"/>
          <w:i w:val="false"/>
          <w:color w:val="000000"/>
          <w:sz w:val="28"/>
        </w:rPr>
        <w:t>
      4) поступлений от продажи земельных участков сельскохозяйственного назначения.
</w:t>
      </w:r>
      <w:r>
        <w:br/>
      </w:r>
      <w:r>
        <w:rPr>
          <w:rFonts w:ascii="Times New Roman"/>
          <w:b w:val="false"/>
          <w:i w:val="false"/>
          <w:color w:val="000000"/>
          <w:sz w:val="28"/>
        </w:rPr>
        <w:t>
      3. К организациям нефтяного сектора относятся юридические лица, занимающиеся добычей и (или) реализацией сырой нефти, газового конденсата, а также заключившие контракты на разведку сырой нефти, газового конденсата.
</w:t>
      </w:r>
      <w:r>
        <w:br/>
      </w:r>
      <w:r>
        <w:rPr>
          <w:rFonts w:ascii="Times New Roman"/>
          <w:b w:val="false"/>
          <w:i w:val="false"/>
          <w:color w:val="000000"/>
          <w:sz w:val="28"/>
        </w:rPr>
        <w:t>
      Перечень организаций нефтяного сектора на очередной финансовый год утверждается к 20 декабря текущего финансового года совместно центральным уполномоченным органом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
</w:t>
      </w:r>
      <w:r>
        <w:br/>
      </w:r>
      <w:r>
        <w:rPr>
          <w:rFonts w:ascii="Times New Roman"/>
          <w:b w:val="false"/>
          <w:i w:val="false"/>
          <w:color w:val="000000"/>
          <w:sz w:val="28"/>
        </w:rPr>
        <w:t>
      4. Инвестиционные доходы от управления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активов.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Использование Национального фонда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Национальный фонд Республики Казахстан расходуется:
</w:t>
      </w:r>
      <w:r>
        <w:br/>
      </w:r>
      <w:r>
        <w:rPr>
          <w:rFonts w:ascii="Times New Roman"/>
          <w:b w:val="false"/>
          <w:i w:val="false"/>
          <w:color w:val="000000"/>
          <w:sz w:val="28"/>
        </w:rPr>
        <w:t>
      1) в виде гарантированного трансферта из Национального фонда Республики Казахстан в республиканский бюджет;
</w:t>
      </w:r>
      <w:r>
        <w:br/>
      </w:r>
      <w:r>
        <w:rPr>
          <w:rFonts w:ascii="Times New Roman"/>
          <w:b w:val="false"/>
          <w:i w:val="false"/>
          <w:color w:val="000000"/>
          <w:sz w:val="28"/>
        </w:rPr>
        <w:t>
      2) в виде целевых трансфертов, передаваемых из Национального фонда Республики Казахстан в республиканский бюджет на цели, определяемые Президентом Республики Казахстан;
</w:t>
      </w:r>
      <w:r>
        <w:br/>
      </w:r>
      <w:r>
        <w:rPr>
          <w:rFonts w:ascii="Times New Roman"/>
          <w:b w:val="false"/>
          <w:i w:val="false"/>
          <w:color w:val="000000"/>
          <w:sz w:val="28"/>
        </w:rPr>
        <w:t>
      3) на покрытие расходов, связанных с управлением Национальным фондом Республики Казахстан и проведением ежегодного аудита.
</w:t>
      </w:r>
      <w:r>
        <w:br/>
      </w:r>
      <w:r>
        <w:rPr>
          <w:rFonts w:ascii="Times New Roman"/>
          <w:b w:val="false"/>
          <w:i w:val="false"/>
          <w:color w:val="000000"/>
          <w:sz w:val="28"/>
        </w:rPr>
        <w:t>
      2. Национальный фонд Республики Казахстан размещается в разрешенные финансовые инструменты, за исключением нематериальных активов, в целях обеспечения:
</w:t>
      </w:r>
      <w:r>
        <w:br/>
      </w:r>
      <w:r>
        <w:rPr>
          <w:rFonts w:ascii="Times New Roman"/>
          <w:b w:val="false"/>
          <w:i w:val="false"/>
          <w:color w:val="000000"/>
          <w:sz w:val="28"/>
        </w:rPr>
        <w:t>
      1) сохранности Национального фонда Республики Казахстан;
</w:t>
      </w:r>
      <w:r>
        <w:br/>
      </w:r>
      <w:r>
        <w:rPr>
          <w:rFonts w:ascii="Times New Roman"/>
          <w:b w:val="false"/>
          <w:i w:val="false"/>
          <w:color w:val="000000"/>
          <w:sz w:val="28"/>
        </w:rPr>
        <w:t>
      2) поддержания достаточного уровня ликвидности Национального фонда Республики Казахстан;
</w:t>
      </w:r>
      <w:r>
        <w:br/>
      </w:r>
      <w:r>
        <w:rPr>
          <w:rFonts w:ascii="Times New Roman"/>
          <w:b w:val="false"/>
          <w:i w:val="false"/>
          <w:color w:val="000000"/>
          <w:sz w:val="28"/>
        </w:rPr>
        <w:t>
      3) высокого уровня доходности Национального фонда Республики Казахстан в долгосрочной перспективе при умеренном уровне риска;
</w:t>
      </w:r>
      <w:r>
        <w:br/>
      </w:r>
      <w:r>
        <w:rPr>
          <w:rFonts w:ascii="Times New Roman"/>
          <w:b w:val="false"/>
          <w:i w:val="false"/>
          <w:color w:val="000000"/>
          <w:sz w:val="28"/>
        </w:rPr>
        <w:t>
      4) получения инвестиционных доходов в долгосрочной перспективе.
</w:t>
      </w:r>
      <w:r>
        <w:br/>
      </w:r>
      <w:r>
        <w:rPr>
          <w:rFonts w:ascii="Times New Roman"/>
          <w:b w:val="false"/>
          <w:i w:val="false"/>
          <w:color w:val="000000"/>
          <w:sz w:val="28"/>
        </w:rPr>
        <w:t>
      3. Перечень разрешенных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
</w:t>
      </w:r>
      <w:r>
        <w:br/>
      </w:r>
      <w:r>
        <w:rPr>
          <w:rFonts w:ascii="Times New Roman"/>
          <w:b w:val="false"/>
          <w:i w:val="false"/>
          <w:color w:val="000000"/>
          <w:sz w:val="28"/>
        </w:rPr>
        <w:t>
      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
</w:t>
      </w:r>
      <w:r>
        <w:br/>
      </w:r>
      <w:r>
        <w:rPr>
          <w:rFonts w:ascii="Times New Roman"/>
          <w:b w:val="false"/>
          <w:i w:val="false"/>
          <w:color w:val="000000"/>
          <w:sz w:val="28"/>
        </w:rPr>
        <w:t>
      5. Порядок зачисления активов в Национальный фонд Республики Казахстан и использования Национального фонда Республики Казахстан определяется Правительством Республики Казахстан.
</w:t>
      </w:r>
      <w:r>
        <w:br/>
      </w:r>
      <w:r>
        <w:rPr>
          <w:rFonts w:ascii="Times New Roman"/>
          <w:b w:val="false"/>
          <w:i w:val="false"/>
          <w:color w:val="000000"/>
          <w:sz w:val="28"/>
        </w:rPr>
        <w:t>
      6.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Гарантированный трансферт из Национального фонда Республики Казахстан в республиканский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Гарантированный трансферт из Национального фонда Республики Казахстан - невозвратные поступления в республиканский бюджет из Национального фонда Республики Казахстан.
</w:t>
      </w:r>
      <w:r>
        <w:br/>
      </w:r>
      <w:r>
        <w:rPr>
          <w:rFonts w:ascii="Times New Roman"/>
          <w:b w:val="false"/>
          <w:i w:val="false"/>
          <w:color w:val="000000"/>
          <w:sz w:val="28"/>
        </w:rPr>
        <w:t>
      2. Размер гарантированного трансферта из Национального фонда Республики Казахстан не должен превышать одну третью часть активов Национального фонда Республики Казахстан по состоянию на конец финансового года, предшествующего году разработки республиканского бюджета.
</w:t>
      </w:r>
      <w:r>
        <w:br/>
      </w:r>
      <w:r>
        <w:rPr>
          <w:rFonts w:ascii="Times New Roman"/>
          <w:b w:val="false"/>
          <w:i w:val="false"/>
          <w:color w:val="000000"/>
          <w:sz w:val="28"/>
        </w:rPr>
        <w:t>
      Размеры гарантированного трансферта из Национального фонда Республики Казахстан на трехлетний период определяются в установленном Правительством Республики Казахстан порядке и утверждаются законом Республики Казахстан.
</w:t>
      </w:r>
      <w:r>
        <w:br/>
      </w:r>
      <w:r>
        <w:rPr>
          <w:rFonts w:ascii="Times New Roman"/>
          <w:b w:val="false"/>
          <w:i w:val="false"/>
          <w:color w:val="000000"/>
          <w:sz w:val="28"/>
        </w:rPr>
        <w:t>
      3. Не перечисленную за истекший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решению республиканской бюджетной комиссии и в соответствии с утвержденным Правительством Республики Казахстан порядком имеет право использовать в текущем финансовом году для финансирования бюджетных программ развития, утвержденных в республиканском бюджете истекшего финансового года, в объеме не более суммы неоплаченных зарегистрированных обязательств по соответствующим бюджетным программам посредством корректировки бюджета.
</w:t>
      </w:r>
      <w:r>
        <w:br/>
      </w:r>
      <w:r>
        <w:rPr>
          <w:rFonts w:ascii="Times New Roman"/>
          <w:b w:val="false"/>
          <w:i w:val="false"/>
          <w:color w:val="000000"/>
          <w:sz w:val="28"/>
        </w:rPr>
        <w:t>
      4. Привлечение не перечисленной за истекший финансовый год суммы гарантированного трансферта из Национального фонда Республики Казахстан в республиканский бюджет осуществляется на сумму, недостаточную для финансирования за счет остатков бюджетных средств на начало финансового года неоплаченной части зарегистрированных обязательств истекшего финансового года по бюджетным программам развития, указанным в подпункте 4) пункта 4 статьи 105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Совет по управлению Национальным фондом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Совет по управлению Национальным фондом Республики Казахстан - консультативно-совещательный орган при Президенте Республики Казахстан, вырабатывающий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активов.
</w:t>
      </w:r>
      <w:r>
        <w:br/>
      </w:r>
      <w:r>
        <w:rPr>
          <w:rFonts w:ascii="Times New Roman"/>
          <w:b w:val="false"/>
          <w:i w:val="false"/>
          <w:color w:val="000000"/>
          <w:sz w:val="28"/>
        </w:rPr>
        <w:t>
      2. Функциями Совета по управлению Национальным фондом Республики Казахстан являются:
</w:t>
      </w:r>
      <w:r>
        <w:br/>
      </w:r>
      <w:r>
        <w:rPr>
          <w:rFonts w:ascii="Times New Roman"/>
          <w:b w:val="false"/>
          <w:i w:val="false"/>
          <w:color w:val="000000"/>
          <w:sz w:val="28"/>
        </w:rPr>
        <w:t>
      1) выработка предложений по повышению эффективности формирования и использования Национального фонда Республики Казахстан;
</w:t>
      </w:r>
      <w:r>
        <w:br/>
      </w:r>
      <w:r>
        <w:rPr>
          <w:rFonts w:ascii="Times New Roman"/>
          <w:b w:val="false"/>
          <w:i w:val="false"/>
          <w:color w:val="000000"/>
          <w:sz w:val="28"/>
        </w:rPr>
        <w:t>
      2) рассмотрение и выработка предложений по объемам и направлениям использования Национального фонда Республики Казахстан;
</w:t>
      </w:r>
      <w:r>
        <w:br/>
      </w:r>
      <w:r>
        <w:rPr>
          <w:rFonts w:ascii="Times New Roman"/>
          <w:b w:val="false"/>
          <w:i w:val="false"/>
          <w:color w:val="000000"/>
          <w:sz w:val="28"/>
        </w:rPr>
        <w:t>
      3) выработка предложений по перечню разрешенных финансовых инструментов, за исключением нематериальных активов, для размещения Национального фонда Республики Казахстан.
</w:t>
      </w:r>
      <w:r>
        <w:br/>
      </w:r>
      <w:r>
        <w:rPr>
          <w:rFonts w:ascii="Times New Roman"/>
          <w:b w:val="false"/>
          <w:i w:val="false"/>
          <w:color w:val="000000"/>
          <w:sz w:val="28"/>
        </w:rPr>
        <w:t>
      3. Решение о создании Совета по управлению Национальным фондом Республики Казахстан, его состав и положение о нем утверждаются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Единая бюджетная классификация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Определение единой бюджетной классификации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
</w:t>
      </w:r>
      <w:r>
        <w:br/>
      </w:r>
      <w:r>
        <w:rPr>
          <w:rFonts w:ascii="Times New Roman"/>
          <w:b w:val="false"/>
          <w:i w:val="false"/>
          <w:color w:val="000000"/>
          <w:sz w:val="28"/>
        </w:rPr>
        <w:t>
      2. Бюджетный процесс осуществляется на основе единой бюджетной классификации.
</w:t>
      </w:r>
      <w:r>
        <w:br/>
      </w:r>
      <w:r>
        <w:rPr>
          <w:rFonts w:ascii="Times New Roman"/>
          <w:b w:val="false"/>
          <w:i w:val="false"/>
          <w:color w:val="000000"/>
          <w:sz w:val="28"/>
        </w:rPr>
        <w:t>
      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в порядке, определяемом центральным уполномоченным органом по государственному планированию.
</w:t>
      </w:r>
      <w:r>
        <w:br/>
      </w:r>
      <w:r>
        <w:rPr>
          <w:rFonts w:ascii="Times New Roman"/>
          <w:b w:val="false"/>
          <w:i w:val="false"/>
          <w:color w:val="000000"/>
          <w:sz w:val="28"/>
        </w:rPr>
        <w:t>
      4. Единая бюджетная классификация разрабатывается и утверждается центральным уполномоченным органом по государственному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Состав единой бюджетной классификации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Единая бюджетная классификация включает в себя:
</w:t>
      </w:r>
      <w:r>
        <w:br/>
      </w:r>
      <w:r>
        <w:rPr>
          <w:rFonts w:ascii="Times New Roman"/>
          <w:b w:val="false"/>
          <w:i w:val="false"/>
          <w:color w:val="000000"/>
          <w:sz w:val="28"/>
        </w:rPr>
        <w:t>
      1) классификацию поступлений бюджета;
</w:t>
      </w:r>
      <w:r>
        <w:br/>
      </w:r>
      <w:r>
        <w:rPr>
          <w:rFonts w:ascii="Times New Roman"/>
          <w:b w:val="false"/>
          <w:i w:val="false"/>
          <w:color w:val="000000"/>
          <w:sz w:val="28"/>
        </w:rPr>
        <w:t>
      2) функциональную классификацию расходов бюджета;
</w:t>
      </w:r>
      <w:r>
        <w:br/>
      </w:r>
      <w:r>
        <w:rPr>
          <w:rFonts w:ascii="Times New Roman"/>
          <w:b w:val="false"/>
          <w:i w:val="false"/>
          <w:color w:val="000000"/>
          <w:sz w:val="28"/>
        </w:rPr>
        <w:t>
      3) экономическую классификацию расходов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Классификация поступлений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
</w:t>
      </w:r>
      <w:r>
        <w:br/>
      </w:r>
      <w:r>
        <w:rPr>
          <w:rFonts w:ascii="Times New Roman"/>
          <w:b w:val="false"/>
          <w:i w:val="false"/>
          <w:color w:val="000000"/>
          <w:sz w:val="28"/>
        </w:rPr>
        <w:t>
      2. Группировка классификации поступлений бюджета состоит из категории, класса, подкласса и специфики.
</w:t>
      </w:r>
      <w:r>
        <w:br/>
      </w:r>
      <w:r>
        <w:rPr>
          <w:rFonts w:ascii="Times New Roman"/>
          <w:b w:val="false"/>
          <w:i w:val="false"/>
          <w:color w:val="000000"/>
          <w:sz w:val="28"/>
        </w:rPr>
        <w:t>
      Категории представляют собой группировку поступлений по экономическим признакам.
</w:t>
      </w:r>
      <w:r>
        <w:br/>
      </w:r>
      <w:r>
        <w:rPr>
          <w:rFonts w:ascii="Times New Roman"/>
          <w:b w:val="false"/>
          <w:i w:val="false"/>
          <w:color w:val="000000"/>
          <w:sz w:val="28"/>
        </w:rPr>
        <w:t>
      Классы и подклассы группируют поступления по их источникам и видам.
</w:t>
      </w:r>
      <w:r>
        <w:br/>
      </w:r>
      <w:r>
        <w:rPr>
          <w:rFonts w:ascii="Times New Roman"/>
          <w:b w:val="false"/>
          <w:i w:val="false"/>
          <w:color w:val="000000"/>
          <w:sz w:val="28"/>
        </w:rPr>
        <w:t>
      Специфика определяет вид платежа или поступления в бюджет.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Функциональная классификация расходов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стратегических и программных документов Республики Казахстан.
</w:t>
      </w:r>
      <w:r>
        <w:br/>
      </w:r>
      <w:r>
        <w:rPr>
          <w:rFonts w:ascii="Times New Roman"/>
          <w:b w:val="false"/>
          <w:i w:val="false"/>
          <w:color w:val="000000"/>
          <w:sz w:val="28"/>
        </w:rPr>
        <w:t>
      2. Группировка функциональной классификации расходов бюджета состоит из следующих уровней:
</w:t>
      </w:r>
      <w:r>
        <w:br/>
      </w:r>
      <w:r>
        <w:rPr>
          <w:rFonts w:ascii="Times New Roman"/>
          <w:b w:val="false"/>
          <w:i w:val="false"/>
          <w:color w:val="000000"/>
          <w:sz w:val="28"/>
        </w:rPr>
        <w:t>
      функциональные группы;
</w:t>
      </w:r>
      <w:r>
        <w:br/>
      </w:r>
      <w:r>
        <w:rPr>
          <w:rFonts w:ascii="Times New Roman"/>
          <w:b w:val="false"/>
          <w:i w:val="false"/>
          <w:color w:val="000000"/>
          <w:sz w:val="28"/>
        </w:rPr>
        <w:t>
      функциональные подгруппы;
</w:t>
      </w:r>
      <w:r>
        <w:br/>
      </w:r>
      <w:r>
        <w:rPr>
          <w:rFonts w:ascii="Times New Roman"/>
          <w:b w:val="false"/>
          <w:i w:val="false"/>
          <w:color w:val="000000"/>
          <w:sz w:val="28"/>
        </w:rPr>
        <w:t>
      администраторы бюджетных программ;
</w:t>
      </w:r>
      <w:r>
        <w:br/>
      </w:r>
      <w:r>
        <w:rPr>
          <w:rFonts w:ascii="Times New Roman"/>
          <w:b w:val="false"/>
          <w:i w:val="false"/>
          <w:color w:val="000000"/>
          <w:sz w:val="28"/>
        </w:rPr>
        <w:t>
      бюджетные программы (подпрограммы).
</w:t>
      </w:r>
      <w:r>
        <w:br/>
      </w:r>
      <w:r>
        <w:rPr>
          <w:rFonts w:ascii="Times New Roman"/>
          <w:b w:val="false"/>
          <w:i w:val="false"/>
          <w:color w:val="000000"/>
          <w:sz w:val="28"/>
        </w:rPr>
        <w:t>
      3.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Экономическая классификация расходов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
</w:t>
      </w:r>
      <w:r>
        <w:br/>
      </w:r>
      <w:r>
        <w:rPr>
          <w:rFonts w:ascii="Times New Roman"/>
          <w:b w:val="false"/>
          <w:i w:val="false"/>
          <w:color w:val="000000"/>
          <w:sz w:val="28"/>
        </w:rPr>
        <w:t>
      2. Группировка экономической классификации расходов бюджета состоит из категории, класса, подкласса и специфики.
</w:t>
      </w:r>
      <w:r>
        <w:br/>
      </w:r>
      <w:r>
        <w:rPr>
          <w:rFonts w:ascii="Times New Roman"/>
          <w:b w:val="false"/>
          <w:i w:val="false"/>
          <w:color w:val="000000"/>
          <w:sz w:val="28"/>
        </w:rPr>
        <w:t>
      Категория группирует расходы по экономическим признакам. Класс и подкласс группируют расходы по основным видам операций, проводимых государственными учреждениями. Специфика определяет вид операции, проводимой государственным учреждением для реализации бюджетной программы.
</w:t>
      </w:r>
      <w:r>
        <w:br/>
      </w:r>
      <w:r>
        <w:rPr>
          <w:rFonts w:ascii="Times New Roman"/>
          <w:b w:val="false"/>
          <w:i w:val="false"/>
          <w:color w:val="000000"/>
          <w:sz w:val="28"/>
        </w:rPr>
        <w:t>
      3. Структура специфик экономической классификации расходов бюджета разрабатывается и утверждается центральным уполномоченным органом по государственному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Администратор бюджетных программ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Администратор бюджетных программ - государственный орган, ответственный за планирование, обоснование, реализацию и достижение результатов бюджетных программ.
</w:t>
      </w:r>
      <w:r>
        <w:br/>
      </w:r>
      <w:r>
        <w:rPr>
          <w:rFonts w:ascii="Times New Roman"/>
          <w:b w:val="false"/>
          <w:i w:val="false"/>
          <w:color w:val="000000"/>
          <w:sz w:val="28"/>
        </w:rPr>
        <w:t>
      Администратор бюджетных программ определяется согласно возложенным на него функциям и полномочиям.
</w:t>
      </w:r>
      <w:r>
        <w:br/>
      </w:r>
      <w:r>
        <w:rPr>
          <w:rFonts w:ascii="Times New Roman"/>
          <w:b w:val="false"/>
          <w:i w:val="false"/>
          <w:color w:val="000000"/>
          <w:sz w:val="28"/>
        </w:rPr>
        <w:t>
      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
</w:t>
      </w:r>
      <w:r>
        <w:br/>
      </w:r>
      <w:r>
        <w:rPr>
          <w:rFonts w:ascii="Times New Roman"/>
          <w:b w:val="false"/>
          <w:i w:val="false"/>
          <w:color w:val="000000"/>
          <w:sz w:val="28"/>
        </w:rPr>
        <w:t>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области, города республиканского значения, столицы, которые являются администраторами областных бюджетных программ, бюджетных программ города республиканского значения, столицы.
</w:t>
      </w:r>
      <w:r>
        <w:br/>
      </w:r>
      <w:r>
        <w:rPr>
          <w:rFonts w:ascii="Times New Roman"/>
          <w:b w:val="false"/>
          <w:i w:val="false"/>
          <w:color w:val="000000"/>
          <w:sz w:val="28"/>
        </w:rPr>
        <w:t>
      4. Администраторами республиканских бюджетных программ являются центральные исполнительные и иные центральные государственные органы.
</w:t>
      </w:r>
      <w:r>
        <w:br/>
      </w:r>
      <w:r>
        <w:rPr>
          <w:rFonts w:ascii="Times New Roman"/>
          <w:b w:val="false"/>
          <w:i w:val="false"/>
          <w:color w:val="000000"/>
          <w:sz w:val="28"/>
        </w:rPr>
        <w:t>
      5. Администраторы местных бюджетных программ определяются исходя из типовой структуры местного государственного управления, утверждаемой Правительством Республики Казахстан.
</w:t>
      </w:r>
      <w:r>
        <w:br/>
      </w:r>
      <w:r>
        <w:rPr>
          <w:rFonts w:ascii="Times New Roman"/>
          <w:b w:val="false"/>
          <w:i w:val="false"/>
          <w:color w:val="000000"/>
          <w:sz w:val="28"/>
        </w:rPr>
        <w:t>
      6. Администраторами областных бюджетных программ, бюджетных программ города республиканского значения, столицы являются аппараты акимов и областных маслихатов, маслихатов города республиканского значения, столицы, исполнительные органы, уполномоченные акиматами областей, города республиканского значения, столицы, и органы внутренних дел областей, города республиканского значения, столицы.
</w:t>
      </w:r>
      <w:r>
        <w:br/>
      </w:r>
      <w:r>
        <w:rPr>
          <w:rFonts w:ascii="Times New Roman"/>
          <w:b w:val="false"/>
          <w:i w:val="false"/>
          <w:color w:val="000000"/>
          <w:sz w:val="28"/>
        </w:rPr>
        <w:t>
      7.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
</w:t>
      </w:r>
      <w:r>
        <w:br/>
      </w:r>
      <w:r>
        <w:rPr>
          <w:rFonts w:ascii="Times New Roman"/>
          <w:b w:val="false"/>
          <w:i w:val="false"/>
          <w:color w:val="000000"/>
          <w:sz w:val="28"/>
        </w:rPr>
        <w:t>
      8. Администраторами бюджетных программ района в городе, города районного значения, поселка, аула (села), аульного (сельского) округа являются аппараты акимов данных административно-территориальных единиц.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Бюджетные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Бюджетная программа - направление расходов бюджета, взаимоувязанное со стратегическими направлениями, целями, задачами, показателями результата, определенными в стратегическом плане государственного органа, имеющее показатели результата и объемы финансирования расходов бюджета.
</w:t>
      </w:r>
      <w:r>
        <w:br/>
      </w:r>
      <w:r>
        <w:rPr>
          <w:rFonts w:ascii="Times New Roman"/>
          <w:b w:val="false"/>
          <w:i w:val="false"/>
          <w:color w:val="000000"/>
          <w:sz w:val="28"/>
        </w:rPr>
        <w:t>
      2. Бюджетные программы разрабатываются администратором бюджетных программ и утверждаются в составе стратегического плана государственного органа.
</w:t>
      </w:r>
      <w:r>
        <w:br/>
      </w:r>
      <w:r>
        <w:rPr>
          <w:rFonts w:ascii="Times New Roman"/>
          <w:b w:val="false"/>
          <w:i w:val="false"/>
          <w:color w:val="000000"/>
          <w:sz w:val="28"/>
        </w:rPr>
        <w:t>
      3. Бюджетные программы разрабатываются исходя из принципов необходимости и достаточности для решения сформулированных в стратегическом плане целей и задач.
</w:t>
      </w:r>
      <w:r>
        <w:br/>
      </w:r>
      <w:r>
        <w:rPr>
          <w:rFonts w:ascii="Times New Roman"/>
          <w:b w:val="false"/>
          <w:i w:val="false"/>
          <w:color w:val="000000"/>
          <w:sz w:val="28"/>
        </w:rPr>
        <w:t>
      Бюджетные программы должны быть сгруппированы по однородным по своему содержанию государственным услугам или направлениям деятельности администратора бюджетных программ.
</w:t>
      </w:r>
      <w:r>
        <w:br/>
      </w:r>
      <w:r>
        <w:rPr>
          <w:rFonts w:ascii="Times New Roman"/>
          <w:b w:val="false"/>
          <w:i w:val="false"/>
          <w:color w:val="000000"/>
          <w:sz w:val="28"/>
        </w:rPr>
        <w:t>
      4. Бюджетная программа для оценки ее реализации должна содержать показатели прямого и конечного результатов, а также бюджетная программа может содержать показатели качества и эффективности.
</w:t>
      </w:r>
      <w:r>
        <w:br/>
      </w:r>
      <w:r>
        <w:rPr>
          <w:rFonts w:ascii="Times New Roman"/>
          <w:b w:val="false"/>
          <w:i w:val="false"/>
          <w:color w:val="000000"/>
          <w:sz w:val="28"/>
        </w:rPr>
        <w:t>
      Показатели качества отражают степень соответствия оказываемой государственной услуги ожиданиям ее получателей.
</w:t>
      </w:r>
      <w:r>
        <w:br/>
      </w:r>
      <w:r>
        <w:rPr>
          <w:rFonts w:ascii="Times New Roman"/>
          <w:b w:val="false"/>
          <w:i w:val="false"/>
          <w:color w:val="000000"/>
          <w:sz w:val="28"/>
        </w:rPr>
        <w:t>
      Показатели эффективности отражают стоимость единицы государственной услуги либо объем поступлений в бюджет на единицу вложений в стоимость государственной услуги.
</w:t>
      </w:r>
      <w:r>
        <w:br/>
      </w:r>
      <w:r>
        <w:rPr>
          <w:rFonts w:ascii="Times New Roman"/>
          <w:b w:val="false"/>
          <w:i w:val="false"/>
          <w:color w:val="000000"/>
          <w:sz w:val="28"/>
        </w:rPr>
        <w:t>
      5.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
</w:t>
      </w:r>
      <w:r>
        <w:br/>
      </w:r>
      <w:r>
        <w:rPr>
          <w:rFonts w:ascii="Times New Roman"/>
          <w:b w:val="false"/>
          <w:i w:val="false"/>
          <w:color w:val="000000"/>
          <w:sz w:val="28"/>
        </w:rPr>
        <w:t>
      6. Порядок разработки бюджетных программ (подпрограмм) и требования к их содержанию определяются центральным уполномоченным органом по государственному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Виды бюджетных программ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зависимости от содержания бюджетные программы разделяются на программы, направленные на:
</w:t>
      </w:r>
      <w:r>
        <w:br/>
      </w:r>
      <w:r>
        <w:rPr>
          <w:rFonts w:ascii="Times New Roman"/>
          <w:b w:val="false"/>
          <w:i w:val="false"/>
          <w:color w:val="000000"/>
          <w:sz w:val="28"/>
        </w:rPr>
        <w:t>
      оказание государственных услуг;
</w:t>
      </w:r>
      <w:r>
        <w:br/>
      </w:r>
      <w:r>
        <w:rPr>
          <w:rFonts w:ascii="Times New Roman"/>
          <w:b w:val="false"/>
          <w:i w:val="false"/>
          <w:color w:val="000000"/>
          <w:sz w:val="28"/>
        </w:rPr>
        <w:t>
      предоставление трансфертов и бюджетных субсидий;
</w:t>
      </w:r>
      <w:r>
        <w:br/>
      </w:r>
      <w:r>
        <w:rPr>
          <w:rFonts w:ascii="Times New Roman"/>
          <w:b w:val="false"/>
          <w:i w:val="false"/>
          <w:color w:val="000000"/>
          <w:sz w:val="28"/>
        </w:rPr>
        <w:t>
      предоставление бюджетных кредитов;
</w:t>
      </w:r>
      <w:r>
        <w:br/>
      </w:r>
      <w:r>
        <w:rPr>
          <w:rFonts w:ascii="Times New Roman"/>
          <w:b w:val="false"/>
          <w:i w:val="false"/>
          <w:color w:val="000000"/>
          <w:sz w:val="28"/>
        </w:rPr>
        <w:t>
      осуществление бюджетных инвестиций;
</w:t>
      </w:r>
      <w:r>
        <w:br/>
      </w:r>
      <w:r>
        <w:rPr>
          <w:rFonts w:ascii="Times New Roman"/>
          <w:b w:val="false"/>
          <w:i w:val="false"/>
          <w:color w:val="000000"/>
          <w:sz w:val="28"/>
        </w:rPr>
        <w:t>
      осуществление капитальных расходов;
</w:t>
      </w:r>
      <w:r>
        <w:br/>
      </w:r>
      <w:r>
        <w:rPr>
          <w:rFonts w:ascii="Times New Roman"/>
          <w:b w:val="false"/>
          <w:i w:val="false"/>
          <w:color w:val="000000"/>
          <w:sz w:val="28"/>
        </w:rPr>
        <w:t>
      выполнение обязательств государства.
</w:t>
      </w:r>
      <w:r>
        <w:br/>
      </w:r>
      <w:r>
        <w:rPr>
          <w:rFonts w:ascii="Times New Roman"/>
          <w:b w:val="false"/>
          <w:i w:val="false"/>
          <w:color w:val="000000"/>
          <w:sz w:val="28"/>
        </w:rPr>
        <w:t>
      2. В зависимости от уровня государственного управления бюджетные программы подразделяются на:
</w:t>
      </w:r>
      <w:r>
        <w:br/>
      </w:r>
      <w:r>
        <w:rPr>
          <w:rFonts w:ascii="Times New Roman"/>
          <w:b w:val="false"/>
          <w:i w:val="false"/>
          <w:color w:val="000000"/>
          <w:sz w:val="28"/>
        </w:rPr>
        <w:t>
      1) республиканские, утверждаемые в составе республиканского бюджета;
</w:t>
      </w:r>
      <w:r>
        <w:br/>
      </w:r>
      <w:r>
        <w:rPr>
          <w:rFonts w:ascii="Times New Roman"/>
          <w:b w:val="false"/>
          <w:i w:val="false"/>
          <w:color w:val="000000"/>
          <w:sz w:val="28"/>
        </w:rPr>
        <w:t>
      2) областные, города республиканского значения, столицы, утверждаемые в составе областного бюджета, бюджетов города республиканского значения, столицы;
</w:t>
      </w:r>
      <w:r>
        <w:br/>
      </w:r>
      <w:r>
        <w:rPr>
          <w:rFonts w:ascii="Times New Roman"/>
          <w:b w:val="false"/>
          <w:i w:val="false"/>
          <w:color w:val="000000"/>
          <w:sz w:val="28"/>
        </w:rPr>
        <w:t>
      3) районные (городские), утверждаемые в составе бюджета района (города областного значения);
</w:t>
      </w:r>
      <w:r>
        <w:br/>
      </w:r>
      <w:r>
        <w:rPr>
          <w:rFonts w:ascii="Times New Roman"/>
          <w:b w:val="false"/>
          <w:i w:val="false"/>
          <w:color w:val="000000"/>
          <w:sz w:val="28"/>
        </w:rPr>
        <w:t>
      4) бюджетные программы района в городе, города районного значения, поселка, аула (села), аульного (сельского) округа, утверждаемые в составе бюджета города республиканского значения, столицы, бюджета района (города областного значения).
</w:t>
      </w:r>
      <w:r>
        <w:br/>
      </w:r>
      <w:r>
        <w:rPr>
          <w:rFonts w:ascii="Times New Roman"/>
          <w:b w:val="false"/>
          <w:i w:val="false"/>
          <w:color w:val="000000"/>
          <w:sz w:val="28"/>
        </w:rPr>
        <w:t>
      Областные, города республиканского значения, столицы, районные (городские) бюджетные программы, а также бюджетные программы района в городе, города районного значения, поселка, аула (села), аульного (сельского) округа являются местными бюджетными программами.
</w:t>
      </w:r>
      <w:r>
        <w:br/>
      </w:r>
      <w:r>
        <w:rPr>
          <w:rFonts w:ascii="Times New Roman"/>
          <w:b w:val="false"/>
          <w:i w:val="false"/>
          <w:color w:val="000000"/>
          <w:sz w:val="28"/>
        </w:rPr>
        <w:t>
      3. В зависимости от способа реализации бюджетные программы подразделяются на:
</w:t>
      </w:r>
      <w:r>
        <w:br/>
      </w:r>
      <w:r>
        <w:rPr>
          <w:rFonts w:ascii="Times New Roman"/>
          <w:b w:val="false"/>
          <w:i w:val="false"/>
          <w:color w:val="000000"/>
          <w:sz w:val="28"/>
        </w:rPr>
        <w:t>
      1) индивидуальные бюджетные программы, реализуемые одним администратором;
</w:t>
      </w:r>
      <w:r>
        <w:br/>
      </w:r>
      <w:r>
        <w:rPr>
          <w:rFonts w:ascii="Times New Roman"/>
          <w:b w:val="false"/>
          <w:i w:val="false"/>
          <w:color w:val="000000"/>
          <w:sz w:val="28"/>
        </w:rPr>
        <w:t>
      2)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
</w:t>
      </w:r>
      <w:r>
        <w:br/>
      </w:r>
      <w:r>
        <w:rPr>
          <w:rFonts w:ascii="Times New Roman"/>
          <w:b w:val="false"/>
          <w:i w:val="false"/>
          <w:color w:val="000000"/>
          <w:sz w:val="28"/>
        </w:rPr>
        <w:t>
      Распределение таких бюджетных программ осуществляется в порядке, определяемом Правительством Республики Казахстан.
</w:t>
      </w:r>
      <w:r>
        <w:br/>
      </w:r>
      <w:r>
        <w:rPr>
          <w:rFonts w:ascii="Times New Roman"/>
          <w:b w:val="false"/>
          <w:i w:val="false"/>
          <w:color w:val="000000"/>
          <w:sz w:val="28"/>
        </w:rPr>
        <w:t>
      4. Бюджетные программы подразделяются на текущие бюджетные программы и бюджетные программы развития с присвоением соответствующего признака (кода) в составе единой бюджетной классификации.
</w:t>
      </w:r>
      <w:r>
        <w:br/>
      </w:r>
      <w:r>
        <w:rPr>
          <w:rFonts w:ascii="Times New Roman"/>
          <w:b w:val="false"/>
          <w:i w:val="false"/>
          <w:color w:val="000000"/>
          <w:sz w:val="28"/>
        </w:rPr>
        <w:t>
      К бюджетным 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Бюджетные программы, направленные на оказание государственных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Государственная услуга - деятельность, основанная на законодательных актах Республики Казахстан и актах Президента Республики Казахстан, финансируемая за счет бюджетных средств и из бюджета (сметы расходов) Национального Банка Республики Казахстан, направленная на удовлетворение интересов общества и обеспечение прав, свобод и защиты законных интересов и потребностей физических и юридических лиц, за исключением деятельности, направленной на охранные мероприятия по обеспечению безопасности охраняемых лиц и объектов, обороноспособности и национальной безопасности государства, функционирование Парламента Республики Казахстан, Конституционного Совета Республики Казахстан, Центральной избирательной комиссии Республики Казахстан.
</w:t>
      </w:r>
      <w:r>
        <w:br/>
      </w:r>
      <w:r>
        <w:rPr>
          <w:rFonts w:ascii="Times New Roman"/>
          <w:b w:val="false"/>
          <w:i w:val="false"/>
          <w:color w:val="000000"/>
          <w:sz w:val="28"/>
        </w:rPr>
        <w:t>
      2. Администратор бюджетных программ и подведомственные ему организации оказывают государственные услуги физическим и негосударственным юридическим лицам в соответствии со стандартами государственных услуг.
</w:t>
      </w:r>
      <w:r>
        <w:br/>
      </w:r>
      <w:r>
        <w:rPr>
          <w:rFonts w:ascii="Times New Roman"/>
          <w:b w:val="false"/>
          <w:i w:val="false"/>
          <w:color w:val="000000"/>
          <w:sz w:val="28"/>
        </w:rPr>
        <w:t>
      Стандарт государственной услуги - требования к оказанию государственной услуги, включающие характеристики процесса, формы, содержания и результата оказания государственной услуги.
</w:t>
      </w:r>
      <w:r>
        <w:br/>
      </w:r>
      <w:r>
        <w:rPr>
          <w:rFonts w:ascii="Times New Roman"/>
          <w:b w:val="false"/>
          <w:i w:val="false"/>
          <w:color w:val="000000"/>
          <w:sz w:val="28"/>
        </w:rPr>
        <w:t>
      Стандарты государственных услуг разрабатываются центральными государственными органами, утверждаются Правительством Республики Казахстан.
</w:t>
      </w:r>
      <w:r>
        <w:br/>
      </w:r>
      <w:r>
        <w:rPr>
          <w:rFonts w:ascii="Times New Roman"/>
          <w:b w:val="false"/>
          <w:i w:val="false"/>
          <w:color w:val="000000"/>
          <w:sz w:val="28"/>
        </w:rPr>
        <w:t>
      Стандарты государственных услуг, оказываемых государственными органами, подчиненными и подотчетными Президенту Республики Казахстан, утверждаются Президентом Республики Казахстан.
</w:t>
      </w:r>
      <w:r>
        <w:br/>
      </w:r>
      <w:r>
        <w:rPr>
          <w:rFonts w:ascii="Times New Roman"/>
          <w:b w:val="false"/>
          <w:i w:val="false"/>
          <w:color w:val="000000"/>
          <w:sz w:val="28"/>
        </w:rPr>
        <w:t>
      3. Правительством Республики Казахстан утверждается реестр государственных услуг.
</w:t>
      </w:r>
      <w:r>
        <w:br/>
      </w:r>
      <w:r>
        <w:rPr>
          <w:rFonts w:ascii="Times New Roman"/>
          <w:b w:val="false"/>
          <w:i w:val="false"/>
          <w:color w:val="000000"/>
          <w:sz w:val="28"/>
        </w:rPr>
        <w:t>
      Под реестром государственных услуг понимается нормативный правовой акт, содержащий регулярно обновляемый перечень государственных услуг, оказываемых на республиканском и местном уровнях, с указанием получателей государственных услуг, государственных органов и организаций, обеспечивающих их оказание, и других характеристик.
</w:t>
      </w:r>
      <w:r>
        <w:br/>
      </w:r>
      <w:r>
        <w:rPr>
          <w:rFonts w:ascii="Times New Roman"/>
          <w:b w:val="false"/>
          <w:i w:val="false"/>
          <w:color w:val="000000"/>
          <w:sz w:val="28"/>
        </w:rPr>
        <w:t>
      4. Стоимость бюджетной программы, направленной на оказание государственных услуг, включает все текущие расходы, осуществляемые напрямую в процессе оказания данных услуг, в том числе расходы по оплате труда сотрудников, участвующих в этом процессе.
</w:t>
      </w:r>
      <w:r>
        <w:br/>
      </w:r>
      <w:r>
        <w:rPr>
          <w:rFonts w:ascii="Times New Roman"/>
          <w:b w:val="false"/>
          <w:i w:val="false"/>
          <w:color w:val="000000"/>
          <w:sz w:val="28"/>
        </w:rPr>
        <w:t>
      При определении стоимости бюджетной программы, направленной на оказание государственной услуги, могут использоваться утвержденные стандарты государственных услуг.
</w:t>
      </w:r>
      <w:r>
        <w:br/>
      </w:r>
      <w:r>
        <w:rPr>
          <w:rFonts w:ascii="Times New Roman"/>
          <w:b w:val="false"/>
          <w:i w:val="false"/>
          <w:color w:val="000000"/>
          <w:sz w:val="28"/>
        </w:rPr>
        <w:t>
      5. Наименования бюджетных программ должны отражать содержание оказываемых государственных услуг или направления деятельности государственного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Бюджетные программы, направленные на предоставление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трансфертов и бюджетных субсидий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 бюджетным программам, направленным на предоставление трансфертов и бюджетных субсидий, относятся:
</w:t>
      </w:r>
      <w:r>
        <w:br/>
      </w:r>
      <w:r>
        <w:rPr>
          <w:rFonts w:ascii="Times New Roman"/>
          <w:b w:val="false"/>
          <w:i w:val="false"/>
          <w:color w:val="000000"/>
          <w:sz w:val="28"/>
        </w:rPr>
        <w:t>
      1) трансферты между уровнями бюджетов;
</w:t>
      </w:r>
      <w:r>
        <w:br/>
      </w:r>
      <w:r>
        <w:rPr>
          <w:rFonts w:ascii="Times New Roman"/>
          <w:b w:val="false"/>
          <w:i w:val="false"/>
          <w:color w:val="000000"/>
          <w:sz w:val="28"/>
        </w:rPr>
        <w:t>
      2) трансферты физическим лицам, кроме денежных выплат работникам государственных учреждений;
</w:t>
      </w:r>
      <w:r>
        <w:br/>
      </w:r>
      <w:r>
        <w:rPr>
          <w:rFonts w:ascii="Times New Roman"/>
          <w:b w:val="false"/>
          <w:i w:val="false"/>
          <w:color w:val="000000"/>
          <w:sz w:val="28"/>
        </w:rPr>
        <w:t>
      3) бюджетные субсидии физическим и юридическим лицам.
</w:t>
      </w:r>
      <w:r>
        <w:br/>
      </w:r>
      <w:r>
        <w:rPr>
          <w:rFonts w:ascii="Times New Roman"/>
          <w:b w:val="false"/>
          <w:i w:val="false"/>
          <w:color w:val="000000"/>
          <w:sz w:val="28"/>
        </w:rPr>
        <w:t>
      2. Трансферты - безвозмездные и невозвратные платежи в бюджет и из бюджета, в том числе физическим и юридическим лицам, из Национального фонда Республики Казахстан в республиканский бюджет.
</w:t>
      </w:r>
      <w:r>
        <w:br/>
      </w:r>
      <w:r>
        <w:rPr>
          <w:rFonts w:ascii="Times New Roman"/>
          <w:b w:val="false"/>
          <w:i w:val="false"/>
          <w:color w:val="000000"/>
          <w:sz w:val="28"/>
        </w:rPr>
        <w:t>
      3. Трансферты физическим лицам, кроме денежных выплат работникам государственных учреждений - это денежные выплаты физическим лицам, предназначенные для увеличения их располагаемого дохода либо для полной или частичной компенсации определенных видов затрат или ущерба, предусмотренных законодательными актами Республики Казахстан.
</w:t>
      </w:r>
      <w:r>
        <w:br/>
      </w:r>
      <w:r>
        <w:rPr>
          <w:rFonts w:ascii="Times New Roman"/>
          <w:b w:val="false"/>
          <w:i w:val="false"/>
          <w:color w:val="000000"/>
          <w:sz w:val="28"/>
        </w:rPr>
        <w:t>
      4. Бюджетные субсидии - невозвратные платежи из бюджета, которые могут предоставляться физическим и юридическим лицам, в том числе крестьянским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
</w:t>
      </w:r>
      <w:r>
        <w:br/>
      </w:r>
      <w:r>
        <w:rPr>
          <w:rFonts w:ascii="Times New Roman"/>
          <w:b w:val="false"/>
          <w:i w:val="false"/>
          <w:color w:val="000000"/>
          <w:sz w:val="28"/>
        </w:rPr>
        <w:t>
      5. Порядок выплаты субсидий из бюджетов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Бюджетные программы, направленные на предоставление бюджетных кредитов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Бюджетные кредиты направляются на:
</w:t>
      </w:r>
      <w:r>
        <w:br/>
      </w:r>
      <w:r>
        <w:rPr>
          <w:rFonts w:ascii="Times New Roman"/>
          <w:b w:val="false"/>
          <w:i w:val="false"/>
          <w:color w:val="000000"/>
          <w:sz w:val="28"/>
        </w:rPr>
        <w:t>
      1) реализацию бюджетных инвестиционных проектов;
</w:t>
      </w:r>
      <w:r>
        <w:br/>
      </w:r>
      <w:r>
        <w:rPr>
          <w:rFonts w:ascii="Times New Roman"/>
          <w:b w:val="false"/>
          <w:i w:val="false"/>
          <w:color w:val="000000"/>
          <w:sz w:val="28"/>
        </w:rPr>
        <w:t>
      2) осуществление внешнеэкономической деятельности государства;
</w:t>
      </w:r>
      <w:r>
        <w:br/>
      </w:r>
      <w:r>
        <w:rPr>
          <w:rFonts w:ascii="Times New Roman"/>
          <w:b w:val="false"/>
          <w:i w:val="false"/>
          <w:color w:val="000000"/>
          <w:sz w:val="28"/>
        </w:rPr>
        <w:t>
      3) реализацию государственной инвестиционной политики финансовыми агентствами со стопроцентным участием государства или контрольный пакет акций которых принадлежит национальной управляющей компании;
</w:t>
      </w:r>
      <w:r>
        <w:br/>
      </w:r>
      <w:r>
        <w:rPr>
          <w:rFonts w:ascii="Times New Roman"/>
          <w:b w:val="false"/>
          <w:i w:val="false"/>
          <w:color w:val="000000"/>
          <w:sz w:val="28"/>
        </w:rPr>
        <w:t>
      4) покрытие дефицита наличности нижестоящих бюджетов.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Бюджетные программы, направленные на осуществление бюджетных инвестиций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Бюджетные инвестиции осуществляются посредством реализации бюджетных инвестиционных проектов, концессионных проектов на условиях софинансирования из бюджета, а также посредством участия в уставном капитале юридических лиц.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Бюджетные программы, направленные на осуществление капитальных расходов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 капитальным расходам относятся расходы, направленные на создание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Бюджетные программы, направленные на выполнение обязательств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 бюджетным программам, направленным на выполнение обязательств государства относятся:
</w:t>
      </w:r>
      <w:r>
        <w:br/>
      </w:r>
      <w:r>
        <w:rPr>
          <w:rFonts w:ascii="Times New Roman"/>
          <w:b w:val="false"/>
          <w:i w:val="false"/>
          <w:color w:val="000000"/>
          <w:sz w:val="28"/>
        </w:rPr>
        <w:t>
      совокупные выплаты в определенном периоде времени вознаграждения, комиссионных, штрафов и иных платежей, вытекающих из условий заимствования, выплаты по сделкам хеджирования;
</w:t>
      </w:r>
      <w:r>
        <w:br/>
      </w:r>
      <w:r>
        <w:rPr>
          <w:rFonts w:ascii="Times New Roman"/>
          <w:b w:val="false"/>
          <w:i w:val="false"/>
          <w:color w:val="000000"/>
          <w:sz w:val="28"/>
        </w:rPr>
        <w:t>
      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
</w:t>
      </w:r>
      <w:r>
        <w:br/>
      </w:r>
      <w:r>
        <w:rPr>
          <w:rFonts w:ascii="Times New Roman"/>
          <w:b w:val="false"/>
          <w:i w:val="false"/>
          <w:color w:val="000000"/>
          <w:sz w:val="28"/>
        </w:rPr>
        <w:t>
      долевые взносы в международные организации;
</w:t>
      </w:r>
      <w:r>
        <w:br/>
      </w:r>
      <w:r>
        <w:rPr>
          <w:rFonts w:ascii="Times New Roman"/>
          <w:b w:val="false"/>
          <w:i w:val="false"/>
          <w:color w:val="000000"/>
          <w:sz w:val="28"/>
        </w:rPr>
        <w:t>
      выполнение обязательств по государственным гарантиям и поручительствам;
</w:t>
      </w:r>
      <w:r>
        <w:br/>
      </w:r>
      <w:r>
        <w:rPr>
          <w:rFonts w:ascii="Times New Roman"/>
          <w:b w:val="false"/>
          <w:i w:val="false"/>
          <w:color w:val="000000"/>
          <w:sz w:val="28"/>
        </w:rPr>
        <w:t>
      другие обязательства государства, вытекающие из соглашений, ратифицированных в установленном порядке, и законодательных актов Республики Казахстан или решений судов.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Классификация расходов государственных органов, осуществляющих разведывательную и контрразведывательную деятельность, и их учреждений, а также непосредственно обеспечивающих безопасность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Расходы государственных органов, осуществляющих разведывательную и контрразведывательную деятельность, и их учреждений, а также непосредственно обеспечивающих безопасность Президента Республики Казахстан, классифицируются по одной функциональной группе, с отражением по одной специфике экономической классификации расходов, по следующим бюджетным программам:
</w:t>
      </w:r>
      <w:r>
        <w:br/>
      </w:r>
      <w:r>
        <w:rPr>
          <w:rFonts w:ascii="Times New Roman"/>
          <w:b w:val="false"/>
          <w:i w:val="false"/>
          <w:color w:val="000000"/>
          <w:sz w:val="28"/>
        </w:rPr>
        <w:t>
      одной бюджетной программе, направленной на оказание государственных услуг, предоставление трансфертов и осуществление капитальных расходов;
</w:t>
      </w:r>
      <w:r>
        <w:br/>
      </w:r>
      <w:r>
        <w:rPr>
          <w:rFonts w:ascii="Times New Roman"/>
          <w:b w:val="false"/>
          <w:i w:val="false"/>
          <w:color w:val="000000"/>
          <w:sz w:val="28"/>
        </w:rPr>
        <w:t>
      одной бюджетной программе, направленной на осуществление бюджетных инвестиций.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Государственное задание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задание - заказ на оказание отдельных государственных услуг, реализацию бюджетных инвестиционных проектов и выполнение других срочных задач, требующих безотлагательного решения для обеспечения социально-экономической стабильности, определяемый Правительством Республики Казахстан.
</w:t>
      </w:r>
      <w:r>
        <w:br/>
      </w:r>
      <w:r>
        <w:rPr>
          <w:rFonts w:ascii="Times New Roman"/>
          <w:b w:val="false"/>
          <w:i w:val="false"/>
          <w:color w:val="000000"/>
          <w:sz w:val="28"/>
        </w:rPr>
        <w:t>
      Выполнение государственного задания осуществляется только в рамках реализации республиканских бюджетных программ с соблюдением требований, предъявляемым к ним, с заключением гражданско-правовой сделки в форме договора между администратором бюджетных программ и исполнителем государственного задания с указанием в нем показателей результатов.
</w:t>
      </w:r>
      <w:r>
        <w:br/>
      </w:r>
      <w:r>
        <w:rPr>
          <w:rFonts w:ascii="Times New Roman"/>
          <w:b w:val="false"/>
          <w:i w:val="false"/>
          <w:color w:val="000000"/>
          <w:sz w:val="28"/>
        </w:rPr>
        <w:t>
      2. Выполнение государственного задания осуществляется без соблюдения конкурсных процедур, предусмотренных законодательством Республики Казахстан о государственных закупках.
</w:t>
      </w:r>
      <w:r>
        <w:br/>
      </w:r>
      <w:r>
        <w:rPr>
          <w:rFonts w:ascii="Times New Roman"/>
          <w:b w:val="false"/>
          <w:i w:val="false"/>
          <w:color w:val="000000"/>
          <w:sz w:val="28"/>
        </w:rPr>
        <w:t>
      3. Допускается выделение бюджетных средств юридическим лицам с участием государства в уставном капитале на выполнение государственного задания, которое осуществляется не через увеличение уставного капитала этих юридических лиц.
</w:t>
      </w:r>
      <w:r>
        <w:br/>
      </w:r>
      <w:r>
        <w:rPr>
          <w:rFonts w:ascii="Times New Roman"/>
          <w:b w:val="false"/>
          <w:i w:val="false"/>
          <w:color w:val="000000"/>
          <w:sz w:val="28"/>
        </w:rPr>
        <w:t>
      4. Государственное задание, администратор бюджетных программ и юридическое лицо, ответственные за выполнение государственного задания, утверждаются Правительством Республики Казахстан ежегодно.
</w:t>
      </w:r>
      <w:r>
        <w:br/>
      </w:r>
      <w:r>
        <w:rPr>
          <w:rFonts w:ascii="Times New Roman"/>
          <w:b w:val="false"/>
          <w:i w:val="false"/>
          <w:color w:val="000000"/>
          <w:sz w:val="28"/>
        </w:rPr>
        <w:t>
      5. Порядок разработки и выполнения государственного задания определяются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Межбюджетные отношения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Общие положения о межбюджетных отношениях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Межбюджетными отношениями являются отношения между республиканским, областными бюджетами, бюджетами города республиканского значения, столицы, районов (городов областного значения) в бюджетном процессе.
</w:t>
      </w:r>
      <w:r>
        <w:br/>
      </w:r>
      <w:r>
        <w:rPr>
          <w:rFonts w:ascii="Times New Roman"/>
          <w:b w:val="false"/>
          <w:i w:val="false"/>
          <w:color w:val="000000"/>
          <w:sz w:val="28"/>
        </w:rPr>
        <w:t>
      2. В бюджетном процессе не допускаются взаимоотношения республиканского бюджета с бюджетами районов (городов областного значения) и бюджетов районов (городов областного значения) друг с другом.
</w:t>
      </w:r>
      <w:r>
        <w:br/>
      </w:r>
      <w:r>
        <w:rPr>
          <w:rFonts w:ascii="Times New Roman"/>
          <w:b w:val="false"/>
          <w:i w:val="false"/>
          <w:color w:val="000000"/>
          <w:sz w:val="28"/>
        </w:rPr>
        <w:t>
      3.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города республиканского значения, столицы в бюджетном процессе в случаях возникновения чрезвычайных ситуаций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по ходатайству акимов областей, города республиканского значения, столицы, а также по поручению Президента Республики Казахстан.
</w:t>
      </w:r>
      <w:r>
        <w:br/>
      </w:r>
      <w:r>
        <w:rPr>
          <w:rFonts w:ascii="Times New Roman"/>
          <w:b w:val="false"/>
          <w:i w:val="false"/>
          <w:color w:val="000000"/>
          <w:sz w:val="28"/>
        </w:rPr>
        <w:t>
      4.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города республиканского значения, столицы, районов (городов областного значения), а также на единстве и прозрачности методов определения межбюджетных трансфертов.
</w:t>
      </w:r>
      <w:r>
        <w:br/>
      </w:r>
      <w:r>
        <w:rPr>
          <w:rFonts w:ascii="Times New Roman"/>
          <w:b w:val="false"/>
          <w:i w:val="false"/>
          <w:color w:val="000000"/>
          <w:sz w:val="28"/>
        </w:rPr>
        <w:t>
      5. Вмешательство Правительства Республики Казахстан и центральных государственных органов, местных исполнительных органов областей в бюджетный процесс соответственно областей, города республиканского значения, столицы и районов (городов областного значения) не допускается, за исключением случаев, предусмотренных настоящим Кодексом.
</w:t>
      </w:r>
      <w:r>
        <w:br/>
      </w:r>
      <w:r>
        <w:rPr>
          <w:rFonts w:ascii="Times New Roman"/>
          <w:b w:val="false"/>
          <w:i w:val="false"/>
          <w:color w:val="000000"/>
          <w:sz w:val="28"/>
        </w:rPr>
        <w:t>
      6.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зачисляться поступления.
</w:t>
      </w:r>
      <w:r>
        <w:br/>
      </w:r>
      <w:r>
        <w:rPr>
          <w:rFonts w:ascii="Times New Roman"/>
          <w:b w:val="false"/>
          <w:i w:val="false"/>
          <w:color w:val="000000"/>
          <w:sz w:val="28"/>
        </w:rPr>
        <w:t>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
</w:t>
      </w:r>
      <w:r>
        <w:br/>
      </w:r>
      <w:r>
        <w:rPr>
          <w:rFonts w:ascii="Times New Roman"/>
          <w:b w:val="false"/>
          <w:i w:val="false"/>
          <w:color w:val="000000"/>
          <w:sz w:val="28"/>
        </w:rPr>
        <w:t>
      7.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
</w:t>
      </w:r>
      <w:r>
        <w:br/>
      </w:r>
      <w:r>
        <w:rPr>
          <w:rFonts w:ascii="Times New Roman"/>
          <w:b w:val="false"/>
          <w:i w:val="false"/>
          <w:color w:val="000000"/>
          <w:sz w:val="28"/>
        </w:rPr>
        <w:t>
      8. Компенсация потерь вышестоящих бюджетов, вытекающих из принятия законодательных актов, влекущих увеличение расходов в связи с передачей функций государственных органов из нижестоящего уровня государственного управления в вышестоящий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нижестоящего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Принципы межбюджетных отношений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Межбюджетные отношения основываются на следующих принципах:
</w:t>
      </w:r>
      <w:r>
        <w:br/>
      </w:r>
      <w:r>
        <w:rPr>
          <w:rFonts w:ascii="Times New Roman"/>
          <w:b w:val="false"/>
          <w:i w:val="false"/>
          <w:color w:val="000000"/>
          <w:sz w:val="28"/>
        </w:rPr>
        <w:t>
      1) равенство бюджетов областей, города республиканского значения, столицы во взаимоотношениях с республиканским бюджетом, бюджетов районов (городов областного значения) во взаимоотношениях с вышестоящим областным бюджетом;
</w:t>
      </w:r>
      <w:r>
        <w:br/>
      </w:r>
      <w:r>
        <w:rPr>
          <w:rFonts w:ascii="Times New Roman"/>
          <w:b w:val="false"/>
          <w:i w:val="false"/>
          <w:color w:val="000000"/>
          <w:sz w:val="28"/>
        </w:rPr>
        <w:t>
      2) эффективное распределение поступлений, учитывающее одновременное соблюдение следующих критериев их разграничения:
</w:t>
      </w:r>
      <w:r>
        <w:br/>
      </w:r>
      <w:r>
        <w:rPr>
          <w:rFonts w:ascii="Times New Roman"/>
          <w:b w:val="false"/>
          <w:i w:val="false"/>
          <w:color w:val="000000"/>
          <w:sz w:val="28"/>
        </w:rPr>
        <w:t>
      за нижестоящими бюджетами закрепляются налоговые и неналоговые поступления, имеющие стабильный характер, не зависящие от воздействия внешних факторов;
</w:t>
      </w:r>
      <w:r>
        <w:br/>
      </w:r>
      <w:r>
        <w:rPr>
          <w:rFonts w:ascii="Times New Roman"/>
          <w:b w:val="false"/>
          <w:i w:val="false"/>
          <w:color w:val="000000"/>
          <w:sz w:val="28"/>
        </w:rPr>
        <w:t>
      налоговые и неналоговые поступления, представляющие плату за услуги, оказанные государственными учреждениями, поступают в доход бюджета, из которого финансируются указанные услуги;
</w:t>
      </w:r>
      <w:r>
        <w:br/>
      </w:r>
      <w:r>
        <w:rPr>
          <w:rFonts w:ascii="Times New Roman"/>
          <w:b w:val="false"/>
          <w:i w:val="false"/>
          <w:color w:val="000000"/>
          <w:sz w:val="28"/>
        </w:rPr>
        <w:t>
      налоги, имеющие перераспределительный характер, а также неравномерное размещение налоговой базы, закрепляются за более высокими уровнями бюджетов бюджетной системы;
</w:t>
      </w:r>
      <w:r>
        <w:br/>
      </w:r>
      <w:r>
        <w:rPr>
          <w:rFonts w:ascii="Times New Roman"/>
          <w:b w:val="false"/>
          <w:i w:val="false"/>
          <w:color w:val="000000"/>
          <w:sz w:val="28"/>
        </w:rPr>
        <w:t>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
</w:t>
      </w:r>
      <w:r>
        <w:br/>
      </w:r>
      <w:r>
        <w:rPr>
          <w:rFonts w:ascii="Times New Roman"/>
          <w:b w:val="false"/>
          <w:i w:val="false"/>
          <w:color w:val="000000"/>
          <w:sz w:val="28"/>
        </w:rPr>
        <w:t>
      налоги, взимаемые с налоговой базы, имеющей четкую территориальную привязку, закрепляются за местными бюджетами;
</w:t>
      </w:r>
      <w:r>
        <w:br/>
      </w:r>
      <w:r>
        <w:rPr>
          <w:rFonts w:ascii="Times New Roman"/>
          <w:b w:val="false"/>
          <w:i w:val="false"/>
          <w:color w:val="000000"/>
          <w:sz w:val="28"/>
        </w:rPr>
        <w:t>
      3) выравнивание уровней бюджетной обеспеченности административно-территориальных единиц Республики Казахстан;
</w:t>
      </w:r>
      <w:r>
        <w:br/>
      </w:r>
      <w:r>
        <w:rPr>
          <w:rFonts w:ascii="Times New Roman"/>
          <w:b w:val="false"/>
          <w:i w:val="false"/>
          <w:color w:val="000000"/>
          <w:sz w:val="28"/>
        </w:rPr>
        <w:t>
      4) обеспечение предоставления местными исполнительными органами одинакового уровня государственных услуг;
</w:t>
      </w:r>
      <w:r>
        <w:br/>
      </w:r>
      <w:r>
        <w:rPr>
          <w:rFonts w:ascii="Times New Roman"/>
          <w:b w:val="false"/>
          <w:i w:val="false"/>
          <w:color w:val="000000"/>
          <w:sz w:val="28"/>
        </w:rPr>
        <w:t>
      5)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результативное оказание государственных услуг;
</w:t>
      </w:r>
      <w:r>
        <w:br/>
      </w:r>
      <w:r>
        <w:rPr>
          <w:rFonts w:ascii="Times New Roman"/>
          <w:b w:val="false"/>
          <w:i w:val="false"/>
          <w:color w:val="000000"/>
          <w:sz w:val="28"/>
        </w:rPr>
        <w:t>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Формы регулирования межбюджетных отношений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Межбюджетные отношения регулируются:
</w:t>
      </w:r>
      <w:r>
        <w:br/>
      </w:r>
      <w:r>
        <w:rPr>
          <w:rFonts w:ascii="Times New Roman"/>
          <w:b w:val="false"/>
          <w:i w:val="false"/>
          <w:color w:val="000000"/>
          <w:sz w:val="28"/>
        </w:rPr>
        <w:t>
      1) между республиканским и областным бюджетом, бюджетами города республиканского значения, столицы:
</w:t>
      </w:r>
      <w:r>
        <w:br/>
      </w:r>
      <w:r>
        <w:rPr>
          <w:rFonts w:ascii="Times New Roman"/>
          <w:b w:val="false"/>
          <w:i w:val="false"/>
          <w:color w:val="000000"/>
          <w:sz w:val="28"/>
        </w:rPr>
        <w:t>
      трансфертами;
</w:t>
      </w:r>
      <w:r>
        <w:br/>
      </w:r>
      <w:r>
        <w:rPr>
          <w:rFonts w:ascii="Times New Roman"/>
          <w:b w:val="false"/>
          <w:i w:val="false"/>
          <w:color w:val="000000"/>
          <w:sz w:val="28"/>
        </w:rPr>
        <w:t>
      бюджетными кредитами;
</w:t>
      </w:r>
      <w:r>
        <w:br/>
      </w:r>
      <w:r>
        <w:rPr>
          <w:rFonts w:ascii="Times New Roman"/>
          <w:b w:val="false"/>
          <w:i w:val="false"/>
          <w:color w:val="000000"/>
          <w:sz w:val="28"/>
        </w:rPr>
        <w:t>
      2) между областным и районными (городов областного значения) бюджетами:
</w:t>
      </w:r>
      <w:r>
        <w:br/>
      </w:r>
      <w:r>
        <w:rPr>
          <w:rFonts w:ascii="Times New Roman"/>
          <w:b w:val="false"/>
          <w:i w:val="false"/>
          <w:color w:val="000000"/>
          <w:sz w:val="28"/>
        </w:rPr>
        <w:t>
      трансфертами;
</w:t>
      </w:r>
      <w:r>
        <w:br/>
      </w:r>
      <w:r>
        <w:rPr>
          <w:rFonts w:ascii="Times New Roman"/>
          <w:b w:val="false"/>
          <w:i w:val="false"/>
          <w:color w:val="000000"/>
          <w:sz w:val="28"/>
        </w:rPr>
        <w:t>
      бюджетными кредитами;
</w:t>
      </w:r>
      <w:r>
        <w:br/>
      </w:r>
      <w:r>
        <w:rPr>
          <w:rFonts w:ascii="Times New Roman"/>
          <w:b w:val="false"/>
          <w:i w:val="false"/>
          <w:color w:val="000000"/>
          <w:sz w:val="28"/>
        </w:rPr>
        <w:t>
      нормативами распределения доходов.
</w:t>
      </w:r>
      <w:r>
        <w:br/>
      </w:r>
      <w:r>
        <w:rPr>
          <w:rFonts w:ascii="Times New Roman"/>
          <w:b w:val="false"/>
          <w:i w:val="false"/>
          <w:color w:val="000000"/>
          <w:sz w:val="28"/>
        </w:rPr>
        <w:t>
      2. Трансферты между уровнями бюджетов подразделяются на трансферты общего характера, целевые текущие трансферты, целевые трансферты на развитие.
</w:t>
      </w:r>
      <w:r>
        <w:br/>
      </w:r>
      <w:r>
        <w:rPr>
          <w:rFonts w:ascii="Times New Roman"/>
          <w:b w:val="false"/>
          <w:i w:val="false"/>
          <w:color w:val="000000"/>
          <w:sz w:val="28"/>
        </w:rPr>
        <w:t>
      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
</w:t>
      </w:r>
      <w:r>
        <w:br/>
      </w:r>
      <w:r>
        <w:rPr>
          <w:rFonts w:ascii="Times New Roman"/>
          <w:b w:val="false"/>
          <w:i w:val="false"/>
          <w:color w:val="000000"/>
          <w:sz w:val="28"/>
        </w:rPr>
        <w:t>
      4. Использованные не по целевому назначению суммы целевых трансфертов и бюджетных кредитов согласно акту государственного финансового контроля подлежат обязательному возврату в вышестоящий бюджет, выделивший данные трансферты и кредиты, в течение месяца после подписания акта контроля.
</w:t>
      </w:r>
      <w:r>
        <w:br/>
      </w:r>
      <w:r>
        <w:rPr>
          <w:rFonts w:ascii="Times New Roman"/>
          <w:b w:val="false"/>
          <w:i w:val="false"/>
          <w:color w:val="000000"/>
          <w:sz w:val="28"/>
        </w:rPr>
        <w:t>
      5. По решению Правительства Республики Казахстан неиспользованные (недоиспользованные) суммы целевых трансфертов в течение финансового года, выделенные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соблюдением их целевого назначения.
</w:t>
      </w:r>
      <w:r>
        <w:br/>
      </w:r>
      <w:r>
        <w:rPr>
          <w:rFonts w:ascii="Times New Roman"/>
          <w:b w:val="false"/>
          <w:i w:val="false"/>
          <w:color w:val="000000"/>
          <w:sz w:val="28"/>
        </w:rPr>
        <w:t>
      По решению местного исполнительного органа области неиспользованные (недоиспользованные) суммы целевых трансфертов в течение финансового года, выделенные из областного бюджета, за исключением выделенных из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
</w:t>
      </w:r>
      <w:r>
        <w:br/>
      </w:r>
      <w:r>
        <w:rPr>
          <w:rFonts w:ascii="Times New Roman"/>
          <w:b w:val="false"/>
          <w:i w:val="false"/>
          <w:color w:val="000000"/>
          <w:sz w:val="28"/>
        </w:rPr>
        <w:t>
      Неиспользованные (недоиспользованные) в течение финансового года суммы целевых трансфертов, выделенных в истекшем финансовом году, разрешенные использовать (доиспользовать) по решению Правительства Республики Казахстан или местного исполнительного органа, подлежат возврату в вышестоящий бюджет, выделивший их, до конца текущего финансового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Трансферты общего характера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Трансфертами общего характера являются бюджетные субвенции и бюджетные изъятия.
</w:t>
      </w:r>
      <w:r>
        <w:br/>
      </w:r>
      <w:r>
        <w:rPr>
          <w:rFonts w:ascii="Times New Roman"/>
          <w:b w:val="false"/>
          <w:i w:val="false"/>
          <w:color w:val="000000"/>
          <w:sz w:val="28"/>
        </w:rPr>
        <w:t>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или областном бюджетах.
</w:t>
      </w:r>
      <w:r>
        <w:br/>
      </w:r>
      <w:r>
        <w:rPr>
          <w:rFonts w:ascii="Times New Roman"/>
          <w:b w:val="false"/>
          <w:i w:val="false"/>
          <w:color w:val="000000"/>
          <w:sz w:val="28"/>
        </w:rPr>
        <w:t>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или областном бюджетах.
</w:t>
      </w:r>
      <w:r>
        <w:br/>
      </w:r>
      <w:r>
        <w:rPr>
          <w:rFonts w:ascii="Times New Roman"/>
          <w:b w:val="false"/>
          <w:i w:val="false"/>
          <w:color w:val="000000"/>
          <w:sz w:val="28"/>
        </w:rPr>
        <w:t>
      4. Объемы трансфертов общего характера устанавливаются в абсолютном выражении на трехлетний период с разбивкой по годам:
</w:t>
      </w:r>
      <w:r>
        <w:br/>
      </w:r>
      <w:r>
        <w:rPr>
          <w:rFonts w:ascii="Times New Roman"/>
          <w:b w:val="false"/>
          <w:i w:val="false"/>
          <w:color w:val="000000"/>
          <w:sz w:val="28"/>
        </w:rPr>
        <w:t>
      между республиканским бюджетом и областными, города республиканского значения, столицы бюджетами - законом Республики Казахстан;
</w:t>
      </w:r>
      <w:r>
        <w:br/>
      </w:r>
      <w:r>
        <w:rPr>
          <w:rFonts w:ascii="Times New Roman"/>
          <w:b w:val="false"/>
          <w:i w:val="false"/>
          <w:color w:val="000000"/>
          <w:sz w:val="28"/>
        </w:rPr>
        <w:t>
      между областным бюджетом, бюджетом города республиканского значения, столицы и бюджетами районов (городов областного значения) - решением областного маслихата.
</w:t>
      </w:r>
      <w:r>
        <w:br/>
      </w:r>
      <w:r>
        <w:rPr>
          <w:rFonts w:ascii="Times New Roman"/>
          <w:b w:val="false"/>
          <w:i w:val="false"/>
          <w:color w:val="000000"/>
          <w:sz w:val="28"/>
        </w:rPr>
        <w:t>
      Объемы трансфертов общего характера подлежат изменению через каждые три года.
</w:t>
      </w:r>
      <w:r>
        <w:br/>
      </w:r>
      <w:r>
        <w:rPr>
          <w:rFonts w:ascii="Times New Roman"/>
          <w:b w:val="false"/>
          <w:i w:val="false"/>
          <w:color w:val="000000"/>
          <w:sz w:val="28"/>
        </w:rPr>
        <w:t>
      5. Трансферты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 расходов, закрепленными настоящим Кодексом за каждым уровнем бюджета.
</w:t>
      </w:r>
      <w:r>
        <w:br/>
      </w:r>
      <w:r>
        <w:rPr>
          <w:rFonts w:ascii="Times New Roman"/>
          <w:b w:val="false"/>
          <w:i w:val="false"/>
          <w:color w:val="000000"/>
          <w:sz w:val="28"/>
        </w:rPr>
        <w:t>
      6. При определении трансфертов общего характера учитываются налоговый потенциал региона, численность потребителей государственных услуг в регионе, утвержденные стандарты государственных услуг и факторы, влияющие на расходы по предоставлению государственных услуг в зависимости от специфики того или иного региона.
</w:t>
      </w:r>
      <w:r>
        <w:br/>
      </w:r>
      <w:r>
        <w:rPr>
          <w:rFonts w:ascii="Times New Roman"/>
          <w:b w:val="false"/>
          <w:i w:val="false"/>
          <w:color w:val="000000"/>
          <w:sz w:val="28"/>
        </w:rPr>
        <w:t>
      7. Объемы трансфертов общего характера определяются как разница между прогнозными объемами доходов (за минусом трансфертов) и затрат соответствующего местного бюджета.
</w:t>
      </w:r>
      <w:r>
        <w:br/>
      </w:r>
      <w:r>
        <w:rPr>
          <w:rFonts w:ascii="Times New Roman"/>
          <w:b w:val="false"/>
          <w:i w:val="false"/>
          <w:color w:val="000000"/>
          <w:sz w:val="28"/>
        </w:rPr>
        <w:t>
      8.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
</w:t>
      </w:r>
      <w:r>
        <w:br/>
      </w:r>
      <w:r>
        <w:rPr>
          <w:rFonts w:ascii="Times New Roman"/>
          <w:b w:val="false"/>
          <w:i w:val="false"/>
          <w:color w:val="000000"/>
          <w:sz w:val="28"/>
        </w:rPr>
        <w:t>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
</w:t>
      </w:r>
      <w:r>
        <w:br/>
      </w:r>
      <w:r>
        <w:rPr>
          <w:rFonts w:ascii="Times New Roman"/>
          <w:b w:val="false"/>
          <w:i w:val="false"/>
          <w:color w:val="000000"/>
          <w:sz w:val="28"/>
        </w:rPr>
        <w:t>
      9. Прогнозные объемы доходов и затрат местных бюджетов рассчитываются на основе методики расчетов трансфертов общего характера, определяемой Правительством Республики Казахстан.
</w:t>
      </w:r>
      <w:r>
        <w:br/>
      </w:r>
      <w:r>
        <w:rPr>
          <w:rFonts w:ascii="Times New Roman"/>
          <w:b w:val="false"/>
          <w:i w:val="false"/>
          <w:color w:val="000000"/>
          <w:sz w:val="28"/>
        </w:rPr>
        <w:t>
      10. При расчете объемов трансфертов общего характера не учитываются целевые трансферты и бюджетные кредиты, выделяемые из вышестоящего бюджета в планируемом периоде, затраты на погашение долга местного исполнительного органа.
</w:t>
      </w:r>
      <w:r>
        <w:br/>
      </w:r>
      <w:r>
        <w:rPr>
          <w:rFonts w:ascii="Times New Roman"/>
          <w:b w:val="false"/>
          <w:i w:val="false"/>
          <w:color w:val="000000"/>
          <w:sz w:val="28"/>
        </w:rPr>
        <w:t>
      11. Порядок и периодичность перечисления трансфертов общего характера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Целевые трансферты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Целевыми трансфертами являются трансферты, передаваемые вышестоящими бюджетами в нижестоящие в пределах сумм, утвержденных в республиканском или областном бюджете, для реализации отдельных текущих бюджетных программ или бюджетных программ развития, не учитываемых при расчете трансфертов общего характера, а также трансферты, выделяемые на компенсацию потерь вышестоящих бюджетов, вытекающих из принятия законодательных актов, влекущих увеличение расходов в связи с передачей функций государственных органов из нижестоящего уровня государственного управления в вышестоящий в период действия трехлетних объемов трансфертов общего характера.
</w:t>
      </w:r>
      <w:r>
        <w:br/>
      </w:r>
      <w:r>
        <w:rPr>
          <w:rFonts w:ascii="Times New Roman"/>
          <w:b w:val="false"/>
          <w:i w:val="false"/>
          <w:color w:val="000000"/>
          <w:sz w:val="28"/>
        </w:rPr>
        <w:t>
      2. Целевыми текущими трансфертами являются трансферты, передаваемые вышестоящими бюджетами в нижестоящие в пределах сумм, утвержденных в республиканском или местных бюджетах для реализации отдельных текущих бюджетных программ, не учитываемых при расчете трансфертов общего характера.
</w:t>
      </w:r>
      <w:r>
        <w:br/>
      </w:r>
      <w:r>
        <w:rPr>
          <w:rFonts w:ascii="Times New Roman"/>
          <w:b w:val="false"/>
          <w:i w:val="false"/>
          <w:color w:val="000000"/>
          <w:sz w:val="28"/>
        </w:rPr>
        <w:t>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или местных бюджетах, для:
</w:t>
      </w:r>
      <w:r>
        <w:br/>
      </w:r>
      <w:r>
        <w:rPr>
          <w:rFonts w:ascii="Times New Roman"/>
          <w:b w:val="false"/>
          <w:i w:val="false"/>
          <w:color w:val="000000"/>
          <w:sz w:val="28"/>
        </w:rPr>
        <w:t>
      1) реализации местных бюджетных инвестиционных проектов, предлагаемых местными исполнительными органами, на основе стратегических и программных документов Республики Казахстан;
</w:t>
      </w:r>
      <w:r>
        <w:br/>
      </w:r>
      <w:r>
        <w:rPr>
          <w:rFonts w:ascii="Times New Roman"/>
          <w:b w:val="false"/>
          <w:i w:val="false"/>
          <w:color w:val="000000"/>
          <w:sz w:val="28"/>
        </w:rPr>
        <w:t>
      2) выполнения нижестоящими органами государственного управления мероприятий для реализации стратегических и программных документов Республики Казахстан, относящихся к компетенции вышестоящих органов государственного управления, направленных на получение экономических выгод или достижение социально-экономического эффекта.
</w:t>
      </w:r>
      <w:r>
        <w:br/>
      </w:r>
      <w:r>
        <w:rPr>
          <w:rFonts w:ascii="Times New Roman"/>
          <w:b w:val="false"/>
          <w:i w:val="false"/>
          <w:color w:val="000000"/>
          <w:sz w:val="28"/>
        </w:rPr>
        <w:t>
      4. Целевые трансферты нижестоящим бюджетам перечисляются администратором бюджетных программ вышестоящего бюджета на основании соглашения о результатах по целевым трансфертам, индивидуального плана финансирования соответствующей бюджетной программы по платежам, утвержденного в установленном порядке, при наличии подтверждающих обоснованность платежа администратора бюджетных программ нижестоящего бюджета документов по целевым трансфертам на развитие и в соответствии с нормативными правовыми актами, утверждающими распределение общей суммы целевых трансфертов между нижестоящими бюджетами.
</w:t>
      </w:r>
      <w:r>
        <w:br/>
      </w:r>
      <w:r>
        <w:rPr>
          <w:rFonts w:ascii="Times New Roman"/>
          <w:b w:val="false"/>
          <w:i w:val="false"/>
          <w:color w:val="000000"/>
          <w:sz w:val="28"/>
        </w:rPr>
        <w:t>
      5. Соглашение о результатах по целевым трансфертам представляет собой документ, содержащий:
</w:t>
      </w:r>
      <w:r>
        <w:br/>
      </w:r>
      <w:r>
        <w:rPr>
          <w:rFonts w:ascii="Times New Roman"/>
          <w:b w:val="false"/>
          <w:i w:val="false"/>
          <w:color w:val="000000"/>
          <w:sz w:val="28"/>
        </w:rPr>
        <w:t>
      цели и задачи, на решение которых выделяются целевые трансферты;
</w:t>
      </w:r>
      <w:r>
        <w:br/>
      </w:r>
      <w:r>
        <w:rPr>
          <w:rFonts w:ascii="Times New Roman"/>
          <w:b w:val="false"/>
          <w:i w:val="false"/>
          <w:color w:val="000000"/>
          <w:sz w:val="28"/>
        </w:rPr>
        <w:t>
      прямые и конечные результаты, которые должны быть достигнуты за счет использования целевых трансфертов;
</w:t>
      </w:r>
      <w:r>
        <w:br/>
      </w:r>
      <w:r>
        <w:rPr>
          <w:rFonts w:ascii="Times New Roman"/>
          <w:b w:val="false"/>
          <w:i w:val="false"/>
          <w:color w:val="000000"/>
          <w:sz w:val="28"/>
        </w:rPr>
        <w:t>
      обязательство о предоставлении администратору бюджетных программ вышестоящего бюджета отчета нижестоящего бюджета о достигнутых прямых и конечных результатах.
</w:t>
      </w:r>
      <w:r>
        <w:br/>
      </w:r>
      <w:r>
        <w:rPr>
          <w:rFonts w:ascii="Times New Roman"/>
          <w:b w:val="false"/>
          <w:i w:val="false"/>
          <w:color w:val="000000"/>
          <w:sz w:val="28"/>
        </w:rPr>
        <w:t>
      6. Соглашение о результатах по целевым трансфертам, предоставляемым из вышестоящего бюджета нижестоящему бюджету, заключается не позднее 20 января текущего финансового года между администратором бюджетной программы вышестоящего бюджета и соответствующим местным исполнительным органом.
</w:t>
      </w:r>
      <w:r>
        <w:br/>
      </w:r>
      <w:r>
        <w:rPr>
          <w:rFonts w:ascii="Times New Roman"/>
          <w:b w:val="false"/>
          <w:i w:val="false"/>
          <w:color w:val="000000"/>
          <w:sz w:val="28"/>
        </w:rPr>
        <w:t>
      В случае дальнейшего распределения целевых трансфертов, предоставляемых из республиканского бюджета областным бюджетам, между бюджетами районов (городов областного значения) местный исполнительный орган области заключает соответствующие соглашения о результатах по целевым трансфертам с местными исполнительными органами районов (городов областного значения).
</w:t>
      </w:r>
      <w:r>
        <w:br/>
      </w:r>
      <w:r>
        <w:rPr>
          <w:rFonts w:ascii="Times New Roman"/>
          <w:b w:val="false"/>
          <w:i w:val="false"/>
          <w:color w:val="000000"/>
          <w:sz w:val="28"/>
        </w:rPr>
        <w:t>
      7. Местный исполнительный орган района (города областного значения) по итогам полугодия и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соглашениями о результатах.
</w:t>
      </w:r>
      <w:r>
        <w:br/>
      </w:r>
      <w:r>
        <w:rPr>
          <w:rFonts w:ascii="Times New Roman"/>
          <w:b w:val="false"/>
          <w:i w:val="false"/>
          <w:color w:val="000000"/>
          <w:sz w:val="28"/>
        </w:rPr>
        <w:t>
      Местный исполнительный орган области, города республиканского значения, столицы по итогам полугодия и года представляет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соглашениями о результатах.
</w:t>
      </w:r>
      <w:r>
        <w:br/>
      </w:r>
      <w:r>
        <w:rPr>
          <w:rFonts w:ascii="Times New Roman"/>
          <w:b w:val="false"/>
          <w:i w:val="false"/>
          <w:color w:val="000000"/>
          <w:sz w:val="28"/>
        </w:rPr>
        <w:t>
      8. Порядок разработки соглашения о результатах по целевым трансфертам, перечисления целевых трансфертов, составления и представления отчета о достигнутых прямых и конечных результатах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Целевые текущие трансферты из нижестоящего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Целевыми текущими трансфертами из нижестоящего бюджета являются трансферты, передаваемые нижестоящими бюджетами вышестоящим в целях компенсации потерь вышестоящих бюджетов, вытекающих из принятия законодательных актов, влекущих увеличение расходов и (или) уменьшение поступлений в связи с передачей функций государственных органов из нижестоящих уровней государственного управления в вышестоящие в период действия трехлетних объемов трансфертов общего характера.
</w:t>
      </w:r>
      <w:r>
        <w:br/>
      </w:r>
      <w:r>
        <w:rPr>
          <w:rFonts w:ascii="Times New Roman"/>
          <w:b w:val="false"/>
          <w:i w:val="false"/>
          <w:color w:val="000000"/>
          <w:sz w:val="28"/>
        </w:rPr>
        <w:t>
      2. Целевые текущие трансферты из нижестоящего бюджета перечисляются администратором бюджетных программ нижестоящего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Бюджетные кредиты нижестоящим бюджетам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Бюджетные кредиты из республиканского бюджета и областных бюджетов могут предоставляться соответственно областным бюджетам, бюджетам города республиканского значения, столицы и бюджетам районов (городов областного значения), на реализацию бюджетных инвестиционных проектов и в случае прогнозного дефицита наличности в течение финансового года.
</w:t>
      </w:r>
      <w:r>
        <w:br/>
      </w:r>
      <w:r>
        <w:rPr>
          <w:rFonts w:ascii="Times New Roman"/>
          <w:b w:val="false"/>
          <w:i w:val="false"/>
          <w:color w:val="000000"/>
          <w:sz w:val="28"/>
        </w:rPr>
        <w:t>
      2. Бюджетные кредиты нижестоящим бюджетам предоставляются в соответствии с настоящим Кодексом.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Ответственность за использование целевых трансфертов и достижение результатов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 выделении целевых трансфертов из вышестоящего бюджета нижестоящему бюджету:
</w:t>
      </w:r>
      <w:r>
        <w:br/>
      </w:r>
      <w:r>
        <w:rPr>
          <w:rFonts w:ascii="Times New Roman"/>
          <w:b w:val="false"/>
          <w:i w:val="false"/>
          <w:color w:val="000000"/>
          <w:sz w:val="28"/>
        </w:rPr>
        <w:t>
      местный исполнительный орган области и соответствующие администраторы бюджетных программ вышестоящего бюджета обеспечивают своевременное заключение соглашения о результатах по целевым трансфертам;
</w:t>
      </w:r>
      <w:r>
        <w:br/>
      </w:r>
      <w:r>
        <w:rPr>
          <w:rFonts w:ascii="Times New Roman"/>
          <w:b w:val="false"/>
          <w:i w:val="false"/>
          <w:color w:val="000000"/>
          <w:sz w:val="28"/>
        </w:rPr>
        <w:t>
      администраторы бюджетных программ вышестоящего бюджета обеспечивают перечисление целевых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
</w:t>
      </w:r>
      <w:r>
        <w:br/>
      </w:r>
      <w:r>
        <w:rPr>
          <w:rFonts w:ascii="Times New Roman"/>
          <w:b w:val="false"/>
          <w:i w:val="false"/>
          <w:color w:val="000000"/>
          <w:sz w:val="28"/>
        </w:rPr>
        <w:t>
      местный исполнительный орган области, города республиканского значения, столицы, района (города областного значения) и соответствующие администраторы бюджетных программ нижестоящего бюджета обеспечивают целевое использование целевых трансфертов в соответствии с заключенным соглашением о результатах по целевым трансфертам, достижение прямых и конечных результатов, представление отчета о прямых и конечных результатах, достигнутых за счет использования полученных целевых трансфертов.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Распределение поступлений и расходов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уровнями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Распределение поступлений в бюджет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республиканским, областными бюджетами, бюджетами города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значения, столицы, района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(города областного 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Поступления в республиканский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Налоговыми поступлениями в республиканский бюджет являются:
</w:t>
      </w:r>
      <w:r>
        <w:br/>
      </w:r>
      <w:r>
        <w:rPr>
          <w:rFonts w:ascii="Times New Roman"/>
          <w:b w:val="false"/>
          <w:i w:val="false"/>
          <w:color w:val="000000"/>
          <w:sz w:val="28"/>
        </w:rPr>
        <w:t>
      1) корпоративный подоходный налог, за исключением поступлений от организаций нефтяного сектора;
</w:t>
      </w:r>
      <w:r>
        <w:br/>
      </w:r>
      <w:r>
        <w:rPr>
          <w:rFonts w:ascii="Times New Roman"/>
          <w:b w:val="false"/>
          <w:i w:val="false"/>
          <w:color w:val="000000"/>
          <w:sz w:val="28"/>
        </w:rPr>
        <w:t>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
</w:t>
      </w:r>
      <w:r>
        <w:br/>
      </w:r>
      <w:r>
        <w:rPr>
          <w:rFonts w:ascii="Times New Roman"/>
          <w:b w:val="false"/>
          <w:i w:val="false"/>
          <w:color w:val="000000"/>
          <w:sz w:val="28"/>
        </w:rPr>
        <w:t>
      3) акцизы на товары, импортируемые на территорию Республики Казахстан в соответствии с законодательством Республики Казахстан;
</w:t>
      </w:r>
      <w:r>
        <w:br/>
      </w:r>
      <w:r>
        <w:rPr>
          <w:rFonts w:ascii="Times New Roman"/>
          <w:b w:val="false"/>
          <w:i w:val="false"/>
          <w:color w:val="000000"/>
          <w:sz w:val="28"/>
        </w:rPr>
        <w:t>
      4) акцизы на сырую нефть, газовый конденсат;
</w:t>
      </w:r>
      <w:r>
        <w:br/>
      </w:r>
      <w:r>
        <w:rPr>
          <w:rFonts w:ascii="Times New Roman"/>
          <w:b w:val="false"/>
          <w:i w:val="false"/>
          <w:color w:val="000000"/>
          <w:sz w:val="28"/>
        </w:rPr>
        <w:t>
      5) налог на игорный бизнес;
</w:t>
      </w:r>
      <w:r>
        <w:br/>
      </w:r>
      <w:r>
        <w:rPr>
          <w:rFonts w:ascii="Times New Roman"/>
          <w:b w:val="false"/>
          <w:i w:val="false"/>
          <w:color w:val="000000"/>
          <w:sz w:val="28"/>
        </w:rPr>
        <w:t>
      6) налог на сверхприбыль, за исключением поступлений от организаций нефтяного сектора;
</w:t>
      </w:r>
      <w:r>
        <w:br/>
      </w:r>
      <w:r>
        <w:rPr>
          <w:rFonts w:ascii="Times New Roman"/>
          <w:b w:val="false"/>
          <w:i w:val="false"/>
          <w:color w:val="000000"/>
          <w:sz w:val="28"/>
        </w:rPr>
        <w:t>
      7) платеж по возмещению исторических затрат;
</w:t>
      </w:r>
      <w:r>
        <w:br/>
      </w:r>
      <w:r>
        <w:rPr>
          <w:rFonts w:ascii="Times New Roman"/>
          <w:b w:val="false"/>
          <w:i w:val="false"/>
          <w:color w:val="000000"/>
          <w:sz w:val="28"/>
        </w:rPr>
        <w:t>
      8) бонусы, за исключением поступлений от организаций нефтяного сектора;
</w:t>
      </w:r>
      <w:r>
        <w:br/>
      </w:r>
      <w:r>
        <w:rPr>
          <w:rFonts w:ascii="Times New Roman"/>
          <w:b w:val="false"/>
          <w:i w:val="false"/>
          <w:color w:val="000000"/>
          <w:sz w:val="28"/>
        </w:rPr>
        <w:t>
      9) налог на добычу полезных ископаемых, за исключением поступлений от организаций нефтяного сектора;
</w:t>
      </w:r>
      <w:r>
        <w:br/>
      </w:r>
      <w:r>
        <w:rPr>
          <w:rFonts w:ascii="Times New Roman"/>
          <w:b w:val="false"/>
          <w:i w:val="false"/>
          <w:color w:val="000000"/>
          <w:sz w:val="28"/>
        </w:rPr>
        <w:t>
      10) доля Республики Казахстан по разделу продукции по заключенным контрактам, за исключением поступлений от организаций нефтяного сектора;
</w:t>
      </w:r>
      <w:r>
        <w:br/>
      </w:r>
      <w:r>
        <w:rPr>
          <w:rFonts w:ascii="Times New Roman"/>
          <w:b w:val="false"/>
          <w:i w:val="false"/>
          <w:color w:val="000000"/>
          <w:sz w:val="28"/>
        </w:rPr>
        <w:t>
      11) дополнительный платеж недропользователя, осуществляющего деятельность по контракту о разделе продукции, за исключением поступлений от организаций нефтяного сектора;
</w:t>
      </w:r>
      <w:r>
        <w:br/>
      </w:r>
      <w:r>
        <w:rPr>
          <w:rFonts w:ascii="Times New Roman"/>
          <w:b w:val="false"/>
          <w:i w:val="false"/>
          <w:color w:val="000000"/>
          <w:sz w:val="28"/>
        </w:rPr>
        <w:t>
      12) сбор за проезд автотранспортных средств по территории Республики Казахстан, кроме сбора за проезд автотранспортных средств по платным государственным автомобильным дорогам местного значения;
</w:t>
      </w:r>
      <w:r>
        <w:br/>
      </w:r>
      <w:r>
        <w:rPr>
          <w:rFonts w:ascii="Times New Roman"/>
          <w:b w:val="false"/>
          <w:i w:val="false"/>
          <w:color w:val="000000"/>
          <w:sz w:val="28"/>
        </w:rPr>
        <w:t>
      13) сбор за выдачу разрешения на использование радиочастотного спектра телевизионным и радиовещательным организациям;
</w:t>
      </w:r>
      <w:r>
        <w:br/>
      </w:r>
      <w:r>
        <w:rPr>
          <w:rFonts w:ascii="Times New Roman"/>
          <w:b w:val="false"/>
          <w:i w:val="false"/>
          <w:color w:val="000000"/>
          <w:sz w:val="28"/>
        </w:rPr>
        <w:t>
      14) сбор за государственную регистрацию (поставку на учет) средства массовой информации;
</w:t>
      </w:r>
      <w:r>
        <w:br/>
      </w:r>
      <w:r>
        <w:rPr>
          <w:rFonts w:ascii="Times New Roman"/>
          <w:b w:val="false"/>
          <w:i w:val="false"/>
          <w:color w:val="000000"/>
          <w:sz w:val="28"/>
        </w:rPr>
        <w:t>
      15) сбор за государственную регистрацию лекарственных средств;
</w:t>
      </w:r>
      <w:r>
        <w:br/>
      </w:r>
      <w:r>
        <w:rPr>
          <w:rFonts w:ascii="Times New Roman"/>
          <w:b w:val="false"/>
          <w:i w:val="false"/>
          <w:color w:val="000000"/>
          <w:sz w:val="28"/>
        </w:rPr>
        <w:t>
      16) сбор за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w:t>
      </w:r>
      <w:r>
        <w:br/>
      </w:r>
      <w:r>
        <w:rPr>
          <w:rFonts w:ascii="Times New Roman"/>
          <w:b w:val="false"/>
          <w:i w:val="false"/>
          <w:color w:val="000000"/>
          <w:sz w:val="28"/>
        </w:rPr>
        <w:t>
      17) сбор за государственную регистрацию радиоэлектронных средств и высокочастотных устройств;
</w:t>
      </w:r>
      <w:r>
        <w:br/>
      </w:r>
      <w:r>
        <w:rPr>
          <w:rFonts w:ascii="Times New Roman"/>
          <w:b w:val="false"/>
          <w:i w:val="false"/>
          <w:color w:val="000000"/>
          <w:sz w:val="28"/>
        </w:rPr>
        <w:t>
      18) плата за предоставление междугородной и (или) международной телефонной связи, а также сотовой связи;
</w:t>
      </w:r>
      <w:r>
        <w:br/>
      </w:r>
      <w:r>
        <w:rPr>
          <w:rFonts w:ascii="Times New Roman"/>
          <w:b w:val="false"/>
          <w:i w:val="false"/>
          <w:color w:val="000000"/>
          <w:sz w:val="28"/>
        </w:rPr>
        <w:t>
      19) плата за использование радиочастотного спектра;
</w:t>
      </w:r>
      <w:r>
        <w:br/>
      </w:r>
      <w:r>
        <w:rPr>
          <w:rFonts w:ascii="Times New Roman"/>
          <w:b w:val="false"/>
          <w:i w:val="false"/>
          <w:color w:val="000000"/>
          <w:sz w:val="28"/>
        </w:rPr>
        <w:t>
      20) плата за использование особоохраняемых природных территорий республиканского значения;
</w:t>
      </w:r>
      <w:r>
        <w:br/>
      </w:r>
      <w:r>
        <w:rPr>
          <w:rFonts w:ascii="Times New Roman"/>
          <w:b w:val="false"/>
          <w:i w:val="false"/>
          <w:color w:val="000000"/>
          <w:sz w:val="28"/>
        </w:rPr>
        <w:t>
      21) плата за пользование животным миром;
</w:t>
      </w:r>
      <w:r>
        <w:br/>
      </w:r>
      <w:r>
        <w:rPr>
          <w:rFonts w:ascii="Times New Roman"/>
          <w:b w:val="false"/>
          <w:i w:val="false"/>
          <w:color w:val="000000"/>
          <w:sz w:val="28"/>
        </w:rPr>
        <w:t>
      22) плата за пользование судоходными водными путями;
</w:t>
      </w:r>
      <w:r>
        <w:br/>
      </w:r>
      <w:r>
        <w:rPr>
          <w:rFonts w:ascii="Times New Roman"/>
          <w:b w:val="false"/>
          <w:i w:val="false"/>
          <w:color w:val="000000"/>
          <w:sz w:val="28"/>
        </w:rPr>
        <w:t>
      23) плата за размещение наружной (визуальной) рекламы в полосе отвода автомобильных дорог общего пользования республиканского значения;
</w:t>
      </w:r>
      <w:r>
        <w:br/>
      </w:r>
      <w:r>
        <w:rPr>
          <w:rFonts w:ascii="Times New Roman"/>
          <w:b w:val="false"/>
          <w:i w:val="false"/>
          <w:color w:val="000000"/>
          <w:sz w:val="28"/>
        </w:rPr>
        <w:t>
      24) таможенные пошлины на ввозимые и вывозимые товары;
</w:t>
      </w:r>
      <w:r>
        <w:br/>
      </w:r>
      <w:r>
        <w:rPr>
          <w:rFonts w:ascii="Times New Roman"/>
          <w:b w:val="false"/>
          <w:i w:val="false"/>
          <w:color w:val="000000"/>
          <w:sz w:val="28"/>
        </w:rPr>
        <w:t>
      25) поступления от осуществления таможенного контроля и таможенных процедур;
</w:t>
      </w:r>
      <w:r>
        <w:br/>
      </w:r>
      <w:r>
        <w:rPr>
          <w:rFonts w:ascii="Times New Roman"/>
          <w:b w:val="false"/>
          <w:i w:val="false"/>
          <w:color w:val="000000"/>
          <w:sz w:val="28"/>
        </w:rPr>
        <w:t>
      26) пошлины, взимаемые в качестве защитных мер отечественных товаропроизводителей;
</w:t>
      </w:r>
      <w:r>
        <w:br/>
      </w:r>
      <w:r>
        <w:rPr>
          <w:rFonts w:ascii="Times New Roman"/>
          <w:b w:val="false"/>
          <w:i w:val="false"/>
          <w:color w:val="000000"/>
          <w:sz w:val="28"/>
        </w:rPr>
        <w:t>
      27) консульский сбор;
</w:t>
      </w:r>
      <w:r>
        <w:br/>
      </w:r>
      <w:r>
        <w:rPr>
          <w:rFonts w:ascii="Times New Roman"/>
          <w:b w:val="false"/>
          <w:i w:val="false"/>
          <w:color w:val="000000"/>
          <w:sz w:val="28"/>
        </w:rPr>
        <w:t>
      28)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
</w:t>
      </w:r>
      <w:r>
        <w:br/>
      </w:r>
      <w:r>
        <w:rPr>
          <w:rFonts w:ascii="Times New Roman"/>
          <w:b w:val="false"/>
          <w:i w:val="false"/>
          <w:color w:val="000000"/>
          <w:sz w:val="28"/>
        </w:rPr>
        <w:t>
      29) государственная пошлина за выдачу документов, удостоверяющих личность;
</w:t>
      </w:r>
      <w:r>
        <w:br/>
      </w:r>
      <w:r>
        <w:rPr>
          <w:rFonts w:ascii="Times New Roman"/>
          <w:b w:val="false"/>
          <w:i w:val="false"/>
          <w:color w:val="000000"/>
          <w:sz w:val="28"/>
        </w:rPr>
        <w:t>
      30) государственная пошлина, взимаемая за выдачу водительских удостоверений;
</w:t>
      </w:r>
      <w:r>
        <w:br/>
      </w:r>
      <w:r>
        <w:rPr>
          <w:rFonts w:ascii="Times New Roman"/>
          <w:b w:val="false"/>
          <w:i w:val="false"/>
          <w:color w:val="000000"/>
          <w:sz w:val="28"/>
        </w:rPr>
        <w:t>
      31) государственная пошлина, взимаемая за выдачу свидетельств о государственной регистрации механических транспортных средств;
</w:t>
      </w:r>
      <w:r>
        <w:br/>
      </w:r>
      <w:r>
        <w:rPr>
          <w:rFonts w:ascii="Times New Roman"/>
          <w:b w:val="false"/>
          <w:i w:val="false"/>
          <w:color w:val="000000"/>
          <w:sz w:val="28"/>
        </w:rPr>
        <w:t>
      32) государственная пошлина, взимаемая за выдачу государственных регистрационных номерных знаков;
</w:t>
      </w:r>
      <w:r>
        <w:br/>
      </w:r>
      <w:r>
        <w:rPr>
          <w:rFonts w:ascii="Times New Roman"/>
          <w:b w:val="false"/>
          <w:i w:val="false"/>
          <w:color w:val="000000"/>
          <w:sz w:val="28"/>
        </w:rPr>
        <w:t>
      33) государственная пошлина, взимаемая за совершение нотариальных действий, а также за выдачу копий (дубликатов) нотариально удостоверенных документов;
</w:t>
      </w:r>
      <w:r>
        <w:br/>
      </w:r>
      <w:r>
        <w:rPr>
          <w:rFonts w:ascii="Times New Roman"/>
          <w:b w:val="false"/>
          <w:i w:val="false"/>
          <w:color w:val="000000"/>
          <w:sz w:val="28"/>
        </w:rPr>
        <w:t>
      34) государственная пошлина, взимаемая за совершение уполномоченным государственным органом в области интеллектуальной собственности юридически значимых действий;
</w:t>
      </w:r>
      <w:r>
        <w:br/>
      </w:r>
      <w:r>
        <w:rPr>
          <w:rFonts w:ascii="Times New Roman"/>
          <w:b w:val="false"/>
          <w:i w:val="false"/>
          <w:color w:val="000000"/>
          <w:sz w:val="28"/>
        </w:rPr>
        <w:t>
      35) государственная пошлина с подаваемых в суд исковых заявлений к государственным учреждениям.
</w:t>
      </w:r>
      <w:r>
        <w:br/>
      </w:r>
      <w:r>
        <w:rPr>
          <w:rFonts w:ascii="Times New Roman"/>
          <w:b w:val="false"/>
          <w:i w:val="false"/>
          <w:color w:val="000000"/>
          <w:sz w:val="28"/>
        </w:rPr>
        <w:t>
      2. Неналоговыми поступлениями в республиканский бюджет являются:
</w:t>
      </w:r>
      <w:r>
        <w:br/>
      </w:r>
      <w:r>
        <w:rPr>
          <w:rFonts w:ascii="Times New Roman"/>
          <w:b w:val="false"/>
          <w:i w:val="false"/>
          <w:color w:val="000000"/>
          <w:sz w:val="28"/>
        </w:rPr>
        <w:t>
      1) доходы от республиканской собственности:
</w:t>
      </w:r>
      <w:r>
        <w:br/>
      </w:r>
      <w:r>
        <w:rPr>
          <w:rFonts w:ascii="Times New Roman"/>
          <w:b w:val="false"/>
          <w:i w:val="false"/>
          <w:color w:val="000000"/>
          <w:sz w:val="28"/>
        </w:rPr>
        <w:t>
      поступления части чистого дохода республиканских государственных предприятий;
</w:t>
      </w:r>
      <w:r>
        <w:br/>
      </w:r>
      <w:r>
        <w:rPr>
          <w:rFonts w:ascii="Times New Roman"/>
          <w:b w:val="false"/>
          <w:i w:val="false"/>
          <w:color w:val="000000"/>
          <w:sz w:val="28"/>
        </w:rPr>
        <w:t>
      поступления части чистого дохода Национального Банка Республики Казахстан;
</w:t>
      </w:r>
      <w:r>
        <w:br/>
      </w:r>
      <w:r>
        <w:rPr>
          <w:rFonts w:ascii="Times New Roman"/>
          <w:b w:val="false"/>
          <w:i w:val="false"/>
          <w:color w:val="000000"/>
          <w:sz w:val="28"/>
        </w:rPr>
        <w:t>
      дивиденды на государственные пакеты акций, находящиеся в республиканской собственности;
</w:t>
      </w:r>
      <w:r>
        <w:br/>
      </w:r>
      <w:r>
        <w:rPr>
          <w:rFonts w:ascii="Times New Roman"/>
          <w:b w:val="false"/>
          <w:i w:val="false"/>
          <w:color w:val="000000"/>
          <w:sz w:val="28"/>
        </w:rPr>
        <w:t>
      доходы на доли участия в юридических лицах, находящиеся в республиканской собственности;
</w:t>
      </w:r>
      <w:r>
        <w:br/>
      </w:r>
      <w:r>
        <w:rPr>
          <w:rFonts w:ascii="Times New Roman"/>
          <w:b w:val="false"/>
          <w:i w:val="false"/>
          <w:color w:val="000000"/>
          <w:sz w:val="28"/>
        </w:rPr>
        <w:t>
      доходы от аренды имущества, находящегося в республиканской собственности;
</w:t>
      </w:r>
      <w:r>
        <w:br/>
      </w:r>
      <w:r>
        <w:rPr>
          <w:rFonts w:ascii="Times New Roman"/>
          <w:b w:val="false"/>
          <w:i w:val="false"/>
          <w:color w:val="000000"/>
          <w:sz w:val="28"/>
        </w:rPr>
        <w:t>
      вознаграждения за размещение средств государственных внешних займов на счетах в банках второго уровня и по депозитам Правительства Республики Казахстан в Национальном Банке Республики Казахстан;
</w:t>
      </w:r>
      <w:r>
        <w:br/>
      </w:r>
      <w:r>
        <w:rPr>
          <w:rFonts w:ascii="Times New Roman"/>
          <w:b w:val="false"/>
          <w:i w:val="false"/>
          <w:color w:val="000000"/>
          <w:sz w:val="28"/>
        </w:rPr>
        <w:t>
      вознаграждения по кредитам, выданным из республиканского бюджета; доходы от продажи вооружения и военной техники;
</w:t>
      </w:r>
      <w:r>
        <w:br/>
      </w:r>
      <w:r>
        <w:rPr>
          <w:rFonts w:ascii="Times New Roman"/>
          <w:b w:val="false"/>
          <w:i w:val="false"/>
          <w:color w:val="000000"/>
          <w:sz w:val="28"/>
        </w:rPr>
        <w:t>
      другие доходы от республиканской собственности;
</w:t>
      </w:r>
      <w:r>
        <w:br/>
      </w: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республиканского бюджета;
</w:t>
      </w:r>
      <w:r>
        <w:br/>
      </w: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республиканского бюджета;
</w:t>
      </w:r>
      <w:r>
        <w:br/>
      </w:r>
      <w:r>
        <w:rPr>
          <w:rFonts w:ascii="Times New Roman"/>
          <w:b w:val="false"/>
          <w:i w:val="false"/>
          <w:color w:val="000000"/>
          <w:sz w:val="28"/>
        </w:rPr>
        <w:t>
      4) штрафы, пеня,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предприятий нефтяного сектора;
</w:t>
      </w:r>
      <w:r>
        <w:br/>
      </w:r>
      <w:r>
        <w:rPr>
          <w:rFonts w:ascii="Times New Roman"/>
          <w:b w:val="false"/>
          <w:i w:val="false"/>
          <w:color w:val="000000"/>
          <w:sz w:val="28"/>
        </w:rPr>
        <w:t>
      5) другие неналоговые поступления в республиканский бюджет, за исключением поступлений от предприятий нефтяного сектора.
</w:t>
      </w:r>
      <w:r>
        <w:br/>
      </w:r>
      <w:r>
        <w:rPr>
          <w:rFonts w:ascii="Times New Roman"/>
          <w:b w:val="false"/>
          <w:i w:val="false"/>
          <w:color w:val="000000"/>
          <w:sz w:val="28"/>
        </w:rPr>
        <w:t>
      3. Поступлениями от продажи основного капитала в республиканский бюджет являются деньги:
</w:t>
      </w:r>
      <w:r>
        <w:br/>
      </w:r>
      <w:r>
        <w:rPr>
          <w:rFonts w:ascii="Times New Roman"/>
          <w:b w:val="false"/>
          <w:i w:val="false"/>
          <w:color w:val="000000"/>
          <w:sz w:val="28"/>
        </w:rPr>
        <w:t>
      1) от продажи государственного имущества, закрепленного за государственными учреждениями, финансируемыми из республиканского бюджета;
</w:t>
      </w:r>
      <w:r>
        <w:br/>
      </w:r>
      <w:r>
        <w:rPr>
          <w:rFonts w:ascii="Times New Roman"/>
          <w:b w:val="false"/>
          <w:i w:val="false"/>
          <w:color w:val="000000"/>
          <w:sz w:val="28"/>
        </w:rPr>
        <w:t>
      2) от продажи товаров из государственного материального резерва;
</w:t>
      </w:r>
      <w:r>
        <w:br/>
      </w:r>
      <w:r>
        <w:rPr>
          <w:rFonts w:ascii="Times New Roman"/>
          <w:b w:val="false"/>
          <w:i w:val="false"/>
          <w:color w:val="000000"/>
          <w:sz w:val="28"/>
        </w:rPr>
        <w:t>
      3) от продажи нематериальных активов, принадлежащих государству.
</w:t>
      </w:r>
      <w:r>
        <w:br/>
      </w:r>
      <w:r>
        <w:rPr>
          <w:rFonts w:ascii="Times New Roman"/>
          <w:b w:val="false"/>
          <w:i w:val="false"/>
          <w:color w:val="000000"/>
          <w:sz w:val="28"/>
        </w:rPr>
        <w:t>
      4. Поступлениями трансфертов в республиканский бюджет являются:
</w:t>
      </w:r>
      <w:r>
        <w:br/>
      </w:r>
      <w:r>
        <w:rPr>
          <w:rFonts w:ascii="Times New Roman"/>
          <w:b w:val="false"/>
          <w:i w:val="false"/>
          <w:color w:val="000000"/>
          <w:sz w:val="28"/>
        </w:rPr>
        <w:t>
      1) трансферты из областных бюджетов, бюджетов городов республиканского значения, столицы;
</w:t>
      </w:r>
      <w:r>
        <w:br/>
      </w:r>
      <w:r>
        <w:rPr>
          <w:rFonts w:ascii="Times New Roman"/>
          <w:b w:val="false"/>
          <w:i w:val="false"/>
          <w:color w:val="000000"/>
          <w:sz w:val="28"/>
        </w:rPr>
        <w:t>
      2) трансферты в республиканский бюджет из Национального фонда Республики Казахстан.
</w:t>
      </w:r>
      <w:r>
        <w:br/>
      </w:r>
      <w:r>
        <w:rPr>
          <w:rFonts w:ascii="Times New Roman"/>
          <w:b w:val="false"/>
          <w:i w:val="false"/>
          <w:color w:val="000000"/>
          <w:sz w:val="28"/>
        </w:rPr>
        <w:t>
      5. В республиканский бюджет зачисляются поступления от погашения выданных из республиканского бюджета кредитов, продажи финансовых активов государства, находящихся в республиканской собственности, правительственных займов.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Поступления в областной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Налоговыми поступлениями в областной бюджет являются:
</w:t>
      </w:r>
      <w:r>
        <w:br/>
      </w:r>
      <w:r>
        <w:rPr>
          <w:rFonts w:ascii="Times New Roman"/>
          <w:b w:val="false"/>
          <w:i w:val="false"/>
          <w:color w:val="000000"/>
          <w:sz w:val="28"/>
        </w:rPr>
        <w:t>
      1) индивидуальный подоходный налог по нормативам распределения доходов, установленным областным маслихатом;
</w:t>
      </w:r>
      <w:r>
        <w:br/>
      </w:r>
      <w:r>
        <w:rPr>
          <w:rFonts w:ascii="Times New Roman"/>
          <w:b w:val="false"/>
          <w:i w:val="false"/>
          <w:color w:val="000000"/>
          <w:sz w:val="28"/>
        </w:rPr>
        <w:t>
      2) социальный налог по нормативам распределения доходов, установленным областным маслихатом;
</w:t>
      </w:r>
      <w:r>
        <w:br/>
      </w:r>
      <w:r>
        <w:rPr>
          <w:rFonts w:ascii="Times New Roman"/>
          <w:b w:val="false"/>
          <w:i w:val="false"/>
          <w:color w:val="000000"/>
          <w:sz w:val="28"/>
        </w:rPr>
        <w:t>
      3) плата за эмиссии в окружающую среду;
</w:t>
      </w:r>
      <w:r>
        <w:br/>
      </w:r>
      <w:r>
        <w:rPr>
          <w:rFonts w:ascii="Times New Roman"/>
          <w:b w:val="false"/>
          <w:i w:val="false"/>
          <w:color w:val="000000"/>
          <w:sz w:val="28"/>
        </w:rPr>
        <w:t>
      4) сбор за проезд по платным государственным автомобильным дорогам областного значения;
</w:t>
      </w:r>
      <w:r>
        <w:br/>
      </w:r>
      <w:r>
        <w:rPr>
          <w:rFonts w:ascii="Times New Roman"/>
          <w:b w:val="false"/>
          <w:i w:val="false"/>
          <w:color w:val="000000"/>
          <w:sz w:val="28"/>
        </w:rPr>
        <w:t>
      5) плата за размещение наружной (визуальной) рекламы в полосе отвода автомобильных дорог общего пользования областного значения;
</w:t>
      </w:r>
      <w:r>
        <w:br/>
      </w:r>
      <w:r>
        <w:rPr>
          <w:rFonts w:ascii="Times New Roman"/>
          <w:b w:val="false"/>
          <w:i w:val="false"/>
          <w:color w:val="000000"/>
          <w:sz w:val="28"/>
        </w:rPr>
        <w:t>
      6) плата за пользование водными ресурсами поверхностных источников;
</w:t>
      </w:r>
      <w:r>
        <w:br/>
      </w:r>
      <w:r>
        <w:rPr>
          <w:rFonts w:ascii="Times New Roman"/>
          <w:b w:val="false"/>
          <w:i w:val="false"/>
          <w:color w:val="000000"/>
          <w:sz w:val="28"/>
        </w:rPr>
        <w:t>
      7) плата за лесные пользования;
</w:t>
      </w:r>
      <w:r>
        <w:br/>
      </w:r>
      <w:r>
        <w:rPr>
          <w:rFonts w:ascii="Times New Roman"/>
          <w:b w:val="false"/>
          <w:i w:val="false"/>
          <w:color w:val="000000"/>
          <w:sz w:val="28"/>
        </w:rPr>
        <w:t>
      8) плата за использование особоохраняемых природных территорий местного значения.
</w:t>
      </w:r>
      <w:r>
        <w:br/>
      </w:r>
      <w:r>
        <w:rPr>
          <w:rFonts w:ascii="Times New Roman"/>
          <w:b w:val="false"/>
          <w:i w:val="false"/>
          <w:color w:val="000000"/>
          <w:sz w:val="28"/>
        </w:rPr>
        <w:t>
      2. Неналоговыми поступлениями в областной бюджет являются:
</w:t>
      </w:r>
      <w:r>
        <w:br/>
      </w:r>
      <w:r>
        <w:rPr>
          <w:rFonts w:ascii="Times New Roman"/>
          <w:b w:val="false"/>
          <w:i w:val="false"/>
          <w:color w:val="000000"/>
          <w:sz w:val="28"/>
        </w:rPr>
        <w:t>
      1) доходы от коммунальной собственности:
</w:t>
      </w:r>
      <w:r>
        <w:br/>
      </w: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областного акимата;
</w:t>
      </w:r>
      <w:r>
        <w:br/>
      </w:r>
      <w:r>
        <w:rPr>
          <w:rFonts w:ascii="Times New Roman"/>
          <w:b w:val="false"/>
          <w:i w:val="false"/>
          <w:color w:val="000000"/>
          <w:sz w:val="28"/>
        </w:rPr>
        <w:t>
      дивиденды на государственные пакеты акций, находящиеся в областной коммунальной собственности;
</w:t>
      </w:r>
      <w:r>
        <w:br/>
      </w:r>
      <w:r>
        <w:rPr>
          <w:rFonts w:ascii="Times New Roman"/>
          <w:b w:val="false"/>
          <w:i w:val="false"/>
          <w:color w:val="000000"/>
          <w:sz w:val="28"/>
        </w:rPr>
        <w:t>
      доходы на доли участия в юридических лицах, находящиеся в областной коммунальной собственности;
</w:t>
      </w:r>
      <w:r>
        <w:br/>
      </w:r>
      <w:r>
        <w:rPr>
          <w:rFonts w:ascii="Times New Roman"/>
          <w:b w:val="false"/>
          <w:i w:val="false"/>
          <w:color w:val="000000"/>
          <w:sz w:val="28"/>
        </w:rPr>
        <w:t>
      поступления от аренды имущества областной коммунальной собственности;
</w:t>
      </w:r>
      <w:r>
        <w:br/>
      </w:r>
      <w:r>
        <w:rPr>
          <w:rFonts w:ascii="Times New Roman"/>
          <w:b w:val="false"/>
          <w:i w:val="false"/>
          <w:color w:val="000000"/>
          <w:sz w:val="28"/>
        </w:rPr>
        <w:t>
      вознаграждения по кредитам, выданным из областного бюджета;
</w:t>
      </w:r>
      <w:r>
        <w:br/>
      </w:r>
      <w:r>
        <w:rPr>
          <w:rFonts w:ascii="Times New Roman"/>
          <w:b w:val="false"/>
          <w:i w:val="false"/>
          <w:color w:val="000000"/>
          <w:sz w:val="28"/>
        </w:rPr>
        <w:t>
      вознаграждения, полученные от размещения в депозиты временно свободных бюджетных денег;
</w:t>
      </w:r>
      <w:r>
        <w:br/>
      </w:r>
      <w:r>
        <w:rPr>
          <w:rFonts w:ascii="Times New Roman"/>
          <w:b w:val="false"/>
          <w:i w:val="false"/>
          <w:color w:val="000000"/>
          <w:sz w:val="28"/>
        </w:rPr>
        <w:t>
      другие доходы от областной коммунальной собственности;
</w:t>
      </w:r>
      <w:r>
        <w:br/>
      </w: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областного бюджета;
</w:t>
      </w:r>
      <w:r>
        <w:br/>
      </w: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областного бюджета;
</w:t>
      </w:r>
      <w:r>
        <w:br/>
      </w:r>
      <w:r>
        <w:rPr>
          <w:rFonts w:ascii="Times New Roman"/>
          <w:b w:val="false"/>
          <w:i w:val="false"/>
          <w:color w:val="000000"/>
          <w:sz w:val="28"/>
        </w:rPr>
        <w:t>
      4) штрафы, пеня, санкции, взыскания, налагаемые государственными учреждениями, финансируемыми из областного бюджета;
</w:t>
      </w:r>
      <w:r>
        <w:br/>
      </w:r>
      <w:r>
        <w:rPr>
          <w:rFonts w:ascii="Times New Roman"/>
          <w:b w:val="false"/>
          <w:i w:val="false"/>
          <w:color w:val="000000"/>
          <w:sz w:val="28"/>
        </w:rPr>
        <w:t>
      5) другие неналоговые поступления в областной бюджет.
</w:t>
      </w:r>
      <w:r>
        <w:br/>
      </w:r>
      <w:r>
        <w:rPr>
          <w:rFonts w:ascii="Times New Roman"/>
          <w:b w:val="false"/>
          <w:i w:val="false"/>
          <w:color w:val="000000"/>
          <w:sz w:val="28"/>
        </w:rPr>
        <w:t>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
</w:t>
      </w:r>
      <w:r>
        <w:br/>
      </w:r>
      <w:r>
        <w:rPr>
          <w:rFonts w:ascii="Times New Roman"/>
          <w:b w:val="false"/>
          <w:i w:val="false"/>
          <w:color w:val="000000"/>
          <w:sz w:val="28"/>
        </w:rPr>
        <w:t>
      4. Поступлениями трансфертов в областной бюджет являются:
</w:t>
      </w:r>
      <w:r>
        <w:br/>
      </w:r>
      <w:r>
        <w:rPr>
          <w:rFonts w:ascii="Times New Roman"/>
          <w:b w:val="false"/>
          <w:i w:val="false"/>
          <w:color w:val="000000"/>
          <w:sz w:val="28"/>
        </w:rPr>
        <w:t>
      1) трансферты из бюджетов районов (городов областного значения);
</w:t>
      </w:r>
      <w:r>
        <w:br/>
      </w:r>
      <w:r>
        <w:rPr>
          <w:rFonts w:ascii="Times New Roman"/>
          <w:b w:val="false"/>
          <w:i w:val="false"/>
          <w:color w:val="000000"/>
          <w:sz w:val="28"/>
        </w:rPr>
        <w:t>
      2) трансферты из республиканского бюджета.
</w:t>
      </w:r>
      <w:r>
        <w:br/>
      </w:r>
      <w:r>
        <w:rPr>
          <w:rFonts w:ascii="Times New Roman"/>
          <w:b w:val="false"/>
          <w:i w:val="false"/>
          <w:color w:val="000000"/>
          <w:sz w:val="28"/>
        </w:rPr>
        <w:t>
      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 Поступления в бюджет города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Налоговыми поступлениями в бюджет города республиканского значения, столицы являются:
</w:t>
      </w:r>
      <w:r>
        <w:br/>
      </w:r>
      <w:r>
        <w:rPr>
          <w:rFonts w:ascii="Times New Roman"/>
          <w:b w:val="false"/>
          <w:i w:val="false"/>
          <w:color w:val="000000"/>
          <w:sz w:val="28"/>
        </w:rPr>
        <w:t>
      1) индивидуальный подоходный налог;
</w:t>
      </w:r>
      <w:r>
        <w:br/>
      </w:r>
      <w:r>
        <w:rPr>
          <w:rFonts w:ascii="Times New Roman"/>
          <w:b w:val="false"/>
          <w:i w:val="false"/>
          <w:color w:val="000000"/>
          <w:sz w:val="28"/>
        </w:rPr>
        <w:t>
      2) социальный налог;
</w:t>
      </w:r>
      <w:r>
        <w:br/>
      </w:r>
      <w:r>
        <w:rPr>
          <w:rFonts w:ascii="Times New Roman"/>
          <w:b w:val="false"/>
          <w:i w:val="false"/>
          <w:color w:val="000000"/>
          <w:sz w:val="28"/>
        </w:rPr>
        <w:t>
      3) налог на имущество физических и юридических лиц, индивидуальных предпринимателей;
</w:t>
      </w:r>
      <w:r>
        <w:br/>
      </w:r>
      <w:r>
        <w:rPr>
          <w:rFonts w:ascii="Times New Roman"/>
          <w:b w:val="false"/>
          <w:i w:val="false"/>
          <w:color w:val="000000"/>
          <w:sz w:val="28"/>
        </w:rPr>
        <w:t>
      4) земельный налог;
</w:t>
      </w:r>
      <w:r>
        <w:br/>
      </w:r>
      <w:r>
        <w:rPr>
          <w:rFonts w:ascii="Times New Roman"/>
          <w:b w:val="false"/>
          <w:i w:val="false"/>
          <w:color w:val="000000"/>
          <w:sz w:val="28"/>
        </w:rPr>
        <w:t>
      5) единый земельный налог;
</w:t>
      </w:r>
      <w:r>
        <w:br/>
      </w:r>
      <w:r>
        <w:rPr>
          <w:rFonts w:ascii="Times New Roman"/>
          <w:b w:val="false"/>
          <w:i w:val="false"/>
          <w:color w:val="000000"/>
          <w:sz w:val="28"/>
        </w:rPr>
        <w:t>
      6) налог на транспортные средства;
</w:t>
      </w:r>
      <w:r>
        <w:br/>
      </w:r>
      <w:r>
        <w:rPr>
          <w:rFonts w:ascii="Times New Roman"/>
          <w:b w:val="false"/>
          <w:i w:val="false"/>
          <w:color w:val="000000"/>
          <w:sz w:val="28"/>
        </w:rPr>
        <w:t>
      7) фиксированный налог;
</w:t>
      </w:r>
      <w:r>
        <w:br/>
      </w:r>
      <w:r>
        <w:rPr>
          <w:rFonts w:ascii="Times New Roman"/>
          <w:b w:val="false"/>
          <w:i w:val="false"/>
          <w:color w:val="000000"/>
          <w:sz w:val="28"/>
        </w:rPr>
        <w:t>
      8) акцизы на:
</w:t>
      </w:r>
      <w:r>
        <w:br/>
      </w:r>
      <w:r>
        <w:rPr>
          <w:rFonts w:ascii="Times New Roman"/>
          <w:b w:val="false"/>
          <w:i w:val="false"/>
          <w:color w:val="000000"/>
          <w:sz w:val="28"/>
        </w:rPr>
        <w:t>
      все виды спирта, произведенные на территории Республики Казахстан;
</w:t>
      </w:r>
      <w:r>
        <w:br/>
      </w:r>
      <w:r>
        <w:rPr>
          <w:rFonts w:ascii="Times New Roman"/>
          <w:b w:val="false"/>
          <w:i w:val="false"/>
          <w:color w:val="000000"/>
          <w:sz w:val="28"/>
        </w:rPr>
        <w:t>
      алкогольную продукцию, произведенную на территории Республики Казахстан;
</w:t>
      </w:r>
      <w:r>
        <w:br/>
      </w:r>
      <w:r>
        <w:rPr>
          <w:rFonts w:ascii="Times New Roman"/>
          <w:b w:val="false"/>
          <w:i w:val="false"/>
          <w:color w:val="000000"/>
          <w:sz w:val="28"/>
        </w:rPr>
        <w:t>
      безалкогольное пиво, произведенное на территории Республики Казахстан;
</w:t>
      </w:r>
      <w:r>
        <w:br/>
      </w:r>
      <w:r>
        <w:rPr>
          <w:rFonts w:ascii="Times New Roman"/>
          <w:b w:val="false"/>
          <w:i w:val="false"/>
          <w:color w:val="000000"/>
          <w:sz w:val="28"/>
        </w:rPr>
        <w:t>
      табачные изделия, произведенные на территории Республики Казахстан;
</w:t>
      </w:r>
      <w:r>
        <w:br/>
      </w: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
</w:t>
      </w:r>
      <w:r>
        <w:br/>
      </w:r>
      <w:r>
        <w:rPr>
          <w:rFonts w:ascii="Times New Roman"/>
          <w:b w:val="false"/>
          <w:i w:val="false"/>
          <w:color w:val="000000"/>
          <w:sz w:val="28"/>
        </w:rPr>
        <w:t>
      бензин (за исключением авиационного) и дизельное топливо;
</w:t>
      </w:r>
      <w:r>
        <w:br/>
      </w:r>
      <w:r>
        <w:rPr>
          <w:rFonts w:ascii="Times New Roman"/>
          <w:b w:val="false"/>
          <w:i w:val="false"/>
          <w:color w:val="000000"/>
          <w:sz w:val="28"/>
        </w:rPr>
        <w:t>
      9) плата за пользование водными ресурсами поверхностных источников;
</w:t>
      </w:r>
      <w:r>
        <w:br/>
      </w:r>
      <w:r>
        <w:rPr>
          <w:rFonts w:ascii="Times New Roman"/>
          <w:b w:val="false"/>
          <w:i w:val="false"/>
          <w:color w:val="000000"/>
          <w:sz w:val="28"/>
        </w:rPr>
        <w:t>
      10) плата за лесные пользования;
</w:t>
      </w:r>
      <w:r>
        <w:br/>
      </w:r>
      <w:r>
        <w:rPr>
          <w:rFonts w:ascii="Times New Roman"/>
          <w:b w:val="false"/>
          <w:i w:val="false"/>
          <w:color w:val="000000"/>
          <w:sz w:val="28"/>
        </w:rPr>
        <w:t>
      11) плата за эмиссии в окружающую среду;
</w:t>
      </w:r>
      <w:r>
        <w:br/>
      </w:r>
      <w:r>
        <w:rPr>
          <w:rFonts w:ascii="Times New Roman"/>
          <w:b w:val="false"/>
          <w:i w:val="false"/>
          <w:color w:val="000000"/>
          <w:sz w:val="28"/>
        </w:rPr>
        <w:t>
      12) плата за использование особоохраняемых природных территорий местного значения;
</w:t>
      </w:r>
      <w:r>
        <w:br/>
      </w:r>
      <w:r>
        <w:rPr>
          <w:rFonts w:ascii="Times New Roman"/>
          <w:b w:val="false"/>
          <w:i w:val="false"/>
          <w:color w:val="000000"/>
          <w:sz w:val="28"/>
        </w:rPr>
        <w:t>
      13) плата за пользование земельными участками;
</w:t>
      </w:r>
      <w:r>
        <w:br/>
      </w:r>
      <w:r>
        <w:rPr>
          <w:rFonts w:ascii="Times New Roman"/>
          <w:b w:val="false"/>
          <w:i w:val="false"/>
          <w:color w:val="000000"/>
          <w:sz w:val="28"/>
        </w:rPr>
        <w:t>
      14) сбор за государственную регистрацию индивидуальных предпринимателей;
</w:t>
      </w:r>
      <w:r>
        <w:br/>
      </w:r>
      <w:r>
        <w:rPr>
          <w:rFonts w:ascii="Times New Roman"/>
          <w:b w:val="false"/>
          <w:i w:val="false"/>
          <w:color w:val="000000"/>
          <w:sz w:val="28"/>
        </w:rPr>
        <w:t>
      15) лицензионный сбор за право занятия отдельными видами деятельности;
</w:t>
      </w:r>
      <w:r>
        <w:br/>
      </w:r>
      <w:r>
        <w:rPr>
          <w:rFonts w:ascii="Times New Roman"/>
          <w:b w:val="false"/>
          <w:i w:val="false"/>
          <w:color w:val="000000"/>
          <w:sz w:val="28"/>
        </w:rPr>
        <w:t>
      16) сбор за государственную регистрацию юридических лиц и учетную регистрацию филиалов и представительств;
</w:t>
      </w:r>
      <w:r>
        <w:br/>
      </w:r>
      <w:r>
        <w:rPr>
          <w:rFonts w:ascii="Times New Roman"/>
          <w:b w:val="false"/>
          <w:i w:val="false"/>
          <w:color w:val="000000"/>
          <w:sz w:val="28"/>
        </w:rPr>
        <w:t>
      17) сбор с аукционов;
</w:t>
      </w:r>
      <w:r>
        <w:br/>
      </w:r>
      <w:r>
        <w:rPr>
          <w:rFonts w:ascii="Times New Roman"/>
          <w:b w:val="false"/>
          <w:i w:val="false"/>
          <w:color w:val="000000"/>
          <w:sz w:val="28"/>
        </w:rPr>
        <w:t>
      18) сбор за проезд по платным государственным автомобильным дорогам города республиканского значения, столицы;
</w:t>
      </w:r>
      <w:r>
        <w:br/>
      </w:r>
      <w:r>
        <w:rPr>
          <w:rFonts w:ascii="Times New Roman"/>
          <w:b w:val="false"/>
          <w:i w:val="false"/>
          <w:color w:val="000000"/>
          <w:sz w:val="28"/>
        </w:rPr>
        <w:t>
      19) государственная пошлина, кроме консульского сбора и государственных пошлин, зачисляемых в республиканский бюджет;
</w:t>
      </w:r>
      <w:r>
        <w:br/>
      </w:r>
      <w:r>
        <w:rPr>
          <w:rFonts w:ascii="Times New Roman"/>
          <w:b w:val="false"/>
          <w:i w:val="false"/>
          <w:color w:val="000000"/>
          <w:sz w:val="28"/>
        </w:rPr>
        <w:t>
      20) сбор за государственную регистрацию прав на недвижимое имущество и сделок с ним;
</w:t>
      </w:r>
      <w:r>
        <w:br/>
      </w:r>
      <w:r>
        <w:rPr>
          <w:rFonts w:ascii="Times New Roman"/>
          <w:b w:val="false"/>
          <w:i w:val="false"/>
          <w:color w:val="000000"/>
          <w:sz w:val="28"/>
        </w:rPr>
        <w:t>
      21) сбор за государственную регистрацию залога движимого имущества и ипотеки судна или строящегося судна;
</w:t>
      </w:r>
      <w:r>
        <w:br/>
      </w:r>
      <w:r>
        <w:rPr>
          <w:rFonts w:ascii="Times New Roman"/>
          <w:b w:val="false"/>
          <w:i w:val="false"/>
          <w:color w:val="000000"/>
          <w:sz w:val="28"/>
        </w:rPr>
        <w:t>
      22) сбор за государственную регистрацию транспортных средств;
</w:t>
      </w:r>
      <w:r>
        <w:br/>
      </w:r>
      <w:r>
        <w:rPr>
          <w:rFonts w:ascii="Times New Roman"/>
          <w:b w:val="false"/>
          <w:i w:val="false"/>
          <w:color w:val="000000"/>
          <w:sz w:val="28"/>
        </w:rPr>
        <w:t>
      23) плата за размещение наружной (визуальной) рекламы в полосе отвода автомобильных дорог общего пользования городского значения и в населенных пунктах.
</w:t>
      </w:r>
      <w:r>
        <w:br/>
      </w:r>
      <w:r>
        <w:rPr>
          <w:rFonts w:ascii="Times New Roman"/>
          <w:b w:val="false"/>
          <w:i w:val="false"/>
          <w:color w:val="000000"/>
          <w:sz w:val="28"/>
        </w:rPr>
        <w:t>
      2. Неналоговыми поступлениями в бюджет города республиканского значения, столицы являются:
</w:t>
      </w:r>
      <w:r>
        <w:br/>
      </w:r>
      <w:r>
        <w:rPr>
          <w:rFonts w:ascii="Times New Roman"/>
          <w:b w:val="false"/>
          <w:i w:val="false"/>
          <w:color w:val="000000"/>
          <w:sz w:val="28"/>
        </w:rPr>
        <w:t>
      1) доходы от коммунальной собственности:
</w:t>
      </w:r>
      <w:r>
        <w:br/>
      </w: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акиматов города республиканского значения, столицы;
</w:t>
      </w:r>
      <w:r>
        <w:br/>
      </w:r>
      <w:r>
        <w:rPr>
          <w:rFonts w:ascii="Times New Roman"/>
          <w:b w:val="false"/>
          <w:i w:val="false"/>
          <w:color w:val="000000"/>
          <w:sz w:val="28"/>
        </w:rPr>
        <w:t>
      дивиденды на государственные пакеты акций, находящиеся в коммунальной собственности города республиканского значения, столицы;
</w:t>
      </w:r>
      <w:r>
        <w:br/>
      </w:r>
      <w:r>
        <w:rPr>
          <w:rFonts w:ascii="Times New Roman"/>
          <w:b w:val="false"/>
          <w:i w:val="false"/>
          <w:color w:val="000000"/>
          <w:sz w:val="28"/>
        </w:rPr>
        <w:t>
      доходы на доли участия в юридических лицах, находящиеся в коммунальной собственности города республиканского значения, столицы;
</w:t>
      </w:r>
      <w:r>
        <w:br/>
      </w:r>
      <w:r>
        <w:rPr>
          <w:rFonts w:ascii="Times New Roman"/>
          <w:b w:val="false"/>
          <w:i w:val="false"/>
          <w:color w:val="000000"/>
          <w:sz w:val="28"/>
        </w:rPr>
        <w:t>
      поступления доходов от государственных лотерей, проводимых по решениям представительных органов города республиканского значения, столицы;
</w:t>
      </w:r>
      <w:r>
        <w:br/>
      </w:r>
      <w:r>
        <w:rPr>
          <w:rFonts w:ascii="Times New Roman"/>
          <w:b w:val="false"/>
          <w:i w:val="false"/>
          <w:color w:val="000000"/>
          <w:sz w:val="28"/>
        </w:rPr>
        <w:t>
      доходы от аренды имущества коммунальной собственности города республиканского значения, столицы;
</w:t>
      </w:r>
      <w:r>
        <w:br/>
      </w:r>
      <w:r>
        <w:rPr>
          <w:rFonts w:ascii="Times New Roman"/>
          <w:b w:val="false"/>
          <w:i w:val="false"/>
          <w:color w:val="000000"/>
          <w:sz w:val="28"/>
        </w:rPr>
        <w:t>
      вознаграждения по кредитам, выданным из бюджета города республиканского значения, столицы;
</w:t>
      </w:r>
      <w:r>
        <w:br/>
      </w:r>
      <w:r>
        <w:rPr>
          <w:rFonts w:ascii="Times New Roman"/>
          <w:b w:val="false"/>
          <w:i w:val="false"/>
          <w:color w:val="000000"/>
          <w:sz w:val="28"/>
        </w:rPr>
        <w:t>
      вознаграждения, полученные от размещения в депозиты временно свободных бюджетных денег;
</w:t>
      </w:r>
      <w:r>
        <w:br/>
      </w:r>
      <w:r>
        <w:rPr>
          <w:rFonts w:ascii="Times New Roman"/>
          <w:b w:val="false"/>
          <w:i w:val="false"/>
          <w:color w:val="000000"/>
          <w:sz w:val="28"/>
        </w:rPr>
        <w:t>
      другие доходы от коммунальной собственности города республиканского значения, столицы;
</w:t>
      </w:r>
      <w:r>
        <w:br/>
      </w: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бюджета города республиканского значения, столицы;
</w:t>
      </w:r>
      <w:r>
        <w:br/>
      </w: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бюджета города республиканского значения, столицы;
</w:t>
      </w:r>
      <w:r>
        <w:br/>
      </w:r>
      <w:r>
        <w:rPr>
          <w:rFonts w:ascii="Times New Roman"/>
          <w:b w:val="false"/>
          <w:i w:val="false"/>
          <w:color w:val="000000"/>
          <w:sz w:val="28"/>
        </w:rPr>
        <w:t>
      4) штрафы, пеня, санкции, взыскания, налагаемые государственными учреждениями, финансируемыми из бюджета города республиканского значения, столицы;
</w:t>
      </w:r>
      <w:r>
        <w:br/>
      </w:r>
      <w:r>
        <w:rPr>
          <w:rFonts w:ascii="Times New Roman"/>
          <w:b w:val="false"/>
          <w:i w:val="false"/>
          <w:color w:val="000000"/>
          <w:sz w:val="28"/>
        </w:rPr>
        <w:t>
      5) другие неналоговые поступления в бюджет города республиканского значения, столицы.
</w:t>
      </w:r>
      <w:r>
        <w:br/>
      </w:r>
      <w:r>
        <w:rPr>
          <w:rFonts w:ascii="Times New Roman"/>
          <w:b w:val="false"/>
          <w:i w:val="false"/>
          <w:color w:val="000000"/>
          <w:sz w:val="28"/>
        </w:rPr>
        <w:t>
      3. Поступлениями в бюджет города республиканского значения, столицы от продажи основного капитала являются:
</w:t>
      </w:r>
      <w:r>
        <w:br/>
      </w: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бюджета города республиканского значения, столицы;
</w:t>
      </w:r>
      <w:r>
        <w:br/>
      </w:r>
      <w:r>
        <w:rPr>
          <w:rFonts w:ascii="Times New Roman"/>
          <w:b w:val="false"/>
          <w:i w:val="false"/>
          <w:color w:val="000000"/>
          <w:sz w:val="28"/>
        </w:rPr>
        <w:t>
      2) поступления от продажи земельных участков, за исключением земельных участков сельскохозяйственного назначения;
</w:t>
      </w:r>
      <w:r>
        <w:br/>
      </w:r>
      <w:r>
        <w:rPr>
          <w:rFonts w:ascii="Times New Roman"/>
          <w:b w:val="false"/>
          <w:i w:val="false"/>
          <w:color w:val="000000"/>
          <w:sz w:val="28"/>
        </w:rPr>
        <w:t>
      3) плата за продажу права аренды земельных участков.
</w:t>
      </w:r>
      <w:r>
        <w:br/>
      </w:r>
      <w:r>
        <w:rPr>
          <w:rFonts w:ascii="Times New Roman"/>
          <w:b w:val="false"/>
          <w:i w:val="false"/>
          <w:color w:val="000000"/>
          <w:sz w:val="28"/>
        </w:rPr>
        <w:t>
      4. Поступлениями трансфертов в бюджет города республиканского значения, столицы являются трансферты из республиканского бюджета.
</w:t>
      </w:r>
      <w:r>
        <w:br/>
      </w:r>
      <w:r>
        <w:rPr>
          <w:rFonts w:ascii="Times New Roman"/>
          <w:b w:val="false"/>
          <w:i w:val="false"/>
          <w:color w:val="000000"/>
          <w:sz w:val="28"/>
        </w:rPr>
        <w:t>
      5. В бюджет города республиканского значения, столицы зачисляются поступления от погашения выданных из бюджета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местного исполнительного органа города республиканского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 Поступления в бюджет района (города областного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Налоговыми поступлениями в бюджет района (города областного значения) являются:
</w:t>
      </w:r>
      <w:r>
        <w:br/>
      </w:r>
      <w:r>
        <w:rPr>
          <w:rFonts w:ascii="Times New Roman"/>
          <w:b w:val="false"/>
          <w:i w:val="false"/>
          <w:color w:val="000000"/>
          <w:sz w:val="28"/>
        </w:rPr>
        <w:t>
      1) индивидуальный подоходный налог по нормативам распределения доходов, установленным областным маслихатом;
</w:t>
      </w:r>
      <w:r>
        <w:br/>
      </w:r>
      <w:r>
        <w:rPr>
          <w:rFonts w:ascii="Times New Roman"/>
          <w:b w:val="false"/>
          <w:i w:val="false"/>
          <w:color w:val="000000"/>
          <w:sz w:val="28"/>
        </w:rPr>
        <w:t>
      2) социальный налог по нормативам распределения доходов, установленным областным маслихатом;
</w:t>
      </w:r>
      <w:r>
        <w:br/>
      </w:r>
      <w:r>
        <w:rPr>
          <w:rFonts w:ascii="Times New Roman"/>
          <w:b w:val="false"/>
          <w:i w:val="false"/>
          <w:color w:val="000000"/>
          <w:sz w:val="28"/>
        </w:rPr>
        <w:t>
      3) налог на имущество физических и юридических лиц, индивидуальных предпринимателей;
</w:t>
      </w:r>
      <w:r>
        <w:br/>
      </w:r>
      <w:r>
        <w:rPr>
          <w:rFonts w:ascii="Times New Roman"/>
          <w:b w:val="false"/>
          <w:i w:val="false"/>
          <w:color w:val="000000"/>
          <w:sz w:val="28"/>
        </w:rPr>
        <w:t>
      4) земельный налог;
</w:t>
      </w:r>
      <w:r>
        <w:br/>
      </w:r>
      <w:r>
        <w:rPr>
          <w:rFonts w:ascii="Times New Roman"/>
          <w:b w:val="false"/>
          <w:i w:val="false"/>
          <w:color w:val="000000"/>
          <w:sz w:val="28"/>
        </w:rPr>
        <w:t>
      5) единый земельный налог;
</w:t>
      </w:r>
      <w:r>
        <w:br/>
      </w:r>
      <w:r>
        <w:rPr>
          <w:rFonts w:ascii="Times New Roman"/>
          <w:b w:val="false"/>
          <w:i w:val="false"/>
          <w:color w:val="000000"/>
          <w:sz w:val="28"/>
        </w:rPr>
        <w:t>
      6) налог на транспортные средства;
</w:t>
      </w:r>
      <w:r>
        <w:br/>
      </w:r>
      <w:r>
        <w:rPr>
          <w:rFonts w:ascii="Times New Roman"/>
          <w:b w:val="false"/>
          <w:i w:val="false"/>
          <w:color w:val="000000"/>
          <w:sz w:val="28"/>
        </w:rPr>
        <w:t>
      7) фиксированный налог;
</w:t>
      </w:r>
      <w:r>
        <w:br/>
      </w:r>
      <w:r>
        <w:rPr>
          <w:rFonts w:ascii="Times New Roman"/>
          <w:b w:val="false"/>
          <w:i w:val="false"/>
          <w:color w:val="000000"/>
          <w:sz w:val="28"/>
        </w:rPr>
        <w:t>
      8) акцизы на:
</w:t>
      </w:r>
      <w:r>
        <w:br/>
      </w:r>
      <w:r>
        <w:rPr>
          <w:rFonts w:ascii="Times New Roman"/>
          <w:b w:val="false"/>
          <w:i w:val="false"/>
          <w:color w:val="000000"/>
          <w:sz w:val="28"/>
        </w:rPr>
        <w:t>
      все виды спирта, произведенные на территории Республики Казахстан;
</w:t>
      </w:r>
      <w:r>
        <w:br/>
      </w:r>
      <w:r>
        <w:rPr>
          <w:rFonts w:ascii="Times New Roman"/>
          <w:b w:val="false"/>
          <w:i w:val="false"/>
          <w:color w:val="000000"/>
          <w:sz w:val="28"/>
        </w:rPr>
        <w:t>
      алкогольную продукцию, произведенную на территории Республики Казахстан;
</w:t>
      </w:r>
      <w:r>
        <w:br/>
      </w:r>
      <w:r>
        <w:rPr>
          <w:rFonts w:ascii="Times New Roman"/>
          <w:b w:val="false"/>
          <w:i w:val="false"/>
          <w:color w:val="000000"/>
          <w:sz w:val="28"/>
        </w:rPr>
        <w:t>
      безалкогольное пиво, произведенное на территории Республики Казахстан;
</w:t>
      </w:r>
      <w:r>
        <w:br/>
      </w:r>
      <w:r>
        <w:rPr>
          <w:rFonts w:ascii="Times New Roman"/>
          <w:b w:val="false"/>
          <w:i w:val="false"/>
          <w:color w:val="000000"/>
          <w:sz w:val="28"/>
        </w:rPr>
        <w:t>
      табачные изделия, произведенные на территории Республики Казахстан;
</w:t>
      </w:r>
      <w:r>
        <w:br/>
      </w: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
</w:t>
      </w:r>
      <w:r>
        <w:br/>
      </w:r>
      <w:r>
        <w:rPr>
          <w:rFonts w:ascii="Times New Roman"/>
          <w:b w:val="false"/>
          <w:i w:val="false"/>
          <w:color w:val="000000"/>
          <w:sz w:val="28"/>
        </w:rPr>
        <w:t>
      бензин (за исключением авиационного) и дизельное топливо;
</w:t>
      </w:r>
      <w:r>
        <w:br/>
      </w:r>
      <w:r>
        <w:rPr>
          <w:rFonts w:ascii="Times New Roman"/>
          <w:b w:val="false"/>
          <w:i w:val="false"/>
          <w:color w:val="000000"/>
          <w:sz w:val="28"/>
        </w:rPr>
        <w:t>
      9) плата за пользование земельными участками;
</w:t>
      </w:r>
      <w:r>
        <w:br/>
      </w:r>
      <w:r>
        <w:rPr>
          <w:rFonts w:ascii="Times New Roman"/>
          <w:b w:val="false"/>
          <w:i w:val="false"/>
          <w:color w:val="000000"/>
          <w:sz w:val="28"/>
        </w:rPr>
        <w:t>
      10) сбор за государственную регистрацию индивидуальных предпринимателей;
</w:t>
      </w:r>
      <w:r>
        <w:br/>
      </w:r>
      <w:r>
        <w:rPr>
          <w:rFonts w:ascii="Times New Roman"/>
          <w:b w:val="false"/>
          <w:i w:val="false"/>
          <w:color w:val="000000"/>
          <w:sz w:val="28"/>
        </w:rPr>
        <w:t>
      11) лицензионный сбор за право занятия отдельными видами деятельности;
</w:t>
      </w:r>
      <w:r>
        <w:br/>
      </w:r>
      <w:r>
        <w:rPr>
          <w:rFonts w:ascii="Times New Roman"/>
          <w:b w:val="false"/>
          <w:i w:val="false"/>
          <w:color w:val="000000"/>
          <w:sz w:val="28"/>
        </w:rPr>
        <w:t>
      12) сбор за государственную регистрацию юридических лиц и учетную регистрацию филиалов и представительств;
</w:t>
      </w:r>
      <w:r>
        <w:br/>
      </w:r>
      <w:r>
        <w:rPr>
          <w:rFonts w:ascii="Times New Roman"/>
          <w:b w:val="false"/>
          <w:i w:val="false"/>
          <w:color w:val="000000"/>
          <w:sz w:val="28"/>
        </w:rPr>
        <w:t>
      13) сбор с аукционов;
</w:t>
      </w:r>
      <w:r>
        <w:br/>
      </w:r>
      <w:r>
        <w:rPr>
          <w:rFonts w:ascii="Times New Roman"/>
          <w:b w:val="false"/>
          <w:i w:val="false"/>
          <w:color w:val="000000"/>
          <w:sz w:val="28"/>
        </w:rPr>
        <w:t>
      14) сбор за государственную регистрацию транспортных средств;
</w:t>
      </w:r>
      <w:r>
        <w:br/>
      </w:r>
      <w:r>
        <w:rPr>
          <w:rFonts w:ascii="Times New Roman"/>
          <w:b w:val="false"/>
          <w:i w:val="false"/>
          <w:color w:val="000000"/>
          <w:sz w:val="28"/>
        </w:rPr>
        <w:t>
      15) сбор за государственную регистрацию прав на недвижимое имущество и сделок с ним;
</w:t>
      </w:r>
      <w:r>
        <w:br/>
      </w:r>
      <w:r>
        <w:rPr>
          <w:rFonts w:ascii="Times New Roman"/>
          <w:b w:val="false"/>
          <w:i w:val="false"/>
          <w:color w:val="000000"/>
          <w:sz w:val="28"/>
        </w:rPr>
        <w:t>
      16) сбор за государственную регистрацию залога движимого имущества и ипотеки судна или строящегося судна;
</w:t>
      </w:r>
      <w:r>
        <w:br/>
      </w:r>
      <w:r>
        <w:rPr>
          <w:rFonts w:ascii="Times New Roman"/>
          <w:b w:val="false"/>
          <w:i w:val="false"/>
          <w:color w:val="000000"/>
          <w:sz w:val="28"/>
        </w:rPr>
        <w:t>
      17) плата за размещение наружной (визуальной) рекламы в полосе отвода автомобильных дорог общего пользования районного значения и в населенных пунктах;
</w:t>
      </w:r>
      <w:r>
        <w:br/>
      </w:r>
      <w:r>
        <w:rPr>
          <w:rFonts w:ascii="Times New Roman"/>
          <w:b w:val="false"/>
          <w:i w:val="false"/>
          <w:color w:val="000000"/>
          <w:sz w:val="28"/>
        </w:rPr>
        <w:t>
      18) государственная пошлина, кроме консульского сбора и государственных пошлин, зачисляемых в республиканский бюджет.
</w:t>
      </w:r>
      <w:r>
        <w:br/>
      </w:r>
      <w:r>
        <w:rPr>
          <w:rFonts w:ascii="Times New Roman"/>
          <w:b w:val="false"/>
          <w:i w:val="false"/>
          <w:color w:val="000000"/>
          <w:sz w:val="28"/>
        </w:rPr>
        <w:t>
      2. Неналоговыми поступлениями в бюджет района (города областного значения) являются:
</w:t>
      </w:r>
      <w:r>
        <w:br/>
      </w:r>
      <w:r>
        <w:rPr>
          <w:rFonts w:ascii="Times New Roman"/>
          <w:b w:val="false"/>
          <w:i w:val="false"/>
          <w:color w:val="000000"/>
          <w:sz w:val="28"/>
        </w:rPr>
        <w:t>
      1) доходы от коммунальной собственности:
</w:t>
      </w:r>
      <w:r>
        <w:br/>
      </w: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акиматов района (города областного значения);
</w:t>
      </w:r>
      <w:r>
        <w:br/>
      </w:r>
      <w:r>
        <w:rPr>
          <w:rFonts w:ascii="Times New Roman"/>
          <w:b w:val="false"/>
          <w:i w:val="false"/>
          <w:color w:val="000000"/>
          <w:sz w:val="28"/>
        </w:rPr>
        <w:t>
      дивиденды на государственные пакеты акций, находящиеся в коммунальной собственности района (города областного значения);
</w:t>
      </w:r>
      <w:r>
        <w:br/>
      </w:r>
      <w:r>
        <w:rPr>
          <w:rFonts w:ascii="Times New Roman"/>
          <w:b w:val="false"/>
          <w:i w:val="false"/>
          <w:color w:val="000000"/>
          <w:sz w:val="28"/>
        </w:rPr>
        <w:t>
      доходы на доли участия в юридических лицах, находящиеся в коммунальной собственности района (города областного значения);
</w:t>
      </w:r>
      <w:r>
        <w:br/>
      </w:r>
      <w:r>
        <w:rPr>
          <w:rFonts w:ascii="Times New Roman"/>
          <w:b w:val="false"/>
          <w:i w:val="false"/>
          <w:color w:val="000000"/>
          <w:sz w:val="28"/>
        </w:rPr>
        <w:t>
      доходы от аренды имущества коммунальной собственности района (города областного значения);
</w:t>
      </w:r>
      <w:r>
        <w:br/>
      </w:r>
      <w:r>
        <w:rPr>
          <w:rFonts w:ascii="Times New Roman"/>
          <w:b w:val="false"/>
          <w:i w:val="false"/>
          <w:color w:val="000000"/>
          <w:sz w:val="28"/>
        </w:rPr>
        <w:t>
      вознаграждения по кредитам, выданным из бюджета района (города областного значения);
</w:t>
      </w:r>
      <w:r>
        <w:br/>
      </w:r>
      <w:r>
        <w:rPr>
          <w:rFonts w:ascii="Times New Roman"/>
          <w:b w:val="false"/>
          <w:i w:val="false"/>
          <w:color w:val="000000"/>
          <w:sz w:val="28"/>
        </w:rPr>
        <w:t>
      другие доходы от коммунальной собственности района (города областного значения);
</w:t>
      </w:r>
      <w:r>
        <w:br/>
      </w: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бюджета района (города областного значения);
</w:t>
      </w:r>
      <w:r>
        <w:br/>
      </w: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бюджета района (города областного значения);
</w:t>
      </w:r>
      <w:r>
        <w:br/>
      </w:r>
      <w:r>
        <w:rPr>
          <w:rFonts w:ascii="Times New Roman"/>
          <w:b w:val="false"/>
          <w:i w:val="false"/>
          <w:color w:val="000000"/>
          <w:sz w:val="28"/>
        </w:rPr>
        <w:t>
      4) штрафы, пеня, санкции, взыскания, налагаемые государственными учреждениями, финансируемыми из бюджета района (города областного значения);
</w:t>
      </w:r>
      <w:r>
        <w:br/>
      </w:r>
      <w:r>
        <w:rPr>
          <w:rFonts w:ascii="Times New Roman"/>
          <w:b w:val="false"/>
          <w:i w:val="false"/>
          <w:color w:val="000000"/>
          <w:sz w:val="28"/>
        </w:rPr>
        <w:t>
      5) другие неналоговые поступления в бюджет района (города областного значения).
</w:t>
      </w:r>
      <w:r>
        <w:br/>
      </w:r>
      <w:r>
        <w:rPr>
          <w:rFonts w:ascii="Times New Roman"/>
          <w:b w:val="false"/>
          <w:i w:val="false"/>
          <w:color w:val="000000"/>
          <w:sz w:val="28"/>
        </w:rPr>
        <w:t>
      3. Поступлениями в бюджет района (города областного значения) от продажи основного капитала являются:
</w:t>
      </w:r>
      <w:r>
        <w:br/>
      </w: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бюджета района (города областного значения);
</w:t>
      </w:r>
      <w:r>
        <w:br/>
      </w:r>
      <w:r>
        <w:rPr>
          <w:rFonts w:ascii="Times New Roman"/>
          <w:b w:val="false"/>
          <w:i w:val="false"/>
          <w:color w:val="000000"/>
          <w:sz w:val="28"/>
        </w:rPr>
        <w:t>
      2) поступления от продажи земельных участков, за исключением земельных участков сельскохозяйственного назначения;
</w:t>
      </w:r>
      <w:r>
        <w:br/>
      </w:r>
      <w:r>
        <w:rPr>
          <w:rFonts w:ascii="Times New Roman"/>
          <w:b w:val="false"/>
          <w:i w:val="false"/>
          <w:color w:val="000000"/>
          <w:sz w:val="28"/>
        </w:rPr>
        <w:t>
      3) плата за продажу права аренды земельных участков.
</w:t>
      </w:r>
      <w:r>
        <w:br/>
      </w:r>
      <w:r>
        <w:rPr>
          <w:rFonts w:ascii="Times New Roman"/>
          <w:b w:val="false"/>
          <w:i w:val="false"/>
          <w:color w:val="000000"/>
          <w:sz w:val="28"/>
        </w:rPr>
        <w:t>
      4. Поступлениями трансфертов в бюджет района (города областного значения) являются трансферты из областного бюджета.
</w:t>
      </w:r>
      <w:r>
        <w:br/>
      </w:r>
      <w:r>
        <w:rPr>
          <w:rFonts w:ascii="Times New Roman"/>
          <w:b w:val="false"/>
          <w:i w:val="false"/>
          <w:color w:val="000000"/>
          <w:sz w:val="28"/>
        </w:rPr>
        <w:t>
      5. В бюджет района (города областного значения) зачисляются поступления от погашения выданных из бюджета района (города областного значения)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Распределение расходов между уровнями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 Расходы республиканского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Расходы республиканского бюджета осуществляются по следующим направлениям:
</w:t>
      </w:r>
      <w:r>
        <w:br/>
      </w:r>
      <w:r>
        <w:rPr>
          <w:rFonts w:ascii="Times New Roman"/>
          <w:b w:val="false"/>
          <w:i w:val="false"/>
          <w:color w:val="000000"/>
          <w:sz w:val="28"/>
        </w:rPr>
        <w:t>
      1) государственные услуги общего характера:
</w:t>
      </w:r>
      <w:r>
        <w:br/>
      </w:r>
      <w:r>
        <w:rPr>
          <w:rFonts w:ascii="Times New Roman"/>
          <w:b w:val="false"/>
          <w:i w:val="false"/>
          <w:color w:val="000000"/>
          <w:sz w:val="28"/>
        </w:rPr>
        <w:t>
      обеспечение, обслуживание и охрана Президента Республики Казахстан и его семьи;
</w:t>
      </w:r>
      <w:r>
        <w:br/>
      </w:r>
      <w:r>
        <w:rPr>
          <w:rFonts w:ascii="Times New Roman"/>
          <w:b w:val="false"/>
          <w:i w:val="false"/>
          <w:color w:val="000000"/>
          <w:sz w:val="28"/>
        </w:rPr>
        <w:t>
      функционирование Парламента Республики Казахстан, Правительства Республики Казахстан и Конституционного Совета Республики Казахстан;
</w:t>
      </w:r>
      <w:r>
        <w:br/>
      </w:r>
      <w:r>
        <w:rPr>
          <w:rFonts w:ascii="Times New Roman"/>
          <w:b w:val="false"/>
          <w:i w:val="false"/>
          <w:color w:val="000000"/>
          <w:sz w:val="28"/>
        </w:rPr>
        <w:t>
      проведение выборов и референдумов;
</w:t>
      </w:r>
      <w:r>
        <w:br/>
      </w:r>
      <w:r>
        <w:rPr>
          <w:rFonts w:ascii="Times New Roman"/>
          <w:b w:val="false"/>
          <w:i w:val="false"/>
          <w:color w:val="000000"/>
          <w:sz w:val="28"/>
        </w:rPr>
        <w:t>
      государственное планирование на республиканском уровне;
</w:t>
      </w:r>
      <w:r>
        <w:br/>
      </w:r>
      <w:r>
        <w:rPr>
          <w:rFonts w:ascii="Times New Roman"/>
          <w:b w:val="false"/>
          <w:i w:val="false"/>
          <w:color w:val="000000"/>
          <w:sz w:val="28"/>
        </w:rPr>
        <w:t>
      деятельность органов налоговой службы;
</w:t>
      </w:r>
      <w:r>
        <w:br/>
      </w:r>
      <w:r>
        <w:rPr>
          <w:rFonts w:ascii="Times New Roman"/>
          <w:b w:val="false"/>
          <w:i w:val="false"/>
          <w:color w:val="000000"/>
          <w:sz w:val="28"/>
        </w:rPr>
        <w:t>
      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бюджетов;
</w:t>
      </w:r>
      <w:r>
        <w:br/>
      </w:r>
      <w:r>
        <w:rPr>
          <w:rFonts w:ascii="Times New Roman"/>
          <w:b w:val="false"/>
          <w:i w:val="false"/>
          <w:color w:val="000000"/>
          <w:sz w:val="28"/>
        </w:rPr>
        <w:t>
      управление республиканской собственностью;
</w:t>
      </w:r>
      <w:r>
        <w:br/>
      </w:r>
      <w:r>
        <w:rPr>
          <w:rFonts w:ascii="Times New Roman"/>
          <w:b w:val="false"/>
          <w:i w:val="false"/>
          <w:color w:val="000000"/>
          <w:sz w:val="28"/>
        </w:rPr>
        <w:t>
      организация проведения процедуры внешнего наблюдения, реабилитационной процедуры, конкурсного производства и процедуры ликвидации должника без возбуждения конкурсного производства;
</w:t>
      </w:r>
      <w:r>
        <w:br/>
      </w:r>
      <w:r>
        <w:rPr>
          <w:rFonts w:ascii="Times New Roman"/>
          <w:b w:val="false"/>
          <w:i w:val="false"/>
          <w:color w:val="000000"/>
          <w:sz w:val="28"/>
        </w:rPr>
        <w:t>
      организация единой системы государственных закупок;
</w:t>
      </w:r>
      <w:r>
        <w:br/>
      </w:r>
      <w:r>
        <w:rPr>
          <w:rFonts w:ascii="Times New Roman"/>
          <w:b w:val="false"/>
          <w:i w:val="false"/>
          <w:color w:val="000000"/>
          <w:sz w:val="28"/>
        </w:rPr>
        <w:t>
      государственный финансовый контроль и финансовый мониторинг;
</w:t>
      </w:r>
      <w:r>
        <w:br/>
      </w:r>
      <w:r>
        <w:rPr>
          <w:rFonts w:ascii="Times New Roman"/>
          <w:b w:val="false"/>
          <w:i w:val="false"/>
          <w:color w:val="000000"/>
          <w:sz w:val="28"/>
        </w:rPr>
        <w:t>
      таможенная деятельность;
</w:t>
      </w:r>
      <w:r>
        <w:br/>
      </w:r>
      <w:r>
        <w:rPr>
          <w:rFonts w:ascii="Times New Roman"/>
          <w:b w:val="false"/>
          <w:i w:val="false"/>
          <w:color w:val="000000"/>
          <w:sz w:val="28"/>
        </w:rPr>
        <w:t>
      внешнеполитическая деятельность государства;
</w:t>
      </w:r>
      <w:r>
        <w:br/>
      </w:r>
      <w:r>
        <w:rPr>
          <w:rFonts w:ascii="Times New Roman"/>
          <w:b w:val="false"/>
          <w:i w:val="false"/>
          <w:color w:val="000000"/>
          <w:sz w:val="28"/>
        </w:rPr>
        <w:t>
      проведение фундаментальных научных исследований;
</w:t>
      </w:r>
      <w:r>
        <w:br/>
      </w:r>
      <w:r>
        <w:rPr>
          <w:rFonts w:ascii="Times New Roman"/>
          <w:b w:val="false"/>
          <w:i w:val="false"/>
          <w:color w:val="000000"/>
          <w:sz w:val="28"/>
        </w:rPr>
        <w:t>
      государственный статистический учет;
</w:t>
      </w:r>
      <w:r>
        <w:br/>
      </w:r>
      <w:r>
        <w:rPr>
          <w:rFonts w:ascii="Times New Roman"/>
          <w:b w:val="false"/>
          <w:i w:val="false"/>
          <w:color w:val="000000"/>
          <w:sz w:val="28"/>
        </w:rPr>
        <w:t>
      организация единой системы государственной службы;
</w:t>
      </w:r>
      <w:r>
        <w:br/>
      </w:r>
      <w:r>
        <w:rPr>
          <w:rFonts w:ascii="Times New Roman"/>
          <w:b w:val="false"/>
          <w:i w:val="false"/>
          <w:color w:val="000000"/>
          <w:sz w:val="28"/>
        </w:rPr>
        <w:t>
      государственная аттестация научных кадров;
</w:t>
      </w:r>
      <w:r>
        <w:br/>
      </w:r>
      <w:r>
        <w:rPr>
          <w:rFonts w:ascii="Times New Roman"/>
          <w:b w:val="false"/>
          <w:i w:val="false"/>
          <w:color w:val="000000"/>
          <w:sz w:val="28"/>
        </w:rPr>
        <w:t>
      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
</w:t>
      </w:r>
      <w:r>
        <w:br/>
      </w:r>
      <w:r>
        <w:rPr>
          <w:rFonts w:ascii="Times New Roman"/>
          <w:b w:val="false"/>
          <w:i w:val="false"/>
          <w:color w:val="000000"/>
          <w:sz w:val="28"/>
        </w:rPr>
        <w:t>
      регулирование деятельности регионального финансового центра города Алматы;
</w:t>
      </w:r>
      <w:r>
        <w:br/>
      </w:r>
      <w:r>
        <w:rPr>
          <w:rFonts w:ascii="Times New Roman"/>
          <w:b w:val="false"/>
          <w:i w:val="false"/>
          <w:color w:val="000000"/>
          <w:sz w:val="28"/>
        </w:rPr>
        <w:t>
      финансирование деятельности политических партий;
</w:t>
      </w:r>
      <w:r>
        <w:br/>
      </w:r>
      <w:r>
        <w:rPr>
          <w:rFonts w:ascii="Times New Roman"/>
          <w:b w:val="false"/>
          <w:i w:val="false"/>
          <w:color w:val="000000"/>
          <w:sz w:val="28"/>
        </w:rPr>
        <w:t>
      2) оборона, общественный порядок, безопасность:
</w:t>
      </w:r>
      <w:r>
        <w:br/>
      </w:r>
      <w:r>
        <w:rPr>
          <w:rFonts w:ascii="Times New Roman"/>
          <w:b w:val="false"/>
          <w:i w:val="false"/>
          <w:color w:val="000000"/>
          <w:sz w:val="28"/>
        </w:rPr>
        <w:t>
      организация и обеспечение обороны государства;
</w:t>
      </w:r>
      <w:r>
        <w:br/>
      </w:r>
      <w:r>
        <w:rPr>
          <w:rFonts w:ascii="Times New Roman"/>
          <w:b w:val="false"/>
          <w:i w:val="false"/>
          <w:color w:val="000000"/>
          <w:sz w:val="28"/>
        </w:rPr>
        <w:t>
      мобилизационная подготовка и мобилизация, проводимые центральными исполнительными органами;
</w:t>
      </w:r>
      <w:r>
        <w:br/>
      </w:r>
      <w:r>
        <w:rPr>
          <w:rFonts w:ascii="Times New Roman"/>
          <w:b w:val="false"/>
          <w:i w:val="false"/>
          <w:color w:val="000000"/>
          <w:sz w:val="28"/>
        </w:rPr>
        <w:t>
      формирование и хранение государственных материальных резервов;
</w:t>
      </w:r>
      <w:r>
        <w:br/>
      </w:r>
      <w:r>
        <w:rPr>
          <w:rFonts w:ascii="Times New Roman"/>
          <w:b w:val="false"/>
          <w:i w:val="false"/>
          <w:color w:val="000000"/>
          <w:sz w:val="28"/>
        </w:rPr>
        <w:t>
      обеспечение национальной безопасности;
</w:t>
      </w:r>
      <w:r>
        <w:br/>
      </w:r>
      <w:r>
        <w:rPr>
          <w:rFonts w:ascii="Times New Roman"/>
          <w:b w:val="false"/>
          <w:i w:val="false"/>
          <w:color w:val="000000"/>
          <w:sz w:val="28"/>
        </w:rPr>
        <w:t>
      борьба с терроризмом и проявлениями экстремизма и сепаратизма;
</w:t>
      </w:r>
      <w:r>
        <w:br/>
      </w:r>
      <w:r>
        <w:rPr>
          <w:rFonts w:ascii="Times New Roman"/>
          <w:b w:val="false"/>
          <w:i w:val="false"/>
          <w:color w:val="000000"/>
          <w:sz w:val="28"/>
        </w:rPr>
        <w:t>
      обеспечение защиты государственных секретов;
</w:t>
      </w:r>
      <w:r>
        <w:br/>
      </w:r>
      <w:r>
        <w:rPr>
          <w:rFonts w:ascii="Times New Roman"/>
          <w:b w:val="false"/>
          <w:i w:val="false"/>
          <w:color w:val="000000"/>
          <w:sz w:val="28"/>
        </w:rPr>
        <w:t>
      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бюджета города республиканского значения, столицы и района (города областного значения);
</w:t>
      </w:r>
      <w:r>
        <w:br/>
      </w:r>
      <w:r>
        <w:rPr>
          <w:rFonts w:ascii="Times New Roman"/>
          <w:b w:val="false"/>
          <w:i w:val="false"/>
          <w:color w:val="000000"/>
          <w:sz w:val="28"/>
        </w:rPr>
        <w:t>
      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бюджета города республиканского значения, столицы;
</w:t>
      </w:r>
      <w:r>
        <w:br/>
      </w:r>
      <w:r>
        <w:rPr>
          <w:rFonts w:ascii="Times New Roman"/>
          <w:b w:val="false"/>
          <w:i w:val="false"/>
          <w:color w:val="000000"/>
          <w:sz w:val="28"/>
        </w:rPr>
        <w:t>
      организация деятельности в области чрезвычайных ситуаций природного и техногенного характера;
</w:t>
      </w:r>
      <w:r>
        <w:br/>
      </w:r>
      <w:r>
        <w:rPr>
          <w:rFonts w:ascii="Times New Roman"/>
          <w:b w:val="false"/>
          <w:i w:val="false"/>
          <w:color w:val="000000"/>
          <w:sz w:val="28"/>
        </w:rPr>
        <w:t>
      предупреждение и ликвидация чрезвычайных ситуаций глобального, регионального и местного масштаба;
</w:t>
      </w:r>
      <w:r>
        <w:br/>
      </w:r>
      <w:r>
        <w:rPr>
          <w:rFonts w:ascii="Times New Roman"/>
          <w:b w:val="false"/>
          <w:i w:val="false"/>
          <w:color w:val="000000"/>
          <w:sz w:val="28"/>
        </w:rPr>
        <w:t>
      организация и обеспечение деятельности профессиональных аварийно-спасательных служб;
</w:t>
      </w:r>
      <w:r>
        <w:br/>
      </w:r>
      <w:r>
        <w:rPr>
          <w:rFonts w:ascii="Times New Roman"/>
          <w:b w:val="false"/>
          <w:i w:val="false"/>
          <w:color w:val="000000"/>
          <w:sz w:val="28"/>
        </w:rPr>
        <w:t>
      обеспечение деятельности водно-спасательных служб;
</w:t>
      </w:r>
      <w:r>
        <w:br/>
      </w:r>
      <w:r>
        <w:rPr>
          <w:rFonts w:ascii="Times New Roman"/>
          <w:b w:val="false"/>
          <w:i w:val="false"/>
          <w:color w:val="000000"/>
          <w:sz w:val="28"/>
        </w:rPr>
        <w:t>
      обеспечение деятельности государственной противопожарной службы;
</w:t>
      </w:r>
      <w:r>
        <w:br/>
      </w:r>
      <w:r>
        <w:rPr>
          <w:rFonts w:ascii="Times New Roman"/>
          <w:b w:val="false"/>
          <w:i w:val="false"/>
          <w:color w:val="000000"/>
          <w:sz w:val="28"/>
        </w:rPr>
        <w:t>
      организация системы гражданской обороны;
</w:t>
      </w:r>
      <w:r>
        <w:br/>
      </w:r>
      <w:r>
        <w:rPr>
          <w:rFonts w:ascii="Times New Roman"/>
          <w:b w:val="false"/>
          <w:i w:val="false"/>
          <w:color w:val="000000"/>
          <w:sz w:val="28"/>
        </w:rPr>
        <w:t>
      ведение государственного кадастра гражданского и служебного оружия и патронов к нему;
</w:t>
      </w:r>
      <w:r>
        <w:br/>
      </w:r>
      <w:r>
        <w:rPr>
          <w:rFonts w:ascii="Times New Roman"/>
          <w:b w:val="false"/>
          <w:i w:val="false"/>
          <w:color w:val="000000"/>
          <w:sz w:val="28"/>
        </w:rPr>
        <w:t>
      правоохранительная деятельность в экономической и финансовой сферах;
</w:t>
      </w:r>
      <w:r>
        <w:br/>
      </w:r>
      <w:r>
        <w:rPr>
          <w:rFonts w:ascii="Times New Roman"/>
          <w:b w:val="false"/>
          <w:i w:val="false"/>
          <w:color w:val="000000"/>
          <w:sz w:val="28"/>
        </w:rPr>
        <w:t>
      3) правовая, судебная, уголовно-исполнительная деятельность:
</w:t>
      </w:r>
      <w:r>
        <w:br/>
      </w:r>
      <w:r>
        <w:rPr>
          <w:rFonts w:ascii="Times New Roman"/>
          <w:b w:val="false"/>
          <w:i w:val="false"/>
          <w:color w:val="000000"/>
          <w:sz w:val="28"/>
        </w:rPr>
        <w:t>
      деятельность в сфере юстиции;
</w:t>
      </w:r>
      <w:r>
        <w:br/>
      </w:r>
      <w:r>
        <w:rPr>
          <w:rFonts w:ascii="Times New Roman"/>
          <w:b w:val="false"/>
          <w:i w:val="false"/>
          <w:color w:val="000000"/>
          <w:sz w:val="28"/>
        </w:rPr>
        <w:t>
      правовая защита интересов граждан и государства;
</w:t>
      </w:r>
      <w:r>
        <w:br/>
      </w:r>
      <w:r>
        <w:rPr>
          <w:rFonts w:ascii="Times New Roman"/>
          <w:b w:val="false"/>
          <w:i w:val="false"/>
          <w:color w:val="000000"/>
          <w:sz w:val="28"/>
        </w:rPr>
        <w:t>
      обеспечение законности и правопорядка;
</w:t>
      </w:r>
      <w:r>
        <w:br/>
      </w:r>
      <w:r>
        <w:rPr>
          <w:rFonts w:ascii="Times New Roman"/>
          <w:b w:val="false"/>
          <w:i w:val="false"/>
          <w:color w:val="000000"/>
          <w:sz w:val="28"/>
        </w:rPr>
        <w:t>
      государственная правовая статистика и специальные учеты;
</w:t>
      </w:r>
      <w:r>
        <w:br/>
      </w:r>
      <w:r>
        <w:rPr>
          <w:rFonts w:ascii="Times New Roman"/>
          <w:b w:val="false"/>
          <w:i w:val="false"/>
          <w:color w:val="000000"/>
          <w:sz w:val="28"/>
        </w:rPr>
        <w:t>
      деятельность судебной экспертизы;
</w:t>
      </w:r>
      <w:r>
        <w:br/>
      </w:r>
      <w:r>
        <w:rPr>
          <w:rFonts w:ascii="Times New Roman"/>
          <w:b w:val="false"/>
          <w:i w:val="false"/>
          <w:color w:val="000000"/>
          <w:sz w:val="28"/>
        </w:rPr>
        <w:t>
      функционирование судебной системы;
</w:t>
      </w:r>
      <w:r>
        <w:br/>
      </w:r>
      <w:r>
        <w:rPr>
          <w:rFonts w:ascii="Times New Roman"/>
          <w:b w:val="false"/>
          <w:i w:val="false"/>
          <w:color w:val="000000"/>
          <w:sz w:val="28"/>
        </w:rPr>
        <w:t>
      организация и обеспечение деятельности уголовно-исполнительной системы;
</w:t>
      </w:r>
      <w:r>
        <w:br/>
      </w:r>
      <w:r>
        <w:rPr>
          <w:rFonts w:ascii="Times New Roman"/>
          <w:b w:val="false"/>
          <w:i w:val="false"/>
          <w:color w:val="000000"/>
          <w:sz w:val="28"/>
        </w:rPr>
        <w:t>
      4) образование:
</w:t>
      </w:r>
      <w:r>
        <w:br/>
      </w:r>
      <w:r>
        <w:rPr>
          <w:rFonts w:ascii="Times New Roman"/>
          <w:b w:val="false"/>
          <w:i w:val="false"/>
          <w:color w:val="000000"/>
          <w:sz w:val="28"/>
        </w:rPr>
        <w:t>
      общеобразовательное обучение одаренных детей в республиканских организациях образования;
</w:t>
      </w:r>
      <w:r>
        <w:br/>
      </w:r>
      <w:r>
        <w:rPr>
          <w:rFonts w:ascii="Times New Roman"/>
          <w:b w:val="false"/>
          <w:i w:val="false"/>
          <w:color w:val="000000"/>
          <w:sz w:val="28"/>
        </w:rPr>
        <w:t>
      проведение внешкольных мероприятий республиканского значения;
</w:t>
      </w:r>
      <w:r>
        <w:br/>
      </w:r>
      <w:r>
        <w:rPr>
          <w:rFonts w:ascii="Times New Roman"/>
          <w:b w:val="false"/>
          <w:i w:val="false"/>
          <w:color w:val="000000"/>
          <w:sz w:val="28"/>
        </w:rPr>
        <w:t>
      подготовка специалистов с послевузовским, техническим и профессиональным, послесредним и высшим образованием в организациях образования, финансируемых из республиканского бюджета;
</w:t>
      </w:r>
      <w:r>
        <w:br/>
      </w:r>
      <w:r>
        <w:rPr>
          <w:rFonts w:ascii="Times New Roman"/>
          <w:b w:val="false"/>
          <w:i w:val="false"/>
          <w:color w:val="000000"/>
          <w:sz w:val="28"/>
        </w:rPr>
        <w:t>
      повышение квалификации и переподготовка педагогических кадров на республиканском уровне;
</w:t>
      </w:r>
      <w:r>
        <w:br/>
      </w:r>
      <w:r>
        <w:rPr>
          <w:rFonts w:ascii="Times New Roman"/>
          <w:b w:val="false"/>
          <w:i w:val="false"/>
          <w:color w:val="000000"/>
          <w:sz w:val="28"/>
        </w:rPr>
        <w:t>
      обеспечение учебниками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соглашениями;
</w:t>
      </w:r>
      <w:r>
        <w:br/>
      </w:r>
      <w:r>
        <w:rPr>
          <w:rFonts w:ascii="Times New Roman"/>
          <w:b w:val="false"/>
          <w:i w:val="false"/>
          <w:color w:val="000000"/>
          <w:sz w:val="28"/>
        </w:rPr>
        <w:t>
      5) здравоохранение;
</w:t>
      </w:r>
      <w:r>
        <w:br/>
      </w:r>
      <w:r>
        <w:rPr>
          <w:rFonts w:ascii="Times New Roman"/>
          <w:b w:val="false"/>
          <w:i w:val="false"/>
          <w:color w:val="000000"/>
          <w:sz w:val="28"/>
        </w:rPr>
        <w:t>
      оказание высокоспециализированной медицинской помощи;
</w:t>
      </w:r>
      <w:r>
        <w:br/>
      </w:r>
      <w:r>
        <w:rPr>
          <w:rFonts w:ascii="Times New Roman"/>
          <w:b w:val="false"/>
          <w:i w:val="false"/>
          <w:color w:val="000000"/>
          <w:sz w:val="28"/>
        </w:rPr>
        <w:t>
      организация службы экстренной медицинской помощи при ликвидации чрезвычайных ситуаций природного и техногенного характера на республиканском уровне;
</w:t>
      </w:r>
      <w:r>
        <w:br/>
      </w:r>
      <w:r>
        <w:rPr>
          <w:rFonts w:ascii="Times New Roman"/>
          <w:b w:val="false"/>
          <w:i w:val="false"/>
          <w:color w:val="000000"/>
          <w:sz w:val="28"/>
        </w:rPr>
        <w:t>
      медицинская реабилитация в государственных организациях здравоохранения республиканского значения;
</w:t>
      </w:r>
      <w:r>
        <w:br/>
      </w:r>
      <w:r>
        <w:rPr>
          <w:rFonts w:ascii="Times New Roman"/>
          <w:b w:val="false"/>
          <w:i w:val="false"/>
          <w:color w:val="000000"/>
          <w:sz w:val="28"/>
        </w:rPr>
        <w:t>
      оказание медицинской помощи лицам, страдающим психиатрическими расстройствами (заболеваниями) и требующим строгого наблюдения;
</w:t>
      </w:r>
      <w:r>
        <w:br/>
      </w:r>
      <w:r>
        <w:rPr>
          <w:rFonts w:ascii="Times New Roman"/>
          <w:b w:val="false"/>
          <w:i w:val="false"/>
          <w:color w:val="000000"/>
          <w:sz w:val="28"/>
        </w:rPr>
        <w:t>
      проведение судебно-медицинской и судебно-психиатрической экспертизы;
</w:t>
      </w:r>
      <w:r>
        <w:br/>
      </w:r>
      <w:r>
        <w:rPr>
          <w:rFonts w:ascii="Times New Roman"/>
          <w:b w:val="false"/>
          <w:i w:val="false"/>
          <w:color w:val="000000"/>
          <w:sz w:val="28"/>
        </w:rPr>
        <w:t>
      организация лечения больных за рубежом;
</w:t>
      </w:r>
      <w:r>
        <w:br/>
      </w:r>
      <w:r>
        <w:rPr>
          <w:rFonts w:ascii="Times New Roman"/>
          <w:b w:val="false"/>
          <w:i w:val="false"/>
          <w:color w:val="000000"/>
          <w:sz w:val="28"/>
        </w:rPr>
        <w:t>
      противодействие особо опасным инфекциям;
</w:t>
      </w:r>
      <w:r>
        <w:br/>
      </w:r>
      <w:r>
        <w:rPr>
          <w:rFonts w:ascii="Times New Roman"/>
          <w:b w:val="false"/>
          <w:i w:val="false"/>
          <w:color w:val="000000"/>
          <w:sz w:val="28"/>
        </w:rPr>
        <w:t>
      производство крови, ее компонентов и препаратов для государственных организаций здравоохранения республиканского значения;
</w:t>
      </w:r>
      <w:r>
        <w:br/>
      </w:r>
      <w:r>
        <w:rPr>
          <w:rFonts w:ascii="Times New Roman"/>
          <w:b w:val="false"/>
          <w:i w:val="false"/>
          <w:color w:val="000000"/>
          <w:sz w:val="28"/>
        </w:rPr>
        <w:t>
      обеспечение санитарно-эпидемиологического благополучия населения санитарно-эпидемиологической службой;
</w:t>
      </w:r>
      <w:r>
        <w:br/>
      </w:r>
      <w:r>
        <w:rPr>
          <w:rFonts w:ascii="Times New Roman"/>
          <w:b w:val="false"/>
          <w:i w:val="false"/>
          <w:color w:val="000000"/>
          <w:sz w:val="28"/>
        </w:rPr>
        <w:t>
      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 Республики Казахстан;
</w:t>
      </w:r>
      <w:r>
        <w:br/>
      </w:r>
      <w:r>
        <w:rPr>
          <w:rFonts w:ascii="Times New Roman"/>
          <w:b w:val="false"/>
          <w:i w:val="false"/>
          <w:color w:val="000000"/>
          <w:sz w:val="28"/>
        </w:rPr>
        <w:t>
      деятельность в сфере охраны здоровья граждан, кроме расходов, финансируемых из местных бюджетов;
</w:t>
      </w:r>
      <w:r>
        <w:br/>
      </w:r>
      <w:r>
        <w:rPr>
          <w:rFonts w:ascii="Times New Roman"/>
          <w:b w:val="false"/>
          <w:i w:val="false"/>
          <w:color w:val="000000"/>
          <w:sz w:val="28"/>
        </w:rPr>
        <w:t>
      6) социальная помощь и социальное обеспечение:
</w:t>
      </w:r>
      <w:r>
        <w:br/>
      </w:r>
      <w:r>
        <w:rPr>
          <w:rFonts w:ascii="Times New Roman"/>
          <w:b w:val="false"/>
          <w:i w:val="false"/>
          <w:color w:val="000000"/>
          <w:sz w:val="28"/>
        </w:rPr>
        <w:t>
      пенсионные выплаты гражданам, имеющим право на пенсионное обеспечение в соответствии с законодательством Республики Казахстан о пенсионном обеспечении за счет бюджетных средств;
</w:t>
      </w:r>
      <w:r>
        <w:br/>
      </w:r>
      <w:r>
        <w:rPr>
          <w:rFonts w:ascii="Times New Roman"/>
          <w:b w:val="false"/>
          <w:i w:val="false"/>
          <w:color w:val="000000"/>
          <w:sz w:val="28"/>
        </w:rPr>
        <w:t>
      государственные социальные пособия;
</w:t>
      </w:r>
      <w:r>
        <w:br/>
      </w:r>
      <w:r>
        <w:rPr>
          <w:rFonts w:ascii="Times New Roman"/>
          <w:b w:val="false"/>
          <w:i w:val="false"/>
          <w:color w:val="000000"/>
          <w:sz w:val="28"/>
        </w:rPr>
        <w:t>
      государственные специальные пособия;
</w:t>
      </w:r>
      <w:r>
        <w:br/>
      </w:r>
      <w:r>
        <w:rPr>
          <w:rFonts w:ascii="Times New Roman"/>
          <w:b w:val="false"/>
          <w:i w:val="false"/>
          <w:color w:val="000000"/>
          <w:sz w:val="28"/>
        </w:rPr>
        <w:t>
      специальные государственные пособия;
</w:t>
      </w:r>
      <w:r>
        <w:br/>
      </w:r>
      <w:r>
        <w:rPr>
          <w:rFonts w:ascii="Times New Roman"/>
          <w:b w:val="false"/>
          <w:i w:val="false"/>
          <w:color w:val="000000"/>
          <w:sz w:val="28"/>
        </w:rPr>
        <w:t>
      пособие на погребение пенсионеров, участников и инвалидов Великой Отечественной войны, получателей государственных пособий, установленных законодательными актами Республики Казахстан;
</w:t>
      </w:r>
      <w:r>
        <w:br/>
      </w:r>
      <w:r>
        <w:rPr>
          <w:rFonts w:ascii="Times New Roman"/>
          <w:b w:val="false"/>
          <w:i w:val="false"/>
          <w:color w:val="000000"/>
          <w:sz w:val="28"/>
        </w:rPr>
        <w:t>
      единовременное государственное пособие, назначаемое и выплачиваемое в связи с рождением ребенка;
</w:t>
      </w:r>
      <w:r>
        <w:br/>
      </w:r>
      <w:r>
        <w:rPr>
          <w:rFonts w:ascii="Times New Roman"/>
          <w:b w:val="false"/>
          <w:i w:val="false"/>
          <w:color w:val="000000"/>
          <w:sz w:val="28"/>
        </w:rPr>
        <w:t>
      ежемесячное государственное пособие, назначаемое и выплачиваемое по уходу за ребенком до достижения им возраста одного года;
</w:t>
      </w:r>
      <w:r>
        <w:br/>
      </w:r>
      <w:r>
        <w:rPr>
          <w:rFonts w:ascii="Times New Roman"/>
          <w:b w:val="false"/>
          <w:i w:val="false"/>
          <w:color w:val="000000"/>
          <w:sz w:val="28"/>
        </w:rPr>
        <w:t>
      социальная помощь лицам, проживающим в зонах экологического бедствия, предусмотренная законодательными актами Республики Казахстан;
</w:t>
      </w:r>
      <w:r>
        <w:br/>
      </w:r>
      <w:r>
        <w:rPr>
          <w:rFonts w:ascii="Times New Roman"/>
          <w:b w:val="false"/>
          <w:i w:val="false"/>
          <w:color w:val="000000"/>
          <w:sz w:val="28"/>
        </w:rPr>
        <w:t>
      социальные выплаты семьям военнослужащих, работников правоохранительных органов и государственной противопожарной службы, предусмотренные законодательными актами Республики Казахстан;
</w:t>
      </w:r>
      <w:r>
        <w:br/>
      </w:r>
      <w:r>
        <w:rPr>
          <w:rFonts w:ascii="Times New Roman"/>
          <w:b w:val="false"/>
          <w:i w:val="false"/>
          <w:color w:val="000000"/>
          <w:sz w:val="28"/>
        </w:rPr>
        <w:t>
      социальные выплаты жертвам и пострадавшим от политических репрессий, предусмотренные законодательными актами Республики Казахстан;
</w:t>
      </w:r>
      <w:r>
        <w:br/>
      </w:r>
      <w:r>
        <w:rPr>
          <w:rFonts w:ascii="Times New Roman"/>
          <w:b w:val="false"/>
          <w:i w:val="false"/>
          <w:color w:val="000000"/>
          <w:sz w:val="28"/>
        </w:rPr>
        <w:t>
      социальные выплаты, являющиеся обязательствами Правительства Республики Казахстан;
</w:t>
      </w:r>
      <w:r>
        <w:br/>
      </w:r>
      <w:r>
        <w:rPr>
          <w:rFonts w:ascii="Times New Roman"/>
          <w:b w:val="false"/>
          <w:i w:val="false"/>
          <w:color w:val="000000"/>
          <w:sz w:val="28"/>
        </w:rPr>
        <w:t>
      миграционные мероприятия;
</w:t>
      </w:r>
      <w:r>
        <w:br/>
      </w:r>
      <w:r>
        <w:rPr>
          <w:rFonts w:ascii="Times New Roman"/>
          <w:b w:val="false"/>
          <w:i w:val="false"/>
          <w:color w:val="000000"/>
          <w:sz w:val="28"/>
        </w:rPr>
        <w:t>
      7) культура, спорт, туризм и информационное пространство:
</w:t>
      </w:r>
      <w:r>
        <w:br/>
      </w:r>
      <w:r>
        <w:rPr>
          <w:rFonts w:ascii="Times New Roman"/>
          <w:b w:val="false"/>
          <w:i w:val="false"/>
          <w:color w:val="000000"/>
          <w:sz w:val="28"/>
        </w:rPr>
        <w:t>
      возрождение, сохранение, развитие и распространение казахской национальной культуры и других национальных культур;
</w:t>
      </w:r>
      <w:r>
        <w:br/>
      </w:r>
      <w:r>
        <w:rPr>
          <w:rFonts w:ascii="Times New Roman"/>
          <w:b w:val="false"/>
          <w:i w:val="false"/>
          <w:color w:val="000000"/>
          <w:sz w:val="28"/>
        </w:rPr>
        <w:t>
      поддержка театрального и музыкального искусства, производства национальных фильмов, музейного дела республиканского значения;
</w:t>
      </w:r>
      <w:r>
        <w:br/>
      </w:r>
      <w:r>
        <w:rPr>
          <w:rFonts w:ascii="Times New Roman"/>
          <w:b w:val="false"/>
          <w:i w:val="false"/>
          <w:color w:val="000000"/>
          <w:sz w:val="28"/>
        </w:rPr>
        <w:t>
      проведение социально значимых мероприятий в сфере культуры и государственной молодежной политики;
</w:t>
      </w:r>
      <w:r>
        <w:br/>
      </w:r>
      <w:r>
        <w:rPr>
          <w:rFonts w:ascii="Times New Roman"/>
          <w:b w:val="false"/>
          <w:i w:val="false"/>
          <w:color w:val="000000"/>
          <w:sz w:val="28"/>
        </w:rPr>
        <w:t>
      обеспечение сохранности объектов историко-культурного наследия международного и республиканского значения;
</w:t>
      </w:r>
      <w:r>
        <w:br/>
      </w:r>
      <w:r>
        <w:rPr>
          <w:rFonts w:ascii="Times New Roman"/>
          <w:b w:val="false"/>
          <w:i w:val="false"/>
          <w:color w:val="000000"/>
          <w:sz w:val="28"/>
        </w:rPr>
        <w:t>
      поддержка развития национальных и массовых видов спорта на республиканском уровне;
</w:t>
      </w:r>
      <w:r>
        <w:br/>
      </w:r>
      <w:r>
        <w:rPr>
          <w:rFonts w:ascii="Times New Roman"/>
          <w:b w:val="false"/>
          <w:i w:val="false"/>
          <w:color w:val="000000"/>
          <w:sz w:val="28"/>
        </w:rPr>
        <w:t>
      развитие спорта высших достижений;
</w:t>
      </w:r>
      <w:r>
        <w:br/>
      </w:r>
      <w:r>
        <w:rPr>
          <w:rFonts w:ascii="Times New Roman"/>
          <w:b w:val="false"/>
          <w:i w:val="false"/>
          <w:color w:val="000000"/>
          <w:sz w:val="28"/>
        </w:rPr>
        <w:t>
      подготовка и участие членов национальных сборных команд Республики Казахстан в международных спортивных соревнованиях;
</w:t>
      </w:r>
      <w:r>
        <w:br/>
      </w:r>
      <w:r>
        <w:rPr>
          <w:rFonts w:ascii="Times New Roman"/>
          <w:b w:val="false"/>
          <w:i w:val="false"/>
          <w:color w:val="000000"/>
          <w:sz w:val="28"/>
        </w:rPr>
        <w:t>
      подготовка и распространение информации о Казахстане и его туристских возможностях на международном туристском рынке и внутри государства;
</w:t>
      </w:r>
      <w:r>
        <w:br/>
      </w:r>
      <w:r>
        <w:rPr>
          <w:rFonts w:ascii="Times New Roman"/>
          <w:b w:val="false"/>
          <w:i w:val="false"/>
          <w:color w:val="000000"/>
          <w:sz w:val="28"/>
        </w:rPr>
        <w:t>
      обеспечение сохранности архивного фонда республиканского значения;
</w:t>
      </w:r>
      <w:r>
        <w:br/>
      </w:r>
      <w:r>
        <w:rPr>
          <w:rFonts w:ascii="Times New Roman"/>
          <w:b w:val="false"/>
          <w:i w:val="false"/>
          <w:color w:val="000000"/>
          <w:sz w:val="28"/>
        </w:rPr>
        <w:t>
      функционирование республиканских библиотек;
</w:t>
      </w:r>
      <w:r>
        <w:br/>
      </w:r>
      <w:r>
        <w:rPr>
          <w:rFonts w:ascii="Times New Roman"/>
          <w:b w:val="false"/>
          <w:i w:val="false"/>
          <w:color w:val="000000"/>
          <w:sz w:val="28"/>
        </w:rPr>
        <w:t>
      проведение государственной информационной политики на республиканском уровне через средства массовой информации;
</w:t>
      </w:r>
      <w:r>
        <w:br/>
      </w:r>
      <w:r>
        <w:rPr>
          <w:rFonts w:ascii="Times New Roman"/>
          <w:b w:val="false"/>
          <w:i w:val="false"/>
          <w:color w:val="000000"/>
          <w:sz w:val="28"/>
        </w:rPr>
        <w:t>
      развитие государственного языка и других языков народов Казахстана;
</w:t>
      </w:r>
      <w:r>
        <w:br/>
      </w:r>
      <w:r>
        <w:rPr>
          <w:rFonts w:ascii="Times New Roman"/>
          <w:b w:val="false"/>
          <w:i w:val="false"/>
          <w:color w:val="000000"/>
          <w:sz w:val="28"/>
        </w:rPr>
        <w:t>
      8) агропромышленный комплекс, водное, лесное, рыбное хозяйство, особо охраняемые природные территории и охрана окружающей среды, земельные отношения:
</w:t>
      </w:r>
      <w:r>
        <w:br/>
      </w:r>
      <w:r>
        <w:rPr>
          <w:rFonts w:ascii="Times New Roman"/>
          <w:b w:val="false"/>
          <w:i w:val="false"/>
          <w:color w:val="000000"/>
          <w:sz w:val="28"/>
        </w:rPr>
        <w:t>
      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 водных ресурсов, обеспечение информационно-аналитической системы использования водных ресурсов;
</w:t>
      </w:r>
      <w:r>
        <w:br/>
      </w:r>
      <w:r>
        <w:rPr>
          <w:rFonts w:ascii="Times New Roman"/>
          <w:b w:val="false"/>
          <w:i w:val="false"/>
          <w:color w:val="000000"/>
          <w:sz w:val="28"/>
        </w:rPr>
        <w:t>
      ведение государственного учета вод, государственного водного кадастра;
</w:t>
      </w:r>
      <w:r>
        <w:br/>
      </w:r>
      <w:r>
        <w:rPr>
          <w:rFonts w:ascii="Times New Roman"/>
          <w:b w:val="false"/>
          <w:i w:val="false"/>
          <w:color w:val="000000"/>
          <w:sz w:val="28"/>
        </w:rPr>
        <w:t>
      эксплуатация трансграничных водохозяйственных сооружений и водохозяйственных сооружений республиканского значения, не связанных с подачей воды;
</w:t>
      </w:r>
      <w:r>
        <w:br/>
      </w:r>
      <w:r>
        <w:rPr>
          <w:rFonts w:ascii="Times New Roman"/>
          <w:b w:val="false"/>
          <w:i w:val="false"/>
          <w:color w:val="000000"/>
          <w:sz w:val="28"/>
        </w:rPr>
        <w:t>
      восстановление особо аварийных водохозяйственных сооружений и гидромелиоративных систем республиканского значения;
</w:t>
      </w:r>
      <w:r>
        <w:br/>
      </w:r>
      <w:r>
        <w:rPr>
          <w:rFonts w:ascii="Times New Roman"/>
          <w:b w:val="false"/>
          <w:i w:val="false"/>
          <w:color w:val="000000"/>
          <w:sz w:val="28"/>
        </w:rPr>
        <w:t>
      мониторинг и оценка мелиоративного состояния орошаемых земель;
</w:t>
      </w:r>
      <w:r>
        <w:br/>
      </w:r>
      <w:r>
        <w:rPr>
          <w:rFonts w:ascii="Times New Roman"/>
          <w:b w:val="false"/>
          <w:i w:val="false"/>
          <w:color w:val="000000"/>
          <w:sz w:val="28"/>
        </w:rPr>
        <w:t>
      ведение государственных учетов лесного фонда, животного мира, особоохраняемых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
</w:t>
      </w:r>
      <w:r>
        <w:br/>
      </w:r>
      <w:r>
        <w:rPr>
          <w:rFonts w:ascii="Times New Roman"/>
          <w:b w:val="false"/>
          <w:i w:val="false"/>
          <w:color w:val="000000"/>
          <w:sz w:val="28"/>
        </w:rPr>
        <w:t>
      лесоустройство;
</w:t>
      </w:r>
      <w:r>
        <w:br/>
      </w:r>
      <w:r>
        <w:rPr>
          <w:rFonts w:ascii="Times New Roman"/>
          <w:b w:val="false"/>
          <w:i w:val="false"/>
          <w:color w:val="000000"/>
          <w:sz w:val="28"/>
        </w:rPr>
        <w:t>
      лесное семеноводство и селекция;
</w:t>
      </w:r>
      <w:r>
        <w:br/>
      </w:r>
      <w:r>
        <w:rPr>
          <w:rFonts w:ascii="Times New Roman"/>
          <w:b w:val="false"/>
          <w:i w:val="false"/>
          <w:color w:val="000000"/>
          <w:sz w:val="28"/>
        </w:rPr>
        <w:t>
      ведение государственного лесного кадастра, государственных кадастров животного мира, особоохраняемых природных территорий;
</w:t>
      </w:r>
      <w:r>
        <w:br/>
      </w:r>
      <w:r>
        <w:rPr>
          <w:rFonts w:ascii="Times New Roman"/>
          <w:b w:val="false"/>
          <w:i w:val="false"/>
          <w:color w:val="000000"/>
          <w:sz w:val="28"/>
        </w:rPr>
        <w:t>
      авиационные работы по охране лесов от пожара, защите от вредителей и болезней леса;
</w:t>
      </w:r>
      <w:r>
        <w:br/>
      </w:r>
      <w:r>
        <w:rPr>
          <w:rFonts w:ascii="Times New Roman"/>
          <w:b w:val="false"/>
          <w:i w:val="false"/>
          <w:color w:val="000000"/>
          <w:sz w:val="28"/>
        </w:rPr>
        <w:t>
      охрана и воспроизводство рыбных ресурсов и других водных животных;
</w:t>
      </w:r>
      <w:r>
        <w:br/>
      </w:r>
      <w:r>
        <w:rPr>
          <w:rFonts w:ascii="Times New Roman"/>
          <w:b w:val="false"/>
          <w:i w:val="false"/>
          <w:color w:val="000000"/>
          <w:sz w:val="28"/>
        </w:rPr>
        <w:t>
      государственное регулирование рыболовства и охрана рыбных запасов;
</w:t>
      </w:r>
      <w:r>
        <w:br/>
      </w:r>
      <w:r>
        <w:rPr>
          <w:rFonts w:ascii="Times New Roman"/>
          <w:b w:val="false"/>
          <w:i w:val="false"/>
          <w:color w:val="000000"/>
          <w:sz w:val="28"/>
        </w:rPr>
        <w:t>
      содержание особоохраняемых природных территорий республиканского значения, восстановление государственного природно-заповедного фонда;
</w:t>
      </w:r>
      <w:r>
        <w:br/>
      </w: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
</w:t>
      </w:r>
      <w:r>
        <w:br/>
      </w:r>
      <w:r>
        <w:rPr>
          <w:rFonts w:ascii="Times New Roman"/>
          <w:b w:val="false"/>
          <w:i w:val="false"/>
          <w:color w:val="000000"/>
          <w:sz w:val="28"/>
        </w:rPr>
        <w:t>
      государственный мониторинг окружающей среды;
</w:t>
      </w:r>
      <w:r>
        <w:br/>
      </w:r>
      <w:r>
        <w:rPr>
          <w:rFonts w:ascii="Times New Roman"/>
          <w:b w:val="false"/>
          <w:i w:val="false"/>
          <w:color w:val="000000"/>
          <w:sz w:val="28"/>
        </w:rPr>
        <w:t>
      проведение мероприятий по охране окружающей среды на республиканском уровне;
</w:t>
      </w:r>
      <w:r>
        <w:br/>
      </w:r>
      <w:r>
        <w:rPr>
          <w:rFonts w:ascii="Times New Roman"/>
          <w:b w:val="false"/>
          <w:i w:val="false"/>
          <w:color w:val="000000"/>
          <w:sz w:val="28"/>
        </w:rPr>
        <w:t>
      проведение государственной экологической экспертизы в соответствии с экологическим законодательством Республики Казахстан;
</w:t>
      </w:r>
      <w:r>
        <w:br/>
      </w:r>
      <w:r>
        <w:rPr>
          <w:rFonts w:ascii="Times New Roman"/>
          <w:b w:val="false"/>
          <w:i w:val="false"/>
          <w:color w:val="000000"/>
          <w:sz w:val="28"/>
        </w:rPr>
        <w:t>
      гидрометеорологический мониторинг;
</w:t>
      </w:r>
      <w:r>
        <w:br/>
      </w:r>
      <w:r>
        <w:rPr>
          <w:rFonts w:ascii="Times New Roman"/>
          <w:b w:val="false"/>
          <w:i w:val="false"/>
          <w:color w:val="000000"/>
          <w:sz w:val="28"/>
        </w:rPr>
        <w:t>
      регулирование земельных отношений на республиканском уровне;
</w:t>
      </w:r>
      <w:r>
        <w:br/>
      </w:r>
      <w:r>
        <w:rPr>
          <w:rFonts w:ascii="Times New Roman"/>
          <w:b w:val="false"/>
          <w:i w:val="false"/>
          <w:color w:val="000000"/>
          <w:sz w:val="28"/>
        </w:rPr>
        <w:t>
      ведение государственного земельного кадастра, мониторинга земель;
</w:t>
      </w:r>
      <w:r>
        <w:br/>
      </w:r>
      <w:r>
        <w:rPr>
          <w:rFonts w:ascii="Times New Roman"/>
          <w:b w:val="false"/>
          <w:i w:val="false"/>
          <w:color w:val="000000"/>
          <w:sz w:val="28"/>
        </w:rPr>
        <w:t>
      топографо-геодезические и картографические работы;
</w:t>
      </w:r>
      <w:r>
        <w:br/>
      </w:r>
      <w:r>
        <w:rPr>
          <w:rFonts w:ascii="Times New Roman"/>
          <w:b w:val="false"/>
          <w:i w:val="false"/>
          <w:color w:val="000000"/>
          <w:sz w:val="28"/>
        </w:rPr>
        <w:t>
      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и птиц и дезинфекция;
</w:t>
      </w:r>
      <w:r>
        <w:br/>
      </w:r>
      <w:r>
        <w:rPr>
          <w:rFonts w:ascii="Times New Roman"/>
          <w:b w:val="false"/>
          <w:i w:val="false"/>
          <w:color w:val="000000"/>
          <w:sz w:val="28"/>
        </w:rPr>
        <w:t>
      регистрационные испытания, апробация ветеринарных препаратов, кормов и кормовых добавок, а также контроль серий (партий) ветеринарных препаратов при их рекламации;
</w:t>
      </w:r>
      <w:r>
        <w:br/>
      </w:r>
      <w:r>
        <w:rPr>
          <w:rFonts w:ascii="Times New Roman"/>
          <w:b w:val="false"/>
          <w:i w:val="false"/>
          <w:color w:val="000000"/>
          <w:sz w:val="28"/>
        </w:rPr>
        <w:t>
      фитосанитарный мониторинг;
</w:t>
      </w:r>
      <w:r>
        <w:br/>
      </w:r>
      <w:r>
        <w:rPr>
          <w:rFonts w:ascii="Times New Roman"/>
          <w:b w:val="false"/>
          <w:i w:val="false"/>
          <w:color w:val="000000"/>
          <w:sz w:val="28"/>
        </w:rPr>
        <w:t>
      лабораторная экспертиза подкарантинной продукции и выявление скрытой зараженности в посевном и посадочном материалах;
</w:t>
      </w:r>
      <w:r>
        <w:br/>
      </w:r>
      <w:r>
        <w:rPr>
          <w:rFonts w:ascii="Times New Roman"/>
          <w:b w:val="false"/>
          <w:i w:val="false"/>
          <w:color w:val="000000"/>
          <w:sz w:val="28"/>
        </w:rPr>
        <w:t>
      выявление, локализация, ликвидация очагов распространения карантинных объектов;
</w:t>
      </w:r>
      <w:r>
        <w:br/>
      </w:r>
      <w:r>
        <w:rPr>
          <w:rFonts w:ascii="Times New Roman"/>
          <w:b w:val="false"/>
          <w:i w:val="false"/>
          <w:color w:val="000000"/>
          <w:sz w:val="28"/>
        </w:rPr>
        <w:t>
      закуп пестицидов (ядохимикатов), включая запас, услуг, связанных с их доставкой, хранением и применением;
</w:t>
      </w:r>
      <w:r>
        <w:br/>
      </w:r>
      <w:r>
        <w:rPr>
          <w:rFonts w:ascii="Times New Roman"/>
          <w:b w:val="false"/>
          <w:i w:val="false"/>
          <w:color w:val="000000"/>
          <w:sz w:val="28"/>
        </w:rPr>
        <w:t>
      закуп зерна в государственные ресурсы зерна, хранение и перемещение государственного резерва продовольственного зерна;
</w:t>
      </w:r>
      <w:r>
        <w:br/>
      </w:r>
      <w:r>
        <w:rPr>
          <w:rFonts w:ascii="Times New Roman"/>
          <w:b w:val="false"/>
          <w:i w:val="false"/>
          <w:color w:val="000000"/>
          <w:sz w:val="28"/>
        </w:rPr>
        <w:t>
      проведение закупочных операций и ценовых интервенций на агропродовольственном рынке;
</w:t>
      </w:r>
      <w:r>
        <w:br/>
      </w:r>
      <w:r>
        <w:rPr>
          <w:rFonts w:ascii="Times New Roman"/>
          <w:b w:val="false"/>
          <w:i w:val="false"/>
          <w:color w:val="000000"/>
          <w:sz w:val="28"/>
        </w:rPr>
        <w:t>
      сортоиспытание, определение сортовых и посевных качеств семенного и посадочного материала;
</w:t>
      </w:r>
      <w:r>
        <w:br/>
      </w:r>
      <w:r>
        <w:rPr>
          <w:rFonts w:ascii="Times New Roman"/>
          <w:b w:val="false"/>
          <w:i w:val="false"/>
          <w:color w:val="000000"/>
          <w:sz w:val="28"/>
        </w:rPr>
        <w:t>
      формирование и управление государственными ресурсами семян сельскохозяйственных культур;
</w:t>
      </w:r>
      <w:r>
        <w:br/>
      </w:r>
      <w:r>
        <w:rPr>
          <w:rFonts w:ascii="Times New Roman"/>
          <w:b w:val="false"/>
          <w:i w:val="false"/>
          <w:color w:val="000000"/>
          <w:sz w:val="28"/>
        </w:rPr>
        <w:t>
      агрохимическое и агроклиматическое обеспечение сельскохозяйственного производства;
</w:t>
      </w:r>
      <w:r>
        <w:br/>
      </w:r>
      <w:r>
        <w:rPr>
          <w:rFonts w:ascii="Times New Roman"/>
          <w:b w:val="false"/>
          <w:i w:val="false"/>
          <w:color w:val="000000"/>
          <w:sz w:val="28"/>
        </w:rPr>
        <w:t>
      государственное регулирование технического обеспечения агропромышленного комплекса;
</w:t>
      </w:r>
      <w:r>
        <w:br/>
      </w:r>
      <w:r>
        <w:rPr>
          <w:rFonts w:ascii="Times New Roman"/>
          <w:b w:val="false"/>
          <w:i w:val="false"/>
          <w:color w:val="000000"/>
          <w:sz w:val="28"/>
        </w:rPr>
        <w:t>
      обеспечение устойчивого развития агропромышленного комплекса, предоставление его субъектам отдельных видов услуг, отсутствующих или слабо представленных на конкурентном рынке;
</w:t>
      </w:r>
      <w:r>
        <w:br/>
      </w:r>
      <w:r>
        <w:rPr>
          <w:rFonts w:ascii="Times New Roman"/>
          <w:b w:val="false"/>
          <w:i w:val="false"/>
          <w:color w:val="000000"/>
          <w:sz w:val="28"/>
        </w:rPr>
        <w:t>
      организация информационно-маркетинговой системы агропромышленного комплекса;
</w:t>
      </w:r>
      <w:r>
        <w:br/>
      </w:r>
      <w:r>
        <w:rPr>
          <w:rFonts w:ascii="Times New Roman"/>
          <w:b w:val="false"/>
          <w:i w:val="false"/>
          <w:color w:val="000000"/>
          <w:sz w:val="28"/>
        </w:rPr>
        <w:t>
      субсидирование ставки вознаграждения по кредитам, выдаваемым банками второго уровня предприятиям по переработке сельскохозяйственной продукции;
</w:t>
      </w:r>
      <w:r>
        <w:br/>
      </w:r>
      <w:r>
        <w:rPr>
          <w:rFonts w:ascii="Times New Roman"/>
          <w:b w:val="false"/>
          <w:i w:val="false"/>
          <w:color w:val="000000"/>
          <w:sz w:val="28"/>
        </w:rPr>
        <w:t>
      развитие систем управления производства и рынка сельскохозяйственной продукции;
</w:t>
      </w:r>
      <w:r>
        <w:br/>
      </w:r>
      <w:r>
        <w:rPr>
          <w:rFonts w:ascii="Times New Roman"/>
          <w:b w:val="false"/>
          <w:i w:val="false"/>
          <w:color w:val="000000"/>
          <w:sz w:val="28"/>
        </w:rPr>
        <w:t>
      поддержка обязательного страхования в растениеводстве;
</w:t>
      </w:r>
      <w:r>
        <w:br/>
      </w:r>
      <w:r>
        <w:rPr>
          <w:rFonts w:ascii="Times New Roman"/>
          <w:b w:val="false"/>
          <w:i w:val="false"/>
          <w:color w:val="000000"/>
          <w:sz w:val="28"/>
        </w:rPr>
        <w:t>
      сохранение и развитие генофонда высокоценных сортов растений, пород и видов сельскохозяйственных животных, птиц и рыб;
</w:t>
      </w:r>
      <w:r>
        <w:br/>
      </w:r>
      <w:r>
        <w:rPr>
          <w:rFonts w:ascii="Times New Roman"/>
          <w:b w:val="false"/>
          <w:i w:val="false"/>
          <w:color w:val="000000"/>
          <w:sz w:val="28"/>
        </w:rPr>
        <w:t>
      9) промышленность, недропользование, архитектурная, градостроительная и строительная деятельность:
</w:t>
      </w:r>
      <w:r>
        <w:br/>
      </w:r>
      <w:r>
        <w:rPr>
          <w:rFonts w:ascii="Times New Roman"/>
          <w:b w:val="false"/>
          <w:i w:val="false"/>
          <w:color w:val="000000"/>
          <w:sz w:val="28"/>
        </w:rPr>
        <w:t>
      реализация государственной промышленной политики;
</w:t>
      </w:r>
      <w:r>
        <w:br/>
      </w:r>
      <w:r>
        <w:rPr>
          <w:rFonts w:ascii="Times New Roman"/>
          <w:b w:val="false"/>
          <w:i w:val="false"/>
          <w:color w:val="000000"/>
          <w:sz w:val="28"/>
        </w:rPr>
        <w:t>
      развитие топливно-энергетического комплекса;
</w:t>
      </w:r>
      <w:r>
        <w:br/>
      </w:r>
      <w:r>
        <w:rPr>
          <w:rFonts w:ascii="Times New Roman"/>
          <w:b w:val="false"/>
          <w:i w:val="false"/>
          <w:color w:val="000000"/>
          <w:sz w:val="28"/>
        </w:rPr>
        <w:t>
      реализация государственной политики в области энергосбережений;
</w:t>
      </w:r>
      <w:r>
        <w:br/>
      </w:r>
      <w:r>
        <w:rPr>
          <w:rFonts w:ascii="Times New Roman"/>
          <w:b w:val="false"/>
          <w:i w:val="false"/>
          <w:color w:val="000000"/>
          <w:sz w:val="28"/>
        </w:rPr>
        <w:t>
      мониторинг недр и недропользования, сейсмологической информации;
</w:t>
      </w:r>
      <w:r>
        <w:br/>
      </w:r>
      <w:r>
        <w:rPr>
          <w:rFonts w:ascii="Times New Roman"/>
          <w:b w:val="false"/>
          <w:i w:val="false"/>
          <w:color w:val="000000"/>
          <w:sz w:val="28"/>
        </w:rPr>
        <w:t>
      государственное геологическое изучение;
</w:t>
      </w:r>
      <w:r>
        <w:br/>
      </w:r>
      <w:r>
        <w:rPr>
          <w:rFonts w:ascii="Times New Roman"/>
          <w:b w:val="false"/>
          <w:i w:val="false"/>
          <w:color w:val="000000"/>
          <w:sz w:val="28"/>
        </w:rPr>
        <w:t>
      формирование геологической информации;
</w:t>
      </w:r>
      <w:r>
        <w:br/>
      </w:r>
      <w:r>
        <w:rPr>
          <w:rFonts w:ascii="Times New Roman"/>
          <w:b w:val="false"/>
          <w:i w:val="false"/>
          <w:color w:val="000000"/>
          <w:sz w:val="28"/>
        </w:rPr>
        <w:t>
      закрытие и ликвидация рудников и шахт, захоронение техногенных отходов;
</w:t>
      </w:r>
      <w:r>
        <w:br/>
      </w:r>
      <w:r>
        <w:rPr>
          <w:rFonts w:ascii="Times New Roman"/>
          <w:b w:val="false"/>
          <w:i w:val="false"/>
          <w:color w:val="000000"/>
          <w:sz w:val="28"/>
        </w:rPr>
        <w:t>
      ведение государственного градостроительного кадастра республиканского значения;
</w:t>
      </w:r>
      <w:r>
        <w:br/>
      </w:r>
      <w:r>
        <w:rPr>
          <w:rFonts w:ascii="Times New Roman"/>
          <w:b w:val="false"/>
          <w:i w:val="false"/>
          <w:color w:val="000000"/>
          <w:sz w:val="28"/>
        </w:rPr>
        <w:t>
      приобретение и разработка строительных норм и стандартов;
</w:t>
      </w:r>
      <w:r>
        <w:br/>
      </w:r>
      <w:r>
        <w:rPr>
          <w:rFonts w:ascii="Times New Roman"/>
          <w:b w:val="false"/>
          <w:i w:val="false"/>
          <w:color w:val="000000"/>
          <w:sz w:val="28"/>
        </w:rPr>
        <w:t>
      10) транспорт и коммуникации:
</w:t>
      </w:r>
      <w:r>
        <w:br/>
      </w:r>
      <w:r>
        <w:rPr>
          <w:rFonts w:ascii="Times New Roman"/>
          <w:b w:val="false"/>
          <w:i w:val="false"/>
          <w:color w:val="000000"/>
          <w:sz w:val="28"/>
        </w:rPr>
        <w:t>
      строительство,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
</w:t>
      </w:r>
      <w:r>
        <w:br/>
      </w:r>
      <w:r>
        <w:rPr>
          <w:rFonts w:ascii="Times New Roman"/>
          <w:b w:val="false"/>
          <w:i w:val="false"/>
          <w:color w:val="000000"/>
          <w:sz w:val="28"/>
        </w:rPr>
        <w:t>
      организация и регулирование деятельности водного транспорта;
</w:t>
      </w:r>
      <w:r>
        <w:br/>
      </w:r>
      <w:r>
        <w:rPr>
          <w:rFonts w:ascii="Times New Roman"/>
          <w:b w:val="false"/>
          <w:i w:val="false"/>
          <w:color w:val="000000"/>
          <w:sz w:val="28"/>
        </w:rPr>
        <w:t>
      содержание судоходных путей, шлюзов и обеспечение безопасности судоходства;
</w:t>
      </w:r>
      <w:r>
        <w:br/>
      </w:r>
      <w:r>
        <w:rPr>
          <w:rFonts w:ascii="Times New Roman"/>
          <w:b w:val="false"/>
          <w:i w:val="false"/>
          <w:color w:val="000000"/>
          <w:sz w:val="28"/>
        </w:rPr>
        <w:t>
      навигационно-гидрографическое обеспечение морских путей;
</w:t>
      </w:r>
      <w:r>
        <w:br/>
      </w:r>
      <w:r>
        <w:rPr>
          <w:rFonts w:ascii="Times New Roman"/>
          <w:b w:val="false"/>
          <w:i w:val="false"/>
          <w:color w:val="000000"/>
          <w:sz w:val="28"/>
        </w:rPr>
        <w:t>
      государственное регулирование воздушного и водного транспорта;
</w:t>
      </w:r>
      <w:r>
        <w:br/>
      </w:r>
      <w:r>
        <w:rPr>
          <w:rFonts w:ascii="Times New Roman"/>
          <w:b w:val="false"/>
          <w:i w:val="false"/>
          <w:color w:val="000000"/>
          <w:sz w:val="28"/>
        </w:rPr>
        <w:t>
      организация пассажирских перевозок по социально значимым межобластным сообщениям;
</w:t>
      </w:r>
      <w:r>
        <w:br/>
      </w:r>
      <w:r>
        <w:rPr>
          <w:rFonts w:ascii="Times New Roman"/>
          <w:b w:val="false"/>
          <w:i w:val="false"/>
          <w:color w:val="000000"/>
          <w:sz w:val="28"/>
        </w:rPr>
        <w:t>
      развитие магистральных железнодорожных путей;
</w:t>
      </w:r>
      <w:r>
        <w:br/>
      </w:r>
      <w:r>
        <w:rPr>
          <w:rFonts w:ascii="Times New Roman"/>
          <w:b w:val="false"/>
          <w:i w:val="false"/>
          <w:color w:val="000000"/>
          <w:sz w:val="28"/>
        </w:rPr>
        <w:t>
      аэрокосмическая деятельность;
</w:t>
      </w:r>
      <w:r>
        <w:br/>
      </w:r>
      <w:r>
        <w:rPr>
          <w:rFonts w:ascii="Times New Roman"/>
          <w:b w:val="false"/>
          <w:i w:val="false"/>
          <w:color w:val="000000"/>
          <w:sz w:val="28"/>
        </w:rPr>
        <w:t>
      мониторинг радиочастотного спектра и радиоэлектронных средств;
</w:t>
      </w:r>
      <w:r>
        <w:br/>
      </w:r>
      <w:r>
        <w:rPr>
          <w:rFonts w:ascii="Times New Roman"/>
          <w:b w:val="false"/>
          <w:i w:val="false"/>
          <w:color w:val="000000"/>
          <w:sz w:val="28"/>
        </w:rPr>
        <w:t>
      11) регулирование экономической деятельности:
</w:t>
      </w:r>
      <w:r>
        <w:br/>
      </w:r>
      <w:r>
        <w:rPr>
          <w:rFonts w:ascii="Times New Roman"/>
          <w:b w:val="false"/>
          <w:i w:val="false"/>
          <w:color w:val="000000"/>
          <w:sz w:val="28"/>
        </w:rPr>
        <w:t>
      стандартизация, метрология и сертификация;
</w:t>
      </w:r>
      <w:r>
        <w:br/>
      </w:r>
      <w:r>
        <w:rPr>
          <w:rFonts w:ascii="Times New Roman"/>
          <w:b w:val="false"/>
          <w:i w:val="false"/>
          <w:color w:val="000000"/>
          <w:sz w:val="28"/>
        </w:rPr>
        <w:t>
      регистрация и защита патентов, товарных знаков;
</w:t>
      </w:r>
      <w:r>
        <w:br/>
      </w:r>
      <w:r>
        <w:rPr>
          <w:rFonts w:ascii="Times New Roman"/>
          <w:b w:val="false"/>
          <w:i w:val="false"/>
          <w:color w:val="000000"/>
          <w:sz w:val="28"/>
        </w:rPr>
        <w:t>
      государственная инновационная политика;
</w:t>
      </w:r>
      <w:r>
        <w:br/>
      </w:r>
      <w:r>
        <w:rPr>
          <w:rFonts w:ascii="Times New Roman"/>
          <w:b w:val="false"/>
          <w:i w:val="false"/>
          <w:color w:val="000000"/>
          <w:sz w:val="28"/>
        </w:rPr>
        <w:t>
      государственный экспортный и импортный контроль;
</w:t>
      </w:r>
      <w:r>
        <w:br/>
      </w:r>
      <w:r>
        <w:rPr>
          <w:rFonts w:ascii="Times New Roman"/>
          <w:b w:val="false"/>
          <w:i w:val="false"/>
          <w:color w:val="000000"/>
          <w:sz w:val="28"/>
        </w:rPr>
        <w:t>
      торговое и антидемпинговое регулирование;
</w:t>
      </w:r>
      <w:r>
        <w:br/>
      </w:r>
      <w:r>
        <w:rPr>
          <w:rFonts w:ascii="Times New Roman"/>
          <w:b w:val="false"/>
          <w:i w:val="false"/>
          <w:color w:val="000000"/>
          <w:sz w:val="28"/>
        </w:rPr>
        <w:t>
      развитие и защита конкуренции;
</w:t>
      </w:r>
      <w:r>
        <w:br/>
      </w:r>
      <w:r>
        <w:rPr>
          <w:rFonts w:ascii="Times New Roman"/>
          <w:b w:val="false"/>
          <w:i w:val="false"/>
          <w:color w:val="000000"/>
          <w:sz w:val="28"/>
        </w:rPr>
        <w:t>
      государственное регулирование цен и естественных монополий;
</w:t>
      </w:r>
      <w:r>
        <w:br/>
      </w:r>
      <w:r>
        <w:rPr>
          <w:rFonts w:ascii="Times New Roman"/>
          <w:b w:val="false"/>
          <w:i w:val="false"/>
          <w:color w:val="000000"/>
          <w:sz w:val="28"/>
        </w:rPr>
        <w:t>
      поддержка субъектов малого предпринимательства;
</w:t>
      </w:r>
      <w:r>
        <w:br/>
      </w:r>
      <w:r>
        <w:rPr>
          <w:rFonts w:ascii="Times New Roman"/>
          <w:b w:val="false"/>
          <w:i w:val="false"/>
          <w:color w:val="000000"/>
          <w:sz w:val="28"/>
        </w:rPr>
        <w:t>
      12) прочие направления:
</w:t>
      </w:r>
      <w:r>
        <w:br/>
      </w:r>
      <w:r>
        <w:rPr>
          <w:rFonts w:ascii="Times New Roman"/>
          <w:b w:val="false"/>
          <w:i w:val="false"/>
          <w:color w:val="000000"/>
          <w:sz w:val="28"/>
        </w:rPr>
        <w:t>
      трансферты областным бюджетам, бюджетам городов республиканского значения, столицы;
</w:t>
      </w:r>
      <w:r>
        <w:br/>
      </w:r>
      <w:r>
        <w:rPr>
          <w:rFonts w:ascii="Times New Roman"/>
          <w:b w:val="false"/>
          <w:i w:val="false"/>
          <w:color w:val="000000"/>
          <w:sz w:val="28"/>
        </w:rPr>
        <w:t>
      обслуживание и погашение правительственного долга;
</w:t>
      </w:r>
      <w:r>
        <w:br/>
      </w:r>
      <w:r>
        <w:rPr>
          <w:rFonts w:ascii="Times New Roman"/>
          <w:b w:val="false"/>
          <w:i w:val="false"/>
          <w:color w:val="000000"/>
          <w:sz w:val="28"/>
        </w:rPr>
        <w:t>
      выполнение обязательств по государственным гарантиям;
</w:t>
      </w:r>
      <w:r>
        <w:br/>
      </w:r>
      <w:r>
        <w:rPr>
          <w:rFonts w:ascii="Times New Roman"/>
          <w:b w:val="false"/>
          <w:i w:val="false"/>
          <w:color w:val="000000"/>
          <w:sz w:val="28"/>
        </w:rPr>
        <w:t>
      расходы по сделкам хеджирования правительственных займов;
</w:t>
      </w:r>
      <w:r>
        <w:br/>
      </w:r>
      <w:r>
        <w:rPr>
          <w:rFonts w:ascii="Times New Roman"/>
          <w:b w:val="false"/>
          <w:i w:val="false"/>
          <w:color w:val="000000"/>
          <w:sz w:val="28"/>
        </w:rPr>
        <w:t>
      выполнение обязательств по поручительствам государства;
</w:t>
      </w:r>
      <w:r>
        <w:br/>
      </w:r>
      <w:r>
        <w:rPr>
          <w:rFonts w:ascii="Times New Roman"/>
          <w:b w:val="false"/>
          <w:i w:val="false"/>
          <w:color w:val="000000"/>
          <w:sz w:val="28"/>
        </w:rPr>
        <w:t>
      выполнение концессионных обязательств Правительства Республики Казахстан.
</w:t>
      </w:r>
      <w:r>
        <w:br/>
      </w:r>
      <w:r>
        <w:rPr>
          <w:rFonts w:ascii="Times New Roman"/>
          <w:b w:val="false"/>
          <w:i w:val="false"/>
          <w:color w:val="000000"/>
          <w:sz w:val="28"/>
        </w:rPr>
        <w:t>
      2. Из республиканского бюджета также финансируются расходы на:
</w:t>
      </w:r>
      <w:r>
        <w:br/>
      </w:r>
      <w:r>
        <w:rPr>
          <w:rFonts w:ascii="Times New Roman"/>
          <w:b w:val="false"/>
          <w:i w:val="false"/>
          <w:color w:val="000000"/>
          <w:sz w:val="28"/>
        </w:rPr>
        <w:t>
      1) капитальные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r>
        <w:br/>
      </w:r>
      <w:r>
        <w:rPr>
          <w:rFonts w:ascii="Times New Roman"/>
          <w:b w:val="false"/>
          <w:i w:val="false"/>
          <w:color w:val="000000"/>
          <w:sz w:val="28"/>
        </w:rPr>
        <w:t>
      2) бюджетные инвестиционные и концессионные проекты, международное сотрудничество, прикладные научные исследования и нормативно-методическое обеспечение по направлениям, указанным в пункте 1 настоящей статьи;
</w:t>
      </w:r>
      <w:r>
        <w:br/>
      </w:r>
      <w:r>
        <w:rPr>
          <w:rFonts w:ascii="Times New Roman"/>
          <w:b w:val="false"/>
          <w:i w:val="false"/>
          <w:color w:val="000000"/>
          <w:sz w:val="28"/>
        </w:rPr>
        <w:t>
      3) иные государственные услуги и направления деятельности центральных органов государственного управления, предусмотренные законами Республики Казахстан.
</w:t>
      </w:r>
      <w:r>
        <w:br/>
      </w: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
</w:t>
      </w:r>
      <w:r>
        <w:br/>
      </w:r>
      <w:r>
        <w:rPr>
          <w:rFonts w:ascii="Times New Roman"/>
          <w:b w:val="false"/>
          <w:i w:val="false"/>
          <w:color w:val="000000"/>
          <w:sz w:val="28"/>
        </w:rPr>
        <w:t>
      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 утверждаемых Правительством Республики Казахстан, с учетом натуральных норм и стандартов государственных услуг.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 Расходы областного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Расходы областного бюджета осуществляются по следующим направлениям:
</w:t>
      </w:r>
      <w:r>
        <w:br/>
      </w:r>
      <w:r>
        <w:rPr>
          <w:rFonts w:ascii="Times New Roman"/>
          <w:b w:val="false"/>
          <w:i w:val="false"/>
          <w:color w:val="000000"/>
          <w:sz w:val="28"/>
        </w:rPr>
        <w:t>
      1) государственные услуги общего характера:
</w:t>
      </w:r>
      <w:r>
        <w:br/>
      </w:r>
      <w:r>
        <w:rPr>
          <w:rFonts w:ascii="Times New Roman"/>
          <w:b w:val="false"/>
          <w:i w:val="false"/>
          <w:color w:val="000000"/>
          <w:sz w:val="28"/>
        </w:rPr>
        <w:t>
      функционирование местных представительных и исполнительных органов областного уровня;
</w:t>
      </w:r>
      <w:r>
        <w:br/>
      </w:r>
      <w:r>
        <w:rPr>
          <w:rFonts w:ascii="Times New Roman"/>
          <w:b w:val="false"/>
          <w:i w:val="false"/>
          <w:color w:val="000000"/>
          <w:sz w:val="28"/>
        </w:rPr>
        <w:t>
      государственное планирование на уровне области;
</w:t>
      </w:r>
      <w:r>
        <w:br/>
      </w:r>
      <w:r>
        <w:rPr>
          <w:rFonts w:ascii="Times New Roman"/>
          <w:b w:val="false"/>
          <w:i w:val="false"/>
          <w:color w:val="000000"/>
          <w:sz w:val="28"/>
        </w:rPr>
        <w:t>
      организация исполнения областного бюджета;
</w:t>
      </w:r>
      <w:r>
        <w:br/>
      </w:r>
      <w:r>
        <w:rPr>
          <w:rFonts w:ascii="Times New Roman"/>
          <w:b w:val="false"/>
          <w:i w:val="false"/>
          <w:color w:val="000000"/>
          <w:sz w:val="28"/>
        </w:rPr>
        <w:t>
      управление областной коммунальной собственностью;
</w:t>
      </w:r>
      <w:r>
        <w:br/>
      </w:r>
      <w:r>
        <w:rPr>
          <w:rFonts w:ascii="Times New Roman"/>
          <w:b w:val="false"/>
          <w:i w:val="false"/>
          <w:color w:val="000000"/>
          <w:sz w:val="28"/>
        </w:rPr>
        <w:t>
      2) оборона, общественный порядок, безопасность:
</w:t>
      </w:r>
      <w:r>
        <w:br/>
      </w:r>
      <w:r>
        <w:rPr>
          <w:rFonts w:ascii="Times New Roman"/>
          <w:b w:val="false"/>
          <w:i w:val="false"/>
          <w:color w:val="000000"/>
          <w:sz w:val="28"/>
        </w:rPr>
        <w:t>
      мобилизационная подготовка и мобилизация, подготовка территориальной обороны и территориальная оборона областного масштаба;
</w:t>
      </w:r>
      <w:r>
        <w:br/>
      </w:r>
      <w:r>
        <w:rPr>
          <w:rFonts w:ascii="Times New Roman"/>
          <w:b w:val="false"/>
          <w:i w:val="false"/>
          <w:color w:val="000000"/>
          <w:sz w:val="28"/>
        </w:rPr>
        <w:t>
      охрана общественного порядка и обеспечение общественной безопасности на территории области;
</w:t>
      </w:r>
      <w:r>
        <w:br/>
      </w:r>
      <w:r>
        <w:rPr>
          <w:rFonts w:ascii="Times New Roman"/>
          <w:b w:val="false"/>
          <w:i w:val="false"/>
          <w:color w:val="000000"/>
          <w:sz w:val="28"/>
        </w:rPr>
        <w:t>
      мероприятия гражданской обороны областного масштаба;
</w:t>
      </w:r>
      <w:r>
        <w:br/>
      </w:r>
      <w:r>
        <w:rPr>
          <w:rFonts w:ascii="Times New Roman"/>
          <w:b w:val="false"/>
          <w:i w:val="false"/>
          <w:color w:val="000000"/>
          <w:sz w:val="28"/>
        </w:rPr>
        <w:t>
      мероприятия в рамках исполнения всеобщей воинской обязанности по обеспечению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
</w:t>
      </w:r>
      <w:r>
        <w:br/>
      </w:r>
      <w:r>
        <w:rPr>
          <w:rFonts w:ascii="Times New Roman"/>
          <w:b w:val="false"/>
          <w:i w:val="false"/>
          <w:color w:val="000000"/>
          <w:sz w:val="28"/>
        </w:rPr>
        <w:t>
      конвоирование органами внутренних дел;
</w:t>
      </w:r>
      <w:r>
        <w:br/>
      </w:r>
      <w:r>
        <w:rPr>
          <w:rFonts w:ascii="Times New Roman"/>
          <w:b w:val="false"/>
          <w:i w:val="false"/>
          <w:color w:val="000000"/>
          <w:sz w:val="28"/>
        </w:rPr>
        <w:t>
      деятельность по вопросам гражданства, эмиграции и иммиграции, работы с иностранцами и борьбе с незаконной миграцией;
</w:t>
      </w:r>
      <w:r>
        <w:br/>
      </w:r>
      <w:r>
        <w:rPr>
          <w:rFonts w:ascii="Times New Roman"/>
          <w:b w:val="false"/>
          <w:i w:val="false"/>
          <w:color w:val="000000"/>
          <w:sz w:val="28"/>
        </w:rPr>
        <w:t>
      функционирование изоляторов временного содержания, медицинских вытрезвителей, центров временной изоляции, адаптации и реабилитации несовершеннолетних, лиц без определенного места жительства и документов, специальных приемников и содержание административно-арестованных лиц, питомников для служебных животных;
</w:t>
      </w:r>
      <w:r>
        <w:br/>
      </w:r>
      <w:r>
        <w:rPr>
          <w:rFonts w:ascii="Times New Roman"/>
          <w:b w:val="false"/>
          <w:i w:val="false"/>
          <w:color w:val="000000"/>
          <w:sz w:val="28"/>
        </w:rPr>
        <w:t>
      обеспечение деятельности дорожной полиции,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
</w:t>
      </w:r>
      <w:r>
        <w:br/>
      </w:r>
      <w:r>
        <w:rPr>
          <w:rFonts w:ascii="Times New Roman"/>
          <w:b w:val="false"/>
          <w:i w:val="false"/>
          <w:color w:val="000000"/>
          <w:sz w:val="28"/>
        </w:rP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
</w:t>
      </w:r>
      <w:r>
        <w:br/>
      </w:r>
      <w:r>
        <w:rPr>
          <w:rFonts w:ascii="Times New Roman"/>
          <w:b w:val="false"/>
          <w:i w:val="false"/>
          <w:color w:val="000000"/>
          <w:sz w:val="28"/>
        </w:rPr>
        <w:t>
      3) образование:
</w:t>
      </w:r>
      <w:r>
        <w:br/>
      </w:r>
      <w:r>
        <w:rPr>
          <w:rFonts w:ascii="Times New Roman"/>
          <w:b w:val="false"/>
          <w:i w:val="false"/>
          <w:color w:val="000000"/>
          <w:sz w:val="28"/>
        </w:rPr>
        <w:t>
      приобретение и доставка учебников и учебно-методических комплексов для организаций образования, реализующих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w:t>
      </w:r>
      <w:r>
        <w:br/>
      </w:r>
      <w:r>
        <w:rPr>
          <w:rFonts w:ascii="Times New Roman"/>
          <w:b w:val="false"/>
          <w:i w:val="false"/>
          <w:color w:val="000000"/>
          <w:sz w:val="28"/>
        </w:rPr>
        <w:t>
      дополнительное образование для детей по спорту;
</w:t>
      </w:r>
      <w:r>
        <w:br/>
      </w:r>
      <w:r>
        <w:rPr>
          <w:rFonts w:ascii="Times New Roman"/>
          <w:b w:val="false"/>
          <w:i w:val="false"/>
          <w:color w:val="000000"/>
          <w:sz w:val="28"/>
        </w:rPr>
        <w:t>
      подготовка специалистов с техническим и профессиональным, послесредним образованием, за исключением финансируемых из республиканского бюджета;
</w:t>
      </w:r>
      <w:r>
        <w:br/>
      </w:r>
      <w:r>
        <w:rPr>
          <w:rFonts w:ascii="Times New Roman"/>
          <w:b w:val="false"/>
          <w:i w:val="false"/>
          <w:color w:val="000000"/>
          <w:sz w:val="28"/>
        </w:rPr>
        <w:t>
      обучение детей по специальным общеобразовательным учебным программам;
</w:t>
      </w:r>
      <w:r>
        <w:br/>
      </w:r>
      <w:r>
        <w:rPr>
          <w:rFonts w:ascii="Times New Roman"/>
          <w:b w:val="false"/>
          <w:i w:val="false"/>
          <w:color w:val="000000"/>
          <w:sz w:val="28"/>
        </w:rPr>
        <w:t>
      обучение одаренных детей в специализированных организациях образования;
</w:t>
      </w:r>
      <w:r>
        <w:br/>
      </w:r>
      <w:r>
        <w:rPr>
          <w:rFonts w:ascii="Times New Roman"/>
          <w:b w:val="false"/>
          <w:i w:val="false"/>
          <w:color w:val="000000"/>
          <w:sz w:val="28"/>
        </w:rPr>
        <w:t>
      техническое и профессиональное, послесреднее образование;
</w:t>
      </w:r>
      <w:r>
        <w:br/>
      </w:r>
      <w:r>
        <w:rPr>
          <w:rFonts w:ascii="Times New Roman"/>
          <w:b w:val="false"/>
          <w:i w:val="false"/>
          <w:color w:val="000000"/>
          <w:sz w:val="28"/>
        </w:rPr>
        <w:t>
      проведение школьных олимпиад областного масштаба;
</w:t>
      </w:r>
      <w:r>
        <w:br/>
      </w:r>
      <w:r>
        <w:rPr>
          <w:rFonts w:ascii="Times New Roman"/>
          <w:b w:val="false"/>
          <w:i w:val="false"/>
          <w:color w:val="000000"/>
          <w:sz w:val="28"/>
        </w:rPr>
        <w:t>
      повышение квалификации и переподготовка работников государственных организаций образования, финансируемых за счет бюджетных средств на местном уровне;
</w:t>
      </w:r>
      <w:r>
        <w:br/>
      </w:r>
      <w:r>
        <w:rPr>
          <w:rFonts w:ascii="Times New Roman"/>
          <w:b w:val="false"/>
          <w:i w:val="false"/>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
</w:t>
      </w:r>
      <w:r>
        <w:br/>
      </w:r>
      <w:r>
        <w:rPr>
          <w:rFonts w:ascii="Times New Roman"/>
          <w:b w:val="false"/>
          <w:i w:val="false"/>
          <w:color w:val="000000"/>
          <w:sz w:val="28"/>
        </w:rPr>
        <w:t>
      реабилитация и социальная адаптация детей и подростков с проблемами в развитии;
</w:t>
      </w:r>
      <w:r>
        <w:br/>
      </w:r>
      <w:r>
        <w:rPr>
          <w:rFonts w:ascii="Times New Roman"/>
          <w:b w:val="false"/>
          <w:i w:val="false"/>
          <w:color w:val="000000"/>
          <w:sz w:val="28"/>
        </w:rPr>
        <w:t>
      материально-техническое обеспечение государственных организаций образования, реализующих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
</w:t>
      </w:r>
      <w:r>
        <w:br/>
      </w: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
</w:t>
      </w:r>
      <w:r>
        <w:br/>
      </w:r>
      <w:r>
        <w:rPr>
          <w:rFonts w:ascii="Times New Roman"/>
          <w:b w:val="false"/>
          <w:i w:val="false"/>
          <w:color w:val="000000"/>
          <w:sz w:val="28"/>
        </w:rPr>
        <w:t>
      бесплатное и льготное питание отдельных категорий обучающихся в порядке, предусмотренном законодательством Республики Казахстан;
</w:t>
      </w:r>
      <w:r>
        <w:br/>
      </w:r>
      <w:r>
        <w:rPr>
          <w:rFonts w:ascii="Times New Roman"/>
          <w:b w:val="false"/>
          <w:i w:val="false"/>
          <w:color w:val="000000"/>
          <w:sz w:val="28"/>
        </w:rPr>
        <w:t>
      4) здравоохранение:
</w:t>
      </w:r>
      <w:r>
        <w:br/>
      </w:r>
      <w:r>
        <w:rPr>
          <w:rFonts w:ascii="Times New Roman"/>
          <w:b w:val="false"/>
          <w:i w:val="false"/>
          <w:color w:val="000000"/>
          <w:sz w:val="28"/>
        </w:rPr>
        <w:t>
      обеспечение гарантированного объема медицинской помощи, за исключением направлений, финансируемых из республиканского бюджета;
</w:t>
      </w:r>
      <w:r>
        <w:br/>
      </w:r>
      <w:r>
        <w:rPr>
          <w:rFonts w:ascii="Times New Roman"/>
          <w:b w:val="false"/>
          <w:i w:val="false"/>
          <w:color w:val="000000"/>
          <w:sz w:val="28"/>
        </w:rPr>
        <w:t>
      приобретение вакцин, иммунобиологических и других медицинских препаратов в соответствии с законодательством Республики Казахстан;
</w:t>
      </w:r>
      <w:r>
        <w:br/>
      </w:r>
      <w:r>
        <w:rPr>
          <w:rFonts w:ascii="Times New Roman"/>
          <w:b w:val="false"/>
          <w:i w:val="false"/>
          <w:color w:val="000000"/>
          <w:sz w:val="28"/>
        </w:rPr>
        <w:t>
      производство крови, ее компонентов и препаратов для местных организаций здравоохранения;
</w:t>
      </w:r>
      <w:r>
        <w:br/>
      </w:r>
      <w:r>
        <w:rPr>
          <w:rFonts w:ascii="Times New Roman"/>
          <w:b w:val="false"/>
          <w:i w:val="false"/>
          <w:color w:val="000000"/>
          <w:sz w:val="28"/>
        </w:rPr>
        <w:t>
      другие мероприятия в области здравоохранения, за исключением направлений, финансируемых из республиканского бюджета;
</w:t>
      </w:r>
      <w:r>
        <w:br/>
      </w:r>
      <w:r>
        <w:rPr>
          <w:rFonts w:ascii="Times New Roman"/>
          <w:b w:val="false"/>
          <w:i w:val="false"/>
          <w:color w:val="000000"/>
          <w:sz w:val="28"/>
        </w:rPr>
        <w:t>
      5) социальная помощь и социальное обеспечение:
</w:t>
      </w:r>
      <w:r>
        <w:br/>
      </w:r>
      <w:r>
        <w:rPr>
          <w:rFonts w:ascii="Times New Roman"/>
          <w:b w:val="false"/>
          <w:i w:val="false"/>
          <w:color w:val="000000"/>
          <w:sz w:val="28"/>
        </w:rPr>
        <w:t>
      социальное обеспечение сирот, детей, оставшихся без попечения родителей;
</w:t>
      </w:r>
      <w:r>
        <w:br/>
      </w:r>
      <w:r>
        <w:rPr>
          <w:rFonts w:ascii="Times New Roman"/>
          <w:b w:val="false"/>
          <w:i w:val="false"/>
          <w:color w:val="000000"/>
          <w:sz w:val="28"/>
        </w:rPr>
        <w:t>
      социальное обеспечение престарелых и инвалидов, включая детей-инвалидов, за исключением видов социальной помощи, финансируемых из бюджета района (города областного значения);
</w:t>
      </w:r>
      <w:r>
        <w:br/>
      </w:r>
      <w:r>
        <w:rPr>
          <w:rFonts w:ascii="Times New Roman"/>
          <w:b w:val="false"/>
          <w:i w:val="false"/>
          <w:color w:val="000000"/>
          <w:sz w:val="28"/>
        </w:rPr>
        <w:t>
      6) жилищно-коммунальное хозяйство:
</w:t>
      </w:r>
      <w:r>
        <w:br/>
      </w:r>
      <w:r>
        <w:rPr>
          <w:rFonts w:ascii="Times New Roman"/>
          <w:b w:val="false"/>
          <w:i w:val="false"/>
          <w:color w:val="000000"/>
          <w:sz w:val="28"/>
        </w:rPr>
        <w:t>
      газификация населенных пунктов;
</w:t>
      </w:r>
      <w:r>
        <w:br/>
      </w:r>
      <w:r>
        <w:rPr>
          <w:rFonts w:ascii="Times New Roman"/>
          <w:b w:val="false"/>
          <w:i w:val="false"/>
          <w:color w:val="000000"/>
          <w:sz w:val="28"/>
        </w:rPr>
        <w:t>
      меры по защите областной коммунальной собственности;
</w:t>
      </w:r>
      <w:r>
        <w:br/>
      </w:r>
      <w:r>
        <w:rPr>
          <w:rFonts w:ascii="Times New Roman"/>
          <w:b w:val="false"/>
          <w:i w:val="false"/>
          <w:color w:val="000000"/>
          <w:sz w:val="28"/>
        </w:rPr>
        <w:t>
      7) культура, спорт, туризм и информационное пространство:
</w:t>
      </w:r>
      <w:r>
        <w:br/>
      </w:r>
      <w:r>
        <w:rPr>
          <w:rFonts w:ascii="Times New Roman"/>
          <w:b w:val="false"/>
          <w:i w:val="false"/>
          <w:color w:val="000000"/>
          <w:sz w:val="28"/>
        </w:rPr>
        <w:t>
      поддержка театрального и музыкального искусства местного значения; поддержка культурно - досуговой работы;
</w:t>
      </w:r>
      <w:r>
        <w:br/>
      </w:r>
      <w:r>
        <w:rPr>
          <w:rFonts w:ascii="Times New Roman"/>
          <w:b w:val="false"/>
          <w:i w:val="false"/>
          <w:color w:val="000000"/>
          <w:sz w:val="28"/>
        </w:rPr>
        <w:t>
      обеспечение сохранности историко-культурного наследия местного значения и доступа к ним;
</w:t>
      </w:r>
      <w:r>
        <w:br/>
      </w:r>
      <w:r>
        <w:rPr>
          <w:rFonts w:ascii="Times New Roman"/>
          <w:b w:val="false"/>
          <w:i w:val="false"/>
          <w:color w:val="000000"/>
          <w:sz w:val="28"/>
        </w:rPr>
        <w:t>
      подготовка и участие членов областных сборных команд по различным видам спорта на республиканских и международных спортивных соревнованиях;
</w:t>
      </w:r>
      <w:r>
        <w:br/>
      </w:r>
      <w:r>
        <w:rPr>
          <w:rFonts w:ascii="Times New Roman"/>
          <w:b w:val="false"/>
          <w:i w:val="false"/>
          <w:color w:val="000000"/>
          <w:sz w:val="28"/>
        </w:rPr>
        <w:t>
      проведение спортивных соревнований на областном уровне;
</w:t>
      </w:r>
      <w:r>
        <w:br/>
      </w:r>
      <w:r>
        <w:rPr>
          <w:rFonts w:ascii="Times New Roman"/>
          <w:b w:val="false"/>
          <w:i w:val="false"/>
          <w:color w:val="000000"/>
          <w:sz w:val="28"/>
        </w:rPr>
        <w:t>
      регулирование туристской деятельности на местном уровне;
</w:t>
      </w:r>
      <w:r>
        <w:br/>
      </w:r>
      <w:r>
        <w:rPr>
          <w:rFonts w:ascii="Times New Roman"/>
          <w:b w:val="false"/>
          <w:i w:val="false"/>
          <w:color w:val="000000"/>
          <w:sz w:val="28"/>
        </w:rPr>
        <w:t>
      обеспечение сохранности объектов архивного фонда местного значения;
</w:t>
      </w:r>
      <w:r>
        <w:br/>
      </w:r>
      <w:r>
        <w:rPr>
          <w:rFonts w:ascii="Times New Roman"/>
          <w:b w:val="false"/>
          <w:i w:val="false"/>
          <w:color w:val="000000"/>
          <w:sz w:val="28"/>
        </w:rPr>
        <w:t>
      обеспечение функционирования областных библиотек;
</w:t>
      </w:r>
      <w:r>
        <w:br/>
      </w: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
</w:t>
      </w:r>
      <w:r>
        <w:br/>
      </w:r>
      <w:r>
        <w:rPr>
          <w:rFonts w:ascii="Times New Roman"/>
          <w:b w:val="false"/>
          <w:i w:val="false"/>
          <w:color w:val="000000"/>
          <w:sz w:val="28"/>
        </w:rPr>
        <w:t>
      развитие государственного языка и других языков народов Казахстана на местном уровне;
</w:t>
      </w:r>
      <w:r>
        <w:br/>
      </w:r>
      <w:r>
        <w:rPr>
          <w:rFonts w:ascii="Times New Roman"/>
          <w:b w:val="false"/>
          <w:i w:val="false"/>
          <w:color w:val="000000"/>
          <w:sz w:val="28"/>
        </w:rPr>
        <w:t>
      проведение мероприятий в рамках реализации государственной молодежной политики на областном уровне;
</w:t>
      </w:r>
      <w:r>
        <w:br/>
      </w:r>
      <w:r>
        <w:rPr>
          <w:rFonts w:ascii="Times New Roman"/>
          <w:b w:val="false"/>
          <w:i w:val="false"/>
          <w:color w:val="000000"/>
          <w:sz w:val="28"/>
        </w:rPr>
        <w:t>
      8) агропромышленный комплекс, водное, лесное хозяйство, особоохраняемые природные территории, охрана окружающей среды и животного мира, земельные отношения:
</w:t>
      </w:r>
      <w:r>
        <w:br/>
      </w:r>
      <w:r>
        <w:rPr>
          <w:rFonts w:ascii="Times New Roman"/>
          <w:b w:val="false"/>
          <w:i w:val="false"/>
          <w:color w:val="000000"/>
          <w:sz w:val="28"/>
        </w:rPr>
        <w:t>
      регулирование отношений в области сельского хозяйства на областном уровне в соответствии с законами Республики Казахстан;
</w:t>
      </w:r>
      <w:r>
        <w:br/>
      </w:r>
      <w:r>
        <w:rPr>
          <w:rFonts w:ascii="Times New Roman"/>
          <w:b w:val="false"/>
          <w:i w:val="false"/>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
</w:t>
      </w:r>
      <w:r>
        <w:br/>
      </w:r>
      <w:r>
        <w:rPr>
          <w:rFonts w:ascii="Times New Roman"/>
          <w:b w:val="false"/>
          <w:i w:val="false"/>
          <w:color w:val="000000"/>
          <w:sz w:val="28"/>
        </w:rPr>
        <w:t>
      содержание, строительство и ремонт специальных хранилищ (могильников);
</w:t>
      </w:r>
      <w:r>
        <w:br/>
      </w:r>
      <w:r>
        <w:rPr>
          <w:rFonts w:ascii="Times New Roman"/>
          <w:b w:val="false"/>
          <w:i w:val="false"/>
          <w:color w:val="000000"/>
          <w:sz w:val="28"/>
        </w:rPr>
        <w:t>
      обезвреживание пестицидов (ядохимикатов), приобретенных за счет бюджетных средств;
</w:t>
      </w:r>
      <w:r>
        <w:br/>
      </w:r>
      <w:r>
        <w:rPr>
          <w:rFonts w:ascii="Times New Roman"/>
          <w:b w:val="false"/>
          <w:i w:val="false"/>
          <w:color w:val="000000"/>
          <w:sz w:val="28"/>
        </w:rPr>
        <w:t>
      обеспечение функционирования водохозяйственных сооружений, находящихся в коммунальной собственности;
</w:t>
      </w:r>
      <w:r>
        <w:br/>
      </w:r>
      <w:r>
        <w:rPr>
          <w:rFonts w:ascii="Times New Roman"/>
          <w:b w:val="false"/>
          <w:i w:val="false"/>
          <w:color w:val="000000"/>
          <w:sz w:val="28"/>
        </w:rPr>
        <w:t>
      установление водоохранных зон, полос водных объектов;
</w:t>
      </w:r>
      <w:r>
        <w:br/>
      </w:r>
      <w:r>
        <w:rPr>
          <w:rFonts w:ascii="Times New Roman"/>
          <w:b w:val="false"/>
          <w:i w:val="false"/>
          <w:color w:val="000000"/>
          <w:sz w:val="28"/>
        </w:rPr>
        <w:t>
      восстановление особо аварийных водохозяйственных сооружений и гидромелиоративных систем областного значения;
</w:t>
      </w:r>
      <w:r>
        <w:br/>
      </w:r>
      <w:r>
        <w:rPr>
          <w:rFonts w:ascii="Times New Roman"/>
          <w:b w:val="false"/>
          <w:i w:val="false"/>
          <w:color w:val="000000"/>
          <w:sz w:val="28"/>
        </w:rPr>
        <w:t>
      строительство и реконструкция водопроводов областного значения;
</w:t>
      </w:r>
      <w:r>
        <w:br/>
      </w:r>
      <w:r>
        <w:rPr>
          <w:rFonts w:ascii="Times New Roman"/>
          <w:b w:val="false"/>
          <w:i w:val="false"/>
          <w:color w:val="000000"/>
          <w:sz w:val="28"/>
        </w:rPr>
        <w:t>
      охрана, защита, воспроизводство лесов и лесоразведение;
</w:t>
      </w:r>
      <w:r>
        <w:br/>
      </w:r>
      <w:r>
        <w:rPr>
          <w:rFonts w:ascii="Times New Roman"/>
          <w:b w:val="false"/>
          <w:i w:val="false"/>
          <w:color w:val="000000"/>
          <w:sz w:val="28"/>
        </w:rPr>
        <w:t>
      содержание и защита особоохраняемых природных территорий местного значения;
</w:t>
      </w:r>
      <w:r>
        <w:br/>
      </w:r>
      <w:r>
        <w:rPr>
          <w:rFonts w:ascii="Times New Roman"/>
          <w:b w:val="false"/>
          <w:i w:val="false"/>
          <w:color w:val="000000"/>
          <w:sz w:val="28"/>
        </w:rPr>
        <w:t>
      проведение мероприятий по охране окружающей среды;
</w:t>
      </w:r>
      <w:r>
        <w:br/>
      </w:r>
      <w:r>
        <w:rPr>
          <w:rFonts w:ascii="Times New Roman"/>
          <w:b w:val="false"/>
          <w:i w:val="false"/>
          <w:color w:val="000000"/>
          <w:sz w:val="28"/>
        </w:rPr>
        <w:t>
      проведение государственной экологической экспертизы в соответствии с экологическим законодательством Республики Казахстан;
</w:t>
      </w:r>
      <w:r>
        <w:br/>
      </w:r>
      <w:r>
        <w:rPr>
          <w:rFonts w:ascii="Times New Roman"/>
          <w:b w:val="false"/>
          <w:i w:val="false"/>
          <w:color w:val="000000"/>
          <w:sz w:val="28"/>
        </w:rPr>
        <w:t>
      охрана животного мира;
</w:t>
      </w:r>
      <w:r>
        <w:br/>
      </w:r>
      <w:r>
        <w:rPr>
          <w:rFonts w:ascii="Times New Roman"/>
          <w:b w:val="false"/>
          <w:i w:val="false"/>
          <w:color w:val="000000"/>
          <w:sz w:val="28"/>
        </w:rPr>
        <w:t>
      регулирование земельных отношений на областном уровне;
</w:t>
      </w:r>
      <w:r>
        <w:br/>
      </w: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
</w:t>
      </w:r>
      <w:r>
        <w:br/>
      </w:r>
      <w:r>
        <w:rPr>
          <w:rFonts w:ascii="Times New Roman"/>
          <w:b w:val="false"/>
          <w:i w:val="false"/>
          <w:color w:val="000000"/>
          <w:sz w:val="28"/>
        </w:rPr>
        <w:t>
      проведение мероприятий по распространению и внедрению инновационного опыта;
</w:t>
      </w:r>
      <w:r>
        <w:br/>
      </w:r>
      <w:r>
        <w:rPr>
          <w:rFonts w:ascii="Times New Roman"/>
          <w:b w:val="false"/>
          <w:i w:val="false"/>
          <w:color w:val="000000"/>
          <w:sz w:val="28"/>
        </w:rPr>
        <w:t>
      9) архитектурная, градостроительная и строительная деятельность:
</w:t>
      </w:r>
      <w:r>
        <w:br/>
      </w:r>
      <w:r>
        <w:rPr>
          <w:rFonts w:ascii="Times New Roman"/>
          <w:b w:val="false"/>
          <w:i w:val="false"/>
          <w:color w:val="000000"/>
          <w:sz w:val="28"/>
        </w:rPr>
        <w:t>
      организация и контроль архитектурной, градостроительной и строительной деятельности, за исключением расходов, финансируемых из республиканского бюджета;
</w:t>
      </w:r>
      <w:r>
        <w:br/>
      </w:r>
      <w:r>
        <w:rPr>
          <w:rFonts w:ascii="Times New Roman"/>
          <w:b w:val="false"/>
          <w:i w:val="false"/>
          <w:color w:val="000000"/>
          <w:sz w:val="28"/>
        </w:rPr>
        <w:t>
      10) транспорт и коммуникации:
</w:t>
      </w:r>
      <w:r>
        <w:br/>
      </w:r>
      <w:r>
        <w:rPr>
          <w:rFonts w:ascii="Times New Roman"/>
          <w:b w:val="false"/>
          <w:i w:val="false"/>
          <w:color w:val="000000"/>
          <w:sz w:val="28"/>
        </w:rPr>
        <w:t>
      организация пассажирских перевозок по социально значимым межрайонным (междугородным) сообщениям;
</w:t>
      </w:r>
      <w:r>
        <w:br/>
      </w:r>
      <w:r>
        <w:rPr>
          <w:rFonts w:ascii="Times New Roman"/>
          <w:b w:val="false"/>
          <w:i w:val="false"/>
          <w:color w:val="000000"/>
          <w:sz w:val="28"/>
        </w:rPr>
        <w:t>
      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
</w:t>
      </w:r>
      <w:r>
        <w:br/>
      </w:r>
      <w:r>
        <w:rPr>
          <w:rFonts w:ascii="Times New Roman"/>
          <w:b w:val="false"/>
          <w:i w:val="false"/>
          <w:color w:val="000000"/>
          <w:sz w:val="28"/>
        </w:rPr>
        <w:t>
      11) регулирование экономической деятельности:
</w:t>
      </w:r>
      <w:r>
        <w:br/>
      </w:r>
      <w:r>
        <w:rPr>
          <w:rFonts w:ascii="Times New Roman"/>
          <w:b w:val="false"/>
          <w:i w:val="false"/>
          <w:color w:val="000000"/>
          <w:sz w:val="28"/>
        </w:rPr>
        <w:t>
      поддержка предпринимательской деятельности;
</w:t>
      </w:r>
      <w:r>
        <w:br/>
      </w:r>
      <w:r>
        <w:rPr>
          <w:rFonts w:ascii="Times New Roman"/>
          <w:b w:val="false"/>
          <w:i w:val="false"/>
          <w:color w:val="000000"/>
          <w:sz w:val="28"/>
        </w:rPr>
        <w:t>
      12) прочие направления:
</w:t>
      </w:r>
      <w:r>
        <w:br/>
      </w:r>
      <w:r>
        <w:rPr>
          <w:rFonts w:ascii="Times New Roman"/>
          <w:b w:val="false"/>
          <w:i w:val="false"/>
          <w:color w:val="000000"/>
          <w:sz w:val="28"/>
        </w:rPr>
        <w:t>
      трансферты бюджетам районов (городов областного значения);
</w:t>
      </w:r>
      <w:r>
        <w:br/>
      </w:r>
      <w:r>
        <w:rPr>
          <w:rFonts w:ascii="Times New Roman"/>
          <w:b w:val="false"/>
          <w:i w:val="false"/>
          <w:color w:val="000000"/>
          <w:sz w:val="28"/>
        </w:rPr>
        <w:t>
      трансферты в республиканский бюджет;
</w:t>
      </w:r>
      <w:r>
        <w:br/>
      </w:r>
      <w:r>
        <w:rPr>
          <w:rFonts w:ascii="Times New Roman"/>
          <w:b w:val="false"/>
          <w:i w:val="false"/>
          <w:color w:val="000000"/>
          <w:sz w:val="28"/>
        </w:rPr>
        <w:t>
      обслуживание и погашение долга местных исполнительных органов;
</w:t>
      </w:r>
      <w:r>
        <w:br/>
      </w:r>
      <w:r>
        <w:rPr>
          <w:rFonts w:ascii="Times New Roman"/>
          <w:b w:val="false"/>
          <w:i w:val="false"/>
          <w:color w:val="000000"/>
          <w:sz w:val="28"/>
        </w:rPr>
        <w:t>
      выполнение концессионных обязательств местных исполнительных органов.
</w:t>
      </w:r>
      <w:r>
        <w:br/>
      </w:r>
      <w:r>
        <w:rPr>
          <w:rFonts w:ascii="Times New Roman"/>
          <w:b w:val="false"/>
          <w:i w:val="false"/>
          <w:color w:val="000000"/>
          <w:sz w:val="28"/>
        </w:rPr>
        <w:t>
      2. Из областных бюджетов также финансируются затраты на:
</w:t>
      </w:r>
      <w:r>
        <w:br/>
      </w: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r>
        <w:br/>
      </w:r>
      <w:r>
        <w:rPr>
          <w:rFonts w:ascii="Times New Roman"/>
          <w:b w:val="false"/>
          <w:i w:val="false"/>
          <w:color w:val="000000"/>
          <w:sz w:val="28"/>
        </w:rPr>
        <w:t>
      2) бюджетные инвестиционные и концессионные проекты, по направлениям, указанным в пункте 1 настоящей статьи;
</w:t>
      </w:r>
      <w:r>
        <w:br/>
      </w:r>
      <w:r>
        <w:rPr>
          <w:rFonts w:ascii="Times New Roman"/>
          <w:b w:val="false"/>
          <w:i w:val="false"/>
          <w:color w:val="000000"/>
          <w:sz w:val="28"/>
        </w:rPr>
        <w:t>
      3) иные государственные услуги и направления видов деятельности местных органов государственного управления области, предусмотренные законами Республики Казахстан.
</w:t>
      </w:r>
      <w:r>
        <w:br/>
      </w: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
</w:t>
      </w:r>
      <w:r>
        <w:br/>
      </w:r>
      <w:r>
        <w:rPr>
          <w:rFonts w:ascii="Times New Roman"/>
          <w:b w:val="false"/>
          <w:i w:val="false"/>
          <w:color w:val="000000"/>
          <w:sz w:val="28"/>
        </w:rPr>
        <w:t>
      4. Расходы местных исполнительных органов, финансируемых из областного бюджета, планируются на основе лимитов штатной численности, утверждаемых Правительством Республики Казахстан, с учетом натуральных норм и стандартов государственных услуг.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 Расходы бюджета города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Расходы бюджета города республиканского значения, столицы осуществляются по следующим направлениям:
</w:t>
      </w:r>
      <w:r>
        <w:br/>
      </w:r>
      <w:r>
        <w:rPr>
          <w:rFonts w:ascii="Times New Roman"/>
          <w:b w:val="false"/>
          <w:i w:val="false"/>
          <w:color w:val="000000"/>
          <w:sz w:val="28"/>
        </w:rPr>
        <w:t>
      1) государственные услуги общего характера:
</w:t>
      </w:r>
      <w:r>
        <w:br/>
      </w:r>
      <w:r>
        <w:rPr>
          <w:rFonts w:ascii="Times New Roman"/>
          <w:b w:val="false"/>
          <w:i w:val="false"/>
          <w:color w:val="000000"/>
          <w:sz w:val="28"/>
        </w:rPr>
        <w:t>
      функционирование местных представительных и исполнительных органов города республиканского значения, столицы;
</w:t>
      </w:r>
      <w:r>
        <w:br/>
      </w:r>
      <w:r>
        <w:rPr>
          <w:rFonts w:ascii="Times New Roman"/>
          <w:b w:val="false"/>
          <w:i w:val="false"/>
          <w:color w:val="000000"/>
          <w:sz w:val="28"/>
        </w:rPr>
        <w:t>
      государственное планирование на уровне города республиканского значения, столицы;
</w:t>
      </w:r>
      <w:r>
        <w:br/>
      </w:r>
      <w:r>
        <w:rPr>
          <w:rFonts w:ascii="Times New Roman"/>
          <w:b w:val="false"/>
          <w:i w:val="false"/>
          <w:color w:val="000000"/>
          <w:sz w:val="28"/>
        </w:rPr>
        <w:t>
      организация исполнения бюджета города республиканского значения, столицы;
</w:t>
      </w:r>
      <w:r>
        <w:br/>
      </w:r>
      <w:r>
        <w:rPr>
          <w:rFonts w:ascii="Times New Roman"/>
          <w:b w:val="false"/>
          <w:i w:val="false"/>
          <w:color w:val="000000"/>
          <w:sz w:val="28"/>
        </w:rPr>
        <w:t>
      управление коммунальной собственностью города республиканского значения, столицы;
</w:t>
      </w:r>
      <w:r>
        <w:br/>
      </w:r>
      <w:r>
        <w:rPr>
          <w:rFonts w:ascii="Times New Roman"/>
          <w:b w:val="false"/>
          <w:i w:val="false"/>
          <w:color w:val="000000"/>
          <w:sz w:val="28"/>
        </w:rPr>
        <w:t>
      проведение оценки имущества в целях налогообложения;
</w:t>
      </w:r>
      <w:r>
        <w:br/>
      </w:r>
      <w:r>
        <w:rPr>
          <w:rFonts w:ascii="Times New Roman"/>
          <w:b w:val="false"/>
          <w:i w:val="false"/>
          <w:color w:val="000000"/>
          <w:sz w:val="28"/>
        </w:rPr>
        <w:t>
      2) оборона, общественный порядок, безопасность:
</w:t>
      </w:r>
      <w:r>
        <w:br/>
      </w:r>
      <w:r>
        <w:rPr>
          <w:rFonts w:ascii="Times New Roman"/>
          <w:b w:val="false"/>
          <w:i w:val="false"/>
          <w:color w:val="000000"/>
          <w:sz w:val="28"/>
        </w:rPr>
        <w:t>
      мобилизационная подготовка и мобилизация, подготовка территориальной обороны и территориальная оборона города республиканского значения, столицы;
</w:t>
      </w:r>
      <w:r>
        <w:br/>
      </w:r>
      <w:r>
        <w:rPr>
          <w:rFonts w:ascii="Times New Roman"/>
          <w:b w:val="false"/>
          <w:i w:val="false"/>
          <w:color w:val="000000"/>
          <w:sz w:val="28"/>
        </w:rPr>
        <w:t>
      мероприятия в рамках исполнения воинской обязанности по обеспечению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
</w:t>
      </w:r>
      <w:r>
        <w:br/>
      </w:r>
      <w:r>
        <w:rPr>
          <w:rFonts w:ascii="Times New Roman"/>
          <w:b w:val="false"/>
          <w:i w:val="false"/>
          <w:color w:val="000000"/>
          <w:sz w:val="28"/>
        </w:rPr>
        <w:t>
      охрана общественного порядка и обеспечение общественной безопасности на территории города республиканского значения, столицы;
</w:t>
      </w:r>
      <w:r>
        <w:br/>
      </w:r>
      <w:r>
        <w:rPr>
          <w:rFonts w:ascii="Times New Roman"/>
          <w:b w:val="false"/>
          <w:i w:val="false"/>
          <w:color w:val="000000"/>
          <w:sz w:val="28"/>
        </w:rPr>
        <w:t>
      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
</w:t>
      </w:r>
      <w:r>
        <w:br/>
      </w:r>
      <w:r>
        <w:rPr>
          <w:rFonts w:ascii="Times New Roman"/>
          <w:b w:val="false"/>
          <w:i w:val="false"/>
          <w:color w:val="000000"/>
          <w:sz w:val="28"/>
        </w:rPr>
        <w:t>
      мероприятия гражданской обороны города республиканского значения, столицы;
</w:t>
      </w:r>
      <w:r>
        <w:br/>
      </w:r>
      <w:r>
        <w:rPr>
          <w:rFonts w:ascii="Times New Roman"/>
          <w:b w:val="false"/>
          <w:i w:val="false"/>
          <w:color w:val="000000"/>
          <w:sz w:val="28"/>
        </w:rPr>
        <w:t>
      функционирование изоляторов временного содержания, медицинских вытрезвителей, центров временной изоляции, адаптации и реабилитации несовершеннолетних, лиц без определенного места жительства и документов, специальных приемников и содержание административно-арестованных лиц, питомников для служебных животных;
</w:t>
      </w:r>
      <w:r>
        <w:br/>
      </w:r>
      <w:r>
        <w:rPr>
          <w:rFonts w:ascii="Times New Roman"/>
          <w:b w:val="false"/>
          <w:i w:val="false"/>
          <w:color w:val="000000"/>
          <w:sz w:val="28"/>
        </w:rPr>
        <w:t>
      обеспечение безопасности дорожного движения в населенных пунктах;
</w:t>
      </w:r>
      <w:r>
        <w:br/>
      </w:r>
      <w:r>
        <w:rPr>
          <w:rFonts w:ascii="Times New Roman"/>
          <w:b w:val="false"/>
          <w:i w:val="false"/>
          <w:color w:val="000000"/>
          <w:sz w:val="28"/>
        </w:rPr>
        <w:t>
      конвоирование органами внутренних дел;
</w:t>
      </w:r>
      <w:r>
        <w:br/>
      </w:r>
      <w:r>
        <w:rPr>
          <w:rFonts w:ascii="Times New Roman"/>
          <w:b w:val="false"/>
          <w:i w:val="false"/>
          <w:color w:val="000000"/>
          <w:sz w:val="28"/>
        </w:rPr>
        <w:t>
      деятельность по вопросам гражданства, эмиграции и иммиграции, работе с иностранцами и борьбе с незаконной миграцией;
</w:t>
      </w:r>
      <w:r>
        <w:br/>
      </w:r>
      <w:r>
        <w:rPr>
          <w:rFonts w:ascii="Times New Roman"/>
          <w:b w:val="false"/>
          <w:i w:val="false"/>
          <w:color w:val="000000"/>
          <w:sz w:val="28"/>
        </w:rPr>
        <w:t>
      обеспечение деятельности дорожной полиции,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
</w:t>
      </w:r>
      <w:r>
        <w:br/>
      </w:r>
      <w:r>
        <w:rPr>
          <w:rFonts w:ascii="Times New Roman"/>
          <w:b w:val="false"/>
          <w:i w:val="false"/>
          <w:color w:val="000000"/>
          <w:sz w:val="28"/>
        </w:rP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
</w:t>
      </w:r>
      <w:r>
        <w:br/>
      </w:r>
      <w:r>
        <w:rPr>
          <w:rFonts w:ascii="Times New Roman"/>
          <w:b w:val="false"/>
          <w:i w:val="false"/>
          <w:color w:val="000000"/>
          <w:sz w:val="28"/>
        </w:rPr>
        <w:t>
      3) образование:
</w:t>
      </w:r>
      <w:r>
        <w:br/>
      </w:r>
      <w:r>
        <w:rPr>
          <w:rFonts w:ascii="Times New Roman"/>
          <w:b w:val="false"/>
          <w:i w:val="false"/>
          <w:color w:val="000000"/>
          <w:sz w:val="28"/>
        </w:rPr>
        <w:t>
      дошкольное воспитание и обучение;
</w:t>
      </w:r>
      <w:r>
        <w:br/>
      </w:r>
      <w:r>
        <w:rPr>
          <w:rFonts w:ascii="Times New Roman"/>
          <w:b w:val="false"/>
          <w:i w:val="false"/>
          <w:color w:val="000000"/>
          <w:sz w:val="28"/>
        </w:rPr>
        <w:t>
      организация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
</w:t>
      </w:r>
      <w:r>
        <w:br/>
      </w:r>
      <w:r>
        <w:rPr>
          <w:rFonts w:ascii="Times New Roman"/>
          <w:b w:val="false"/>
          <w:i w:val="false"/>
          <w:color w:val="000000"/>
          <w:sz w:val="28"/>
        </w:rPr>
        <w:t>
      техническое и профессиональное, послесреднее образование;
</w:t>
      </w:r>
      <w:r>
        <w:br/>
      </w:r>
      <w:r>
        <w:rPr>
          <w:rFonts w:ascii="Times New Roman"/>
          <w:b w:val="false"/>
          <w:i w:val="false"/>
          <w:color w:val="000000"/>
          <w:sz w:val="28"/>
        </w:rPr>
        <w:t>
      обучение по специальным общеобразовательным учебным программам;
</w:t>
      </w:r>
      <w:r>
        <w:br/>
      </w:r>
      <w:r>
        <w:rPr>
          <w:rFonts w:ascii="Times New Roman"/>
          <w:b w:val="false"/>
          <w:i w:val="false"/>
          <w:color w:val="000000"/>
          <w:sz w:val="28"/>
        </w:rPr>
        <w:t>
      обучение одаренных детей в специализированных организациях образования;
</w:t>
      </w:r>
      <w:r>
        <w:br/>
      </w:r>
      <w:r>
        <w:rPr>
          <w:rFonts w:ascii="Times New Roman"/>
          <w:b w:val="false"/>
          <w:i w:val="false"/>
          <w:color w:val="000000"/>
          <w:sz w:val="28"/>
        </w:rPr>
        <w:t>
      проведение школьных олимпиад масштаба города республиканского значения, столицы;
</w:t>
      </w:r>
      <w:r>
        <w:br/>
      </w:r>
      <w:r>
        <w:rPr>
          <w:rFonts w:ascii="Times New Roman"/>
          <w:b w:val="false"/>
          <w:i w:val="false"/>
          <w:color w:val="000000"/>
          <w:sz w:val="28"/>
        </w:rPr>
        <w:t>
      подготовка специалистов с техническим и профессиональным, послесредним образованием, за исключением финансируемых из республиканского бюджета;
</w:t>
      </w:r>
      <w:r>
        <w:br/>
      </w:r>
      <w:r>
        <w:rPr>
          <w:rFonts w:ascii="Times New Roman"/>
          <w:b w:val="false"/>
          <w:i w:val="false"/>
          <w:color w:val="000000"/>
          <w:sz w:val="28"/>
        </w:rPr>
        <w:t>
      повышение квалификации и переподготовка работников государственных учреждений, финансируемых за счет бюджетных средств на местном уровне;
</w:t>
      </w:r>
      <w:r>
        <w:br/>
      </w:r>
      <w:r>
        <w:rPr>
          <w:rFonts w:ascii="Times New Roman"/>
          <w:b w:val="false"/>
          <w:i w:val="false"/>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
</w:t>
      </w:r>
      <w:r>
        <w:br/>
      </w:r>
      <w:r>
        <w:rPr>
          <w:rFonts w:ascii="Times New Roman"/>
          <w:b w:val="false"/>
          <w:i w:val="false"/>
          <w:color w:val="000000"/>
          <w:sz w:val="28"/>
        </w:rPr>
        <w:t>
      реабилитация и социальная адаптация детей и подростков с проблемами в развитии;
</w:t>
      </w:r>
      <w:r>
        <w:br/>
      </w:r>
      <w:r>
        <w:rPr>
          <w:rFonts w:ascii="Times New Roman"/>
          <w:b w:val="false"/>
          <w:i w:val="false"/>
          <w:color w:val="000000"/>
          <w:sz w:val="28"/>
        </w:rPr>
        <w:t>
      дополнительное образование для детей;
</w:t>
      </w:r>
      <w:r>
        <w:br/>
      </w:r>
      <w:r>
        <w:rPr>
          <w:rFonts w:ascii="Times New Roman"/>
          <w:b w:val="false"/>
          <w:i w:val="false"/>
          <w:color w:val="000000"/>
          <w:sz w:val="28"/>
        </w:rPr>
        <w:t>
      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w:t>
      </w:r>
      <w:r>
        <w:br/>
      </w:r>
      <w:r>
        <w:rPr>
          <w:rFonts w:ascii="Times New Roman"/>
          <w:b w:val="false"/>
          <w:i w:val="false"/>
          <w:color w:val="000000"/>
          <w:sz w:val="28"/>
        </w:rPr>
        <w:t>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
</w:t>
      </w:r>
      <w:r>
        <w:br/>
      </w: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
</w:t>
      </w:r>
      <w:r>
        <w:br/>
      </w:r>
      <w:r>
        <w:rPr>
          <w:rFonts w:ascii="Times New Roman"/>
          <w:b w:val="false"/>
          <w:i w:val="false"/>
          <w:color w:val="000000"/>
          <w:sz w:val="28"/>
        </w:rPr>
        <w:t>
      медицинское обслуживание обучающихся и воспитанников организаций образования, за исключением дошкольных;
</w:t>
      </w:r>
      <w:r>
        <w:br/>
      </w:r>
      <w:r>
        <w:rPr>
          <w:rFonts w:ascii="Times New Roman"/>
          <w:b w:val="false"/>
          <w:i w:val="false"/>
          <w:color w:val="000000"/>
          <w:sz w:val="28"/>
        </w:rPr>
        <w:t>
      бесплатное и льготное питание отдельных категорий обучающихся и воспитанников;
</w:t>
      </w:r>
      <w:r>
        <w:br/>
      </w:r>
      <w:r>
        <w:rPr>
          <w:rFonts w:ascii="Times New Roman"/>
          <w:b w:val="false"/>
          <w:i w:val="false"/>
          <w:color w:val="000000"/>
          <w:sz w:val="28"/>
        </w:rPr>
        <w:t>
      4) здравоохранение:
</w:t>
      </w:r>
      <w:r>
        <w:br/>
      </w:r>
      <w:r>
        <w:rPr>
          <w:rFonts w:ascii="Times New Roman"/>
          <w:b w:val="false"/>
          <w:i w:val="false"/>
          <w:color w:val="000000"/>
          <w:sz w:val="28"/>
        </w:rPr>
        <w:t>
      обеспечение гарантированного объема медицинской помощи, за исключением направлений, финансируемых из республиканского бюджета;
</w:t>
      </w:r>
      <w:r>
        <w:br/>
      </w:r>
      <w:r>
        <w:rPr>
          <w:rFonts w:ascii="Times New Roman"/>
          <w:b w:val="false"/>
          <w:i w:val="false"/>
          <w:color w:val="000000"/>
          <w:sz w:val="28"/>
        </w:rPr>
        <w:t>
      приобретение вакцин, иммунобиологических и других медицинских препаратов в соответствии с законодательством Республики Казахстан;
</w:t>
      </w:r>
      <w:r>
        <w:br/>
      </w:r>
      <w:r>
        <w:rPr>
          <w:rFonts w:ascii="Times New Roman"/>
          <w:b w:val="false"/>
          <w:i w:val="false"/>
          <w:color w:val="000000"/>
          <w:sz w:val="28"/>
        </w:rPr>
        <w:t>
      производство крови, ее компонентов и препаратов для местных организаций здравоохранения;
</w:t>
      </w:r>
      <w:r>
        <w:br/>
      </w:r>
      <w:r>
        <w:rPr>
          <w:rFonts w:ascii="Times New Roman"/>
          <w:b w:val="false"/>
          <w:i w:val="false"/>
          <w:color w:val="000000"/>
          <w:sz w:val="28"/>
        </w:rPr>
        <w:t>
      другие мероприятия в области здравоохранения, за исключением направлений, финансируемых из республиканского бюджета;
</w:t>
      </w:r>
      <w:r>
        <w:br/>
      </w:r>
      <w:r>
        <w:rPr>
          <w:rFonts w:ascii="Times New Roman"/>
          <w:b w:val="false"/>
          <w:i w:val="false"/>
          <w:color w:val="000000"/>
          <w:sz w:val="28"/>
        </w:rPr>
        <w:t>
      5) социальная помощь и социальное обеспечение:
</w:t>
      </w:r>
      <w:r>
        <w:br/>
      </w:r>
      <w:r>
        <w:rPr>
          <w:rFonts w:ascii="Times New Roman"/>
          <w:b w:val="false"/>
          <w:i w:val="false"/>
          <w:color w:val="000000"/>
          <w:sz w:val="28"/>
        </w:rPr>
        <w:t>
      жилищная помощь;
</w:t>
      </w:r>
      <w:r>
        <w:br/>
      </w:r>
      <w:r>
        <w:rPr>
          <w:rFonts w:ascii="Times New Roman"/>
          <w:b w:val="false"/>
          <w:i w:val="false"/>
          <w:color w:val="000000"/>
          <w:sz w:val="28"/>
        </w:rPr>
        <w:t>
      оказание социальной помощи нуждающимся гражданам на дому;
</w:t>
      </w:r>
      <w:r>
        <w:br/>
      </w:r>
      <w:r>
        <w:rPr>
          <w:rFonts w:ascii="Times New Roman"/>
          <w:b w:val="false"/>
          <w:i w:val="false"/>
          <w:color w:val="000000"/>
          <w:sz w:val="28"/>
        </w:rPr>
        <w:t>
      социальная адаптация лиц, не имеющих определенного местожительства;
</w:t>
      </w:r>
      <w:r>
        <w:br/>
      </w:r>
      <w:r>
        <w:rPr>
          <w:rFonts w:ascii="Times New Roman"/>
          <w:b w:val="false"/>
          <w:i w:val="false"/>
          <w:color w:val="000000"/>
          <w:sz w:val="28"/>
        </w:rPr>
        <w:t>
      социальное обеспечение сирот, детей, оставшихся без попечения родителей;
</w:t>
      </w:r>
      <w:r>
        <w:br/>
      </w:r>
      <w:r>
        <w:rPr>
          <w:rFonts w:ascii="Times New Roman"/>
          <w:b w:val="false"/>
          <w:i w:val="false"/>
          <w:color w:val="000000"/>
          <w:sz w:val="28"/>
        </w:rPr>
        <w:t>
      социальное обеспечение престарелых и инвалидов, включая детей-инвалидов;
</w:t>
      </w:r>
      <w:r>
        <w:br/>
      </w:r>
      <w:r>
        <w:rPr>
          <w:rFonts w:ascii="Times New Roman"/>
          <w:b w:val="false"/>
          <w:i w:val="false"/>
          <w:color w:val="000000"/>
          <w:sz w:val="28"/>
        </w:rPr>
        <w:t>
      обеспечение занятости населения;
</w:t>
      </w:r>
      <w:r>
        <w:br/>
      </w:r>
      <w:r>
        <w:rPr>
          <w:rFonts w:ascii="Times New Roman"/>
          <w:b w:val="false"/>
          <w:i w:val="false"/>
          <w:color w:val="000000"/>
          <w:sz w:val="28"/>
        </w:rPr>
        <w:t>
      государственная адресная социальная помощь;
</w:t>
      </w:r>
      <w:r>
        <w:br/>
      </w:r>
      <w:r>
        <w:rPr>
          <w:rFonts w:ascii="Times New Roman"/>
          <w:b w:val="false"/>
          <w:i w:val="false"/>
          <w:color w:val="000000"/>
          <w:sz w:val="28"/>
        </w:rPr>
        <w:t>
      социальная помощь отдельным категориям нуждающихся граждан по решениям местных представительных органов;
</w:t>
      </w:r>
      <w:r>
        <w:br/>
      </w:r>
      <w:r>
        <w:rPr>
          <w:rFonts w:ascii="Times New Roman"/>
          <w:b w:val="false"/>
          <w:i w:val="false"/>
          <w:color w:val="000000"/>
          <w:sz w:val="28"/>
        </w:rPr>
        <w:t>
      ежемесячное государственное пособие, назначаемое и выплачиваемое на детей до восемнадцати лет;
</w:t>
      </w:r>
      <w:r>
        <w:br/>
      </w:r>
      <w:r>
        <w:rPr>
          <w:rFonts w:ascii="Times New Roman"/>
          <w:b w:val="false"/>
          <w:i w:val="false"/>
          <w:color w:val="000000"/>
          <w:sz w:val="28"/>
        </w:rPr>
        <w:t>
      6) жилищно-коммунальное хозяйство:
</w:t>
      </w:r>
      <w:r>
        <w:br/>
      </w:r>
      <w:r>
        <w:rPr>
          <w:rFonts w:ascii="Times New Roman"/>
          <w:b w:val="false"/>
          <w:i w:val="false"/>
          <w:color w:val="000000"/>
          <w:sz w:val="28"/>
        </w:rPr>
        <w:t>
      организация сохранения государственного жилищного фонда города республиканского значения, столицы;
</w:t>
      </w:r>
      <w:r>
        <w:br/>
      </w:r>
      <w:r>
        <w:rPr>
          <w:rFonts w:ascii="Times New Roman"/>
          <w:b w:val="false"/>
          <w:i w:val="false"/>
          <w:color w:val="000000"/>
          <w:sz w:val="28"/>
        </w:rPr>
        <w:t>
      инвентаризация жилищного фонда;
</w:t>
      </w:r>
      <w:r>
        <w:br/>
      </w:r>
      <w:r>
        <w:rPr>
          <w:rFonts w:ascii="Times New Roman"/>
          <w:b w:val="false"/>
          <w:i w:val="false"/>
          <w:color w:val="000000"/>
          <w:sz w:val="28"/>
        </w:rPr>
        <w:t>
      обеспечение жильем отдельных категорий граждан в соответствии с законодательными актами Республики Казахстан;
</w:t>
      </w:r>
      <w:r>
        <w:br/>
      </w:r>
      <w:r>
        <w:rPr>
          <w:rFonts w:ascii="Times New Roman"/>
          <w:b w:val="false"/>
          <w:i w:val="false"/>
          <w:color w:val="000000"/>
          <w:sz w:val="28"/>
        </w:rPr>
        <w:t>
      изъятие, в том числе путем выкупа, земельных участков для государственных надобностей и связанное с этим отчуждение недвижимого имущества в соответствии с законодательными актами Республики Казахстан;
</w:t>
      </w:r>
      <w:r>
        <w:br/>
      </w:r>
      <w:r>
        <w:rPr>
          <w:rFonts w:ascii="Times New Roman"/>
          <w:b w:val="false"/>
          <w:i w:val="false"/>
          <w:color w:val="000000"/>
          <w:sz w:val="28"/>
        </w:rP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
</w:t>
      </w:r>
      <w:r>
        <w:br/>
      </w:r>
      <w:r>
        <w:rPr>
          <w:rFonts w:ascii="Times New Roman"/>
          <w:b w:val="false"/>
          <w:i w:val="false"/>
          <w:color w:val="000000"/>
          <w:sz w:val="28"/>
        </w:rPr>
        <w:t>
      обеспечение санитарии населенных пунктов;
</w:t>
      </w:r>
      <w:r>
        <w:br/>
      </w:r>
      <w:r>
        <w:rPr>
          <w:rFonts w:ascii="Times New Roman"/>
          <w:b w:val="false"/>
          <w:i w:val="false"/>
          <w:color w:val="000000"/>
          <w:sz w:val="28"/>
        </w:rPr>
        <w:t>
      содержание мест захоронений и погребение безродных;
</w:t>
      </w:r>
      <w:r>
        <w:br/>
      </w:r>
      <w:r>
        <w:rPr>
          <w:rFonts w:ascii="Times New Roman"/>
          <w:b w:val="false"/>
          <w:i w:val="false"/>
          <w:color w:val="000000"/>
          <w:sz w:val="28"/>
        </w:rPr>
        <w:t>
      освещение улиц в населенных пунктах;
</w:t>
      </w:r>
      <w:r>
        <w:br/>
      </w:r>
      <w:r>
        <w:rPr>
          <w:rFonts w:ascii="Times New Roman"/>
          <w:b w:val="false"/>
          <w:i w:val="false"/>
          <w:color w:val="000000"/>
          <w:sz w:val="28"/>
        </w:rPr>
        <w:t>
      благоустройство и озеленение населенных пунктов;
</w:t>
      </w:r>
      <w:r>
        <w:br/>
      </w:r>
      <w:r>
        <w:rPr>
          <w:rFonts w:ascii="Times New Roman"/>
          <w:b w:val="false"/>
          <w:i w:val="false"/>
          <w:color w:val="000000"/>
          <w:sz w:val="28"/>
        </w:rPr>
        <w:t>
      газификация населенных пунктов;
</w:t>
      </w:r>
      <w:r>
        <w:br/>
      </w:r>
      <w:r>
        <w:rPr>
          <w:rFonts w:ascii="Times New Roman"/>
          <w:b w:val="false"/>
          <w:i w:val="false"/>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
</w:t>
      </w:r>
      <w:r>
        <w:br/>
      </w:r>
      <w:r>
        <w:rPr>
          <w:rFonts w:ascii="Times New Roman"/>
          <w:b w:val="false"/>
          <w:i w:val="false"/>
          <w:color w:val="000000"/>
          <w:sz w:val="28"/>
        </w:rPr>
        <w:t>
      строительство жилья коммунального жилищного фонда;
</w:t>
      </w:r>
      <w:r>
        <w:br/>
      </w:r>
      <w:r>
        <w:rPr>
          <w:rFonts w:ascii="Times New Roman"/>
          <w:b w:val="false"/>
          <w:i w:val="false"/>
          <w:color w:val="000000"/>
          <w:sz w:val="28"/>
        </w:rPr>
        <w:t>
      снос аварийного и ветхого жилья в соответствии с законодательными актами Республики Казахстан;
</w:t>
      </w:r>
      <w:r>
        <w:br/>
      </w:r>
      <w:r>
        <w:rPr>
          <w:rFonts w:ascii="Times New Roman"/>
          <w:b w:val="false"/>
          <w:i w:val="false"/>
          <w:color w:val="000000"/>
          <w:sz w:val="28"/>
        </w:rPr>
        <w:t>
      7) культура, спорт, туризм и информационное пространство:
</w:t>
      </w:r>
      <w:r>
        <w:br/>
      </w:r>
      <w:r>
        <w:rPr>
          <w:rFonts w:ascii="Times New Roman"/>
          <w:b w:val="false"/>
          <w:i w:val="false"/>
          <w:color w:val="000000"/>
          <w:sz w:val="28"/>
        </w:rPr>
        <w:t>
      поддержка театрального и музыкального искусства местного значения;
</w:t>
      </w:r>
      <w:r>
        <w:br/>
      </w:r>
      <w:r>
        <w:rPr>
          <w:rFonts w:ascii="Times New Roman"/>
          <w:b w:val="false"/>
          <w:i w:val="false"/>
          <w:color w:val="000000"/>
          <w:sz w:val="28"/>
        </w:rPr>
        <w:t>
      обеспечение сохранности историко-культурного наследия местного значения и доступа к ним;
</w:t>
      </w:r>
      <w:r>
        <w:br/>
      </w:r>
      <w:r>
        <w:rPr>
          <w:rFonts w:ascii="Times New Roman"/>
          <w:b w:val="false"/>
          <w:i w:val="false"/>
          <w:color w:val="000000"/>
          <w:sz w:val="28"/>
        </w:rPr>
        <w:t>
      поддержка культурно-досуговой работы;
</w:t>
      </w:r>
      <w:r>
        <w:br/>
      </w:r>
      <w:r>
        <w:rPr>
          <w:rFonts w:ascii="Times New Roman"/>
          <w:b w:val="false"/>
          <w:i w:val="false"/>
          <w:color w:val="000000"/>
          <w:sz w:val="28"/>
        </w:rPr>
        <w:t>
      обеспечение функционирования зоопарков и дендропарков;
</w:t>
      </w:r>
      <w:r>
        <w:br/>
      </w:r>
      <w:r>
        <w:rPr>
          <w:rFonts w:ascii="Times New Roman"/>
          <w:b w:val="false"/>
          <w:i w:val="false"/>
          <w:color w:val="000000"/>
          <w:sz w:val="28"/>
        </w:rPr>
        <w:t>
      проведение спортивных соревнований на местном уровне;
</w:t>
      </w:r>
      <w:r>
        <w:br/>
      </w:r>
      <w:r>
        <w:rPr>
          <w:rFonts w:ascii="Times New Roman"/>
          <w:b w:val="false"/>
          <w:i w:val="false"/>
          <w:color w:val="000000"/>
          <w:sz w:val="28"/>
        </w:rPr>
        <w:t>
      подготовка и участие членов сборных команд городов республиканского значения, столицы по различным видам спорта на республиканских и международных спортивных соревнованиях;
</w:t>
      </w:r>
      <w:r>
        <w:br/>
      </w:r>
      <w:r>
        <w:rPr>
          <w:rFonts w:ascii="Times New Roman"/>
          <w:b w:val="false"/>
          <w:i w:val="false"/>
          <w:color w:val="000000"/>
          <w:sz w:val="28"/>
        </w:rPr>
        <w:t>
      регулирование туристской деятельности на местном уровне;
</w:t>
      </w:r>
      <w:r>
        <w:br/>
      </w:r>
      <w:r>
        <w:rPr>
          <w:rFonts w:ascii="Times New Roman"/>
          <w:b w:val="false"/>
          <w:i w:val="false"/>
          <w:color w:val="000000"/>
          <w:sz w:val="28"/>
        </w:rPr>
        <w:t>
      обеспечение сохранности объектов архивного фонда местного значения;
</w:t>
      </w:r>
      <w:r>
        <w:br/>
      </w:r>
      <w:r>
        <w:rPr>
          <w:rFonts w:ascii="Times New Roman"/>
          <w:b w:val="false"/>
          <w:i w:val="false"/>
          <w:color w:val="000000"/>
          <w:sz w:val="28"/>
        </w:rPr>
        <w:t>
      обеспечение функционирования городских библиотек;
</w:t>
      </w:r>
      <w:r>
        <w:br/>
      </w: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
</w:t>
      </w:r>
      <w:r>
        <w:br/>
      </w:r>
      <w:r>
        <w:rPr>
          <w:rFonts w:ascii="Times New Roman"/>
          <w:b w:val="false"/>
          <w:i w:val="false"/>
          <w:color w:val="000000"/>
          <w:sz w:val="28"/>
        </w:rPr>
        <w:t>
      развитие государственного языка и других языков народов Казахстана на местном уровне;
</w:t>
      </w:r>
      <w:r>
        <w:br/>
      </w:r>
      <w:r>
        <w:rPr>
          <w:rFonts w:ascii="Times New Roman"/>
          <w:b w:val="false"/>
          <w:i w:val="false"/>
          <w:color w:val="000000"/>
          <w:sz w:val="28"/>
        </w:rPr>
        <w:t>
      проведение мероприятий в рамках реализации государственной молодежной политики на уровне городов республиканского значения, столицы;
</w:t>
      </w:r>
      <w:r>
        <w:br/>
      </w:r>
      <w:r>
        <w:rPr>
          <w:rFonts w:ascii="Times New Roman"/>
          <w:b w:val="false"/>
          <w:i w:val="false"/>
          <w:color w:val="000000"/>
          <w:sz w:val="28"/>
        </w:rPr>
        <w:t>
      8) агропромышленный комплекс, водное хозяйство, особоохраняемые природные территории, охрана окружающей среды и земельные отношения:
</w:t>
      </w:r>
      <w:r>
        <w:br/>
      </w:r>
      <w:r>
        <w:rPr>
          <w:rFonts w:ascii="Times New Roman"/>
          <w:b w:val="false"/>
          <w:i w:val="false"/>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республиканского значения, столицы в соответствии с законами Республики Казахстан;
</w:t>
      </w:r>
      <w:r>
        <w:br/>
      </w:r>
      <w:r>
        <w:rPr>
          <w:rFonts w:ascii="Times New Roman"/>
          <w:b w:val="false"/>
          <w:i w:val="false"/>
          <w:color w:val="000000"/>
          <w:sz w:val="28"/>
        </w:rPr>
        <w:t>
      организация санитарного убоя больных животных, строительства скотомогильников (биотермических ям) и обеспечение их содержания;
</w:t>
      </w:r>
      <w:r>
        <w:br/>
      </w:r>
      <w:r>
        <w:rPr>
          <w:rFonts w:ascii="Times New Roman"/>
          <w:b w:val="false"/>
          <w:i w:val="false"/>
          <w:color w:val="000000"/>
          <w:sz w:val="28"/>
        </w:rPr>
        <w:t>
      содержание, строительство и ремонт специальных хранилищ (могильников);
</w:t>
      </w:r>
      <w:r>
        <w:br/>
      </w:r>
      <w:r>
        <w:rPr>
          <w:rFonts w:ascii="Times New Roman"/>
          <w:b w:val="false"/>
          <w:i w:val="false"/>
          <w:color w:val="000000"/>
          <w:sz w:val="28"/>
        </w:rPr>
        <w:t>
      обезвреживание пестицидов (ядохимикатов), приобретенных за счет бюджетных средств;
</w:t>
      </w:r>
      <w:r>
        <w:br/>
      </w:r>
      <w:r>
        <w:rPr>
          <w:rFonts w:ascii="Times New Roman"/>
          <w:b w:val="false"/>
          <w:i w:val="false"/>
          <w:color w:val="000000"/>
          <w:sz w:val="28"/>
        </w:rPr>
        <w:t>
      строительство и реконструкция водопроводов города республиканского значения, столицы;
</w:t>
      </w:r>
      <w:r>
        <w:br/>
      </w:r>
      <w:r>
        <w:rPr>
          <w:rFonts w:ascii="Times New Roman"/>
          <w:b w:val="false"/>
          <w:i w:val="false"/>
          <w:color w:val="000000"/>
          <w:sz w:val="28"/>
        </w:rPr>
        <w:t>
      установление водоохранных зон, полос и зон санитарной охраны источников питьевого снабжения;
</w:t>
      </w:r>
      <w:r>
        <w:br/>
      </w:r>
      <w:r>
        <w:rPr>
          <w:rFonts w:ascii="Times New Roman"/>
          <w:b w:val="false"/>
          <w:i w:val="false"/>
          <w:color w:val="000000"/>
          <w:sz w:val="28"/>
        </w:rPr>
        <w:t>
      восстановление особо аварийных водохозяйственных сооружений и гидромелиоративных систем города республиканского значения, столицы;
</w:t>
      </w:r>
      <w:r>
        <w:br/>
      </w:r>
      <w:r>
        <w:rPr>
          <w:rFonts w:ascii="Times New Roman"/>
          <w:b w:val="false"/>
          <w:i w:val="false"/>
          <w:color w:val="000000"/>
          <w:sz w:val="28"/>
        </w:rPr>
        <w:t>
      содержание и защита особоохраняемых природных территорий местного значения;
</w:t>
      </w:r>
      <w:r>
        <w:br/>
      </w:r>
      <w:r>
        <w:rPr>
          <w:rFonts w:ascii="Times New Roman"/>
          <w:b w:val="false"/>
          <w:i w:val="false"/>
          <w:color w:val="000000"/>
          <w:sz w:val="28"/>
        </w:rPr>
        <w:t>
      проведение мероприятий по охране окружающей среды;
</w:t>
      </w:r>
      <w:r>
        <w:br/>
      </w:r>
      <w:r>
        <w:rPr>
          <w:rFonts w:ascii="Times New Roman"/>
          <w:b w:val="false"/>
          <w:i w:val="false"/>
          <w:color w:val="000000"/>
          <w:sz w:val="28"/>
        </w:rPr>
        <w:t>
      проведение государственной экологической экспертизы в соответствии с экологическим законодательством Республики Казахстан;
</w:t>
      </w:r>
      <w:r>
        <w:br/>
      </w:r>
      <w:r>
        <w:rPr>
          <w:rFonts w:ascii="Times New Roman"/>
          <w:b w:val="false"/>
          <w:i w:val="false"/>
          <w:color w:val="000000"/>
          <w:sz w:val="28"/>
        </w:rPr>
        <w:t>
      регулирование земельных отношений в городе республиканского значения, столице;
</w:t>
      </w:r>
      <w:r>
        <w:br/>
      </w:r>
      <w:r>
        <w:rPr>
          <w:rFonts w:ascii="Times New Roman"/>
          <w:b w:val="false"/>
          <w:i w:val="false"/>
          <w:color w:val="000000"/>
          <w:sz w:val="28"/>
        </w:rPr>
        <w:t>
      земельно-хозяйственное устройство населенных пунктов;
</w:t>
      </w:r>
      <w:r>
        <w:br/>
      </w: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
</w:t>
      </w:r>
      <w:r>
        <w:br/>
      </w:r>
      <w:r>
        <w:rPr>
          <w:rFonts w:ascii="Times New Roman"/>
          <w:b w:val="false"/>
          <w:i w:val="false"/>
          <w:color w:val="000000"/>
          <w:sz w:val="28"/>
        </w:rPr>
        <w:t>
      9) архитектурная, градостроительная и строительная деятельность:
</w:t>
      </w:r>
      <w:r>
        <w:br/>
      </w:r>
      <w:r>
        <w:rPr>
          <w:rFonts w:ascii="Times New Roman"/>
          <w:b w:val="false"/>
          <w:i w:val="false"/>
          <w:color w:val="000000"/>
          <w:sz w:val="28"/>
        </w:rPr>
        <w:t>
      организация и контроль архитектурной, градостроительной и строительной деятельности, за исключением расходов, финансируемых из республиканского бюджета;
</w:t>
      </w:r>
      <w:r>
        <w:br/>
      </w:r>
      <w:r>
        <w:rPr>
          <w:rFonts w:ascii="Times New Roman"/>
          <w:b w:val="false"/>
          <w:i w:val="false"/>
          <w:color w:val="000000"/>
          <w:sz w:val="28"/>
        </w:rPr>
        <w:t>
      10) транспорт и коммуникации:
</w:t>
      </w:r>
      <w:r>
        <w:br/>
      </w:r>
      <w:r>
        <w:rPr>
          <w:rFonts w:ascii="Times New Roman"/>
          <w:b w:val="false"/>
          <w:i w:val="false"/>
          <w:color w:val="000000"/>
          <w:sz w:val="28"/>
        </w:rPr>
        <w:t>
      организация пассажирских перевозок по социально значимым внутренним сообщениям;
</w:t>
      </w:r>
      <w:r>
        <w:br/>
      </w:r>
      <w:r>
        <w:rPr>
          <w:rFonts w:ascii="Times New Roman"/>
          <w:b w:val="false"/>
          <w:i w:val="false"/>
          <w:color w:val="000000"/>
          <w:sz w:val="28"/>
        </w:rPr>
        <w:t>
      строительство, реконструкция, ремонт и содержание улиц городов, а также технических средств регулирования дорожного движения на них;
</w:t>
      </w:r>
      <w:r>
        <w:br/>
      </w:r>
      <w:r>
        <w:rPr>
          <w:rFonts w:ascii="Times New Roman"/>
          <w:b w:val="false"/>
          <w:i w:val="false"/>
          <w:color w:val="000000"/>
          <w:sz w:val="28"/>
        </w:rPr>
        <w:t>
      11) регулирование экономической деятельности:
</w:t>
      </w:r>
      <w:r>
        <w:br/>
      </w:r>
      <w:r>
        <w:rPr>
          <w:rFonts w:ascii="Times New Roman"/>
          <w:b w:val="false"/>
          <w:i w:val="false"/>
          <w:color w:val="000000"/>
          <w:sz w:val="28"/>
        </w:rPr>
        <w:t>
      поддержка предпринимательской деятельности;
</w:t>
      </w:r>
      <w:r>
        <w:br/>
      </w:r>
      <w:r>
        <w:rPr>
          <w:rFonts w:ascii="Times New Roman"/>
          <w:b w:val="false"/>
          <w:i w:val="false"/>
          <w:color w:val="000000"/>
          <w:sz w:val="28"/>
        </w:rPr>
        <w:t>
      12) прочие направления:
</w:t>
      </w:r>
      <w:r>
        <w:br/>
      </w:r>
      <w:r>
        <w:rPr>
          <w:rFonts w:ascii="Times New Roman"/>
          <w:b w:val="false"/>
          <w:i w:val="false"/>
          <w:color w:val="000000"/>
          <w:sz w:val="28"/>
        </w:rPr>
        <w:t>
      трансферты в республиканский бюджет;
</w:t>
      </w:r>
      <w:r>
        <w:br/>
      </w:r>
      <w:r>
        <w:rPr>
          <w:rFonts w:ascii="Times New Roman"/>
          <w:b w:val="false"/>
          <w:i w:val="false"/>
          <w:color w:val="000000"/>
          <w:sz w:val="28"/>
        </w:rPr>
        <w:t>
      обслуживание и погашение долга местных исполнительных органов;
</w:t>
      </w:r>
      <w:r>
        <w:br/>
      </w:r>
      <w:r>
        <w:rPr>
          <w:rFonts w:ascii="Times New Roman"/>
          <w:b w:val="false"/>
          <w:i w:val="false"/>
          <w:color w:val="000000"/>
          <w:sz w:val="28"/>
        </w:rPr>
        <w:t>
      выполнение концессионных обязательств местных исполнительных органов.
</w:t>
      </w:r>
      <w:r>
        <w:br/>
      </w:r>
      <w:r>
        <w:rPr>
          <w:rFonts w:ascii="Times New Roman"/>
          <w:b w:val="false"/>
          <w:i w:val="false"/>
          <w:color w:val="000000"/>
          <w:sz w:val="28"/>
        </w:rPr>
        <w:t>
      2. Из бюджетов города республиканского значения, столицы также финансируются затраты на:
</w:t>
      </w:r>
      <w:r>
        <w:br/>
      </w: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r>
        <w:br/>
      </w:r>
      <w:r>
        <w:rPr>
          <w:rFonts w:ascii="Times New Roman"/>
          <w:b w:val="false"/>
          <w:i w:val="false"/>
          <w:color w:val="000000"/>
          <w:sz w:val="28"/>
        </w:rPr>
        <w:t>
      2) бюджетные инвестиционные и концессионные проекты по направлениям, указанным в пункте 1 настоящей статьи;
</w:t>
      </w:r>
      <w:r>
        <w:br/>
      </w:r>
      <w:r>
        <w:rPr>
          <w:rFonts w:ascii="Times New Roman"/>
          <w:b w:val="false"/>
          <w:i w:val="false"/>
          <w:color w:val="000000"/>
          <w:sz w:val="28"/>
        </w:rPr>
        <w:t>
      3) иные государственные услуги и направления деятельности местных органов государственного управления города республиканского значения, столицы, предусмотренные законами Республики Казахстан.
</w:t>
      </w:r>
      <w:r>
        <w:br/>
      </w: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
</w:t>
      </w:r>
      <w:r>
        <w:br/>
      </w:r>
      <w:r>
        <w:rPr>
          <w:rFonts w:ascii="Times New Roman"/>
          <w:b w:val="false"/>
          <w:i w:val="false"/>
          <w:color w:val="000000"/>
          <w:sz w:val="28"/>
        </w:rPr>
        <w:t>
      4. Расходы местных исполнительных органов, финансируемых из бюджета города республиканского значения, столицы, планируются на основе лимитов штатной численности, утверждаемых Правительством Республики Казахстан, с учетом натуральных норм и стандартов государственных услуг.
</w:t>
      </w:r>
      <w:r>
        <w:br/>
      </w:r>
      <w:r>
        <w:rPr>
          <w:rFonts w:ascii="Times New Roman"/>
          <w:b w:val="false"/>
          <w:i w:val="false"/>
          <w:color w:val="000000"/>
          <w:sz w:val="28"/>
        </w:rPr>
        <w:t>
      5. В составе бюджета города республиканского значения, столицы предусматриваются расходы района в городе по следующим направлениям:
</w:t>
      </w:r>
      <w:r>
        <w:br/>
      </w:r>
      <w:r>
        <w:rPr>
          <w:rFonts w:ascii="Times New Roman"/>
          <w:b w:val="false"/>
          <w:i w:val="false"/>
          <w:color w:val="000000"/>
          <w:sz w:val="28"/>
        </w:rPr>
        <w:t>
      1) функционирование аппарата акима района в городе;
</w:t>
      </w:r>
      <w:r>
        <w:br/>
      </w:r>
      <w:r>
        <w:rPr>
          <w:rFonts w:ascii="Times New Roman"/>
          <w:b w:val="false"/>
          <w:i w:val="false"/>
          <w:color w:val="000000"/>
          <w:sz w:val="28"/>
        </w:rPr>
        <w:t>
      2) осуществление статистического похозяйственного учета;
</w:t>
      </w:r>
      <w:r>
        <w:br/>
      </w:r>
      <w:r>
        <w:rPr>
          <w:rFonts w:ascii="Times New Roman"/>
          <w:b w:val="false"/>
          <w:i w:val="false"/>
          <w:color w:val="000000"/>
          <w:sz w:val="28"/>
        </w:rPr>
        <w:t>
      3) обеспечение деятельности организаций дошкольного воспитания и обучения;
</w:t>
      </w:r>
      <w:r>
        <w:br/>
      </w:r>
      <w:r>
        <w:rPr>
          <w:rFonts w:ascii="Times New Roman"/>
          <w:b w:val="false"/>
          <w:i w:val="false"/>
          <w:color w:val="000000"/>
          <w:sz w:val="28"/>
        </w:rPr>
        <w:t>
      4) организация в экстренных случаях доставки тяжелобольных людей до ближайшей организации здравоохранения, оказывающей врачебную помощь;
</w:t>
      </w:r>
      <w:r>
        <w:br/>
      </w:r>
      <w:r>
        <w:rPr>
          <w:rFonts w:ascii="Times New Roman"/>
          <w:b w:val="false"/>
          <w:i w:val="false"/>
          <w:color w:val="000000"/>
          <w:sz w:val="28"/>
        </w:rPr>
        <w:t>
      5) оказание социальной помощи нуждающимся гражданам на дому;
</w:t>
      </w:r>
      <w:r>
        <w:br/>
      </w:r>
      <w:r>
        <w:rPr>
          <w:rFonts w:ascii="Times New Roman"/>
          <w:b w:val="false"/>
          <w:i w:val="false"/>
          <w:color w:val="000000"/>
          <w:sz w:val="28"/>
        </w:rPr>
        <w:t>
      6) обеспечение санитарии населенных пунктов;
</w:t>
      </w:r>
      <w:r>
        <w:br/>
      </w:r>
      <w:r>
        <w:rPr>
          <w:rFonts w:ascii="Times New Roman"/>
          <w:b w:val="false"/>
          <w:i w:val="false"/>
          <w:color w:val="000000"/>
          <w:sz w:val="28"/>
        </w:rPr>
        <w:t>
      7) содержание мест захоронений и погребение безродных;
</w:t>
      </w:r>
      <w:r>
        <w:br/>
      </w:r>
      <w:r>
        <w:rPr>
          <w:rFonts w:ascii="Times New Roman"/>
          <w:b w:val="false"/>
          <w:i w:val="false"/>
          <w:color w:val="000000"/>
          <w:sz w:val="28"/>
        </w:rPr>
        <w:t>
      8) освещение улиц в населенных пунктах;
</w:t>
      </w:r>
      <w:r>
        <w:br/>
      </w:r>
      <w:r>
        <w:rPr>
          <w:rFonts w:ascii="Times New Roman"/>
          <w:b w:val="false"/>
          <w:i w:val="false"/>
          <w:color w:val="000000"/>
          <w:sz w:val="28"/>
        </w:rPr>
        <w:t>
      9) благоустройство и озеленение населенных пунктов.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57. Расходы бюджета района (города областного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Расходы бюджета района (города областного значения) осуществляются по следующим направлениям:
</w:t>
      </w:r>
      <w:r>
        <w:br/>
      </w:r>
      <w:r>
        <w:rPr>
          <w:rFonts w:ascii="Times New Roman"/>
          <w:b w:val="false"/>
          <w:i w:val="false"/>
          <w:color w:val="000000"/>
          <w:sz w:val="28"/>
        </w:rPr>
        <w:t>
      1) государственные услуги общего характера:
</w:t>
      </w:r>
      <w:r>
        <w:br/>
      </w:r>
      <w:r>
        <w:rPr>
          <w:rFonts w:ascii="Times New Roman"/>
          <w:b w:val="false"/>
          <w:i w:val="false"/>
          <w:color w:val="000000"/>
          <w:sz w:val="28"/>
        </w:rPr>
        <w:t>
      функционирование местных представительных и исполнительных органов районного (городского) уровня;
</w:t>
      </w:r>
      <w:r>
        <w:br/>
      </w:r>
      <w:r>
        <w:rPr>
          <w:rFonts w:ascii="Times New Roman"/>
          <w:b w:val="false"/>
          <w:i w:val="false"/>
          <w:color w:val="000000"/>
          <w:sz w:val="28"/>
        </w:rPr>
        <w:t>
      государственное планирование на районном (городском) уровне;
</w:t>
      </w:r>
      <w:r>
        <w:br/>
      </w:r>
      <w:r>
        <w:rPr>
          <w:rFonts w:ascii="Times New Roman"/>
          <w:b w:val="false"/>
          <w:i w:val="false"/>
          <w:color w:val="000000"/>
          <w:sz w:val="28"/>
        </w:rPr>
        <w:t>
      организация исполнения районного (городского) бюджета;
</w:t>
      </w:r>
      <w:r>
        <w:br/>
      </w:r>
      <w:r>
        <w:rPr>
          <w:rFonts w:ascii="Times New Roman"/>
          <w:b w:val="false"/>
          <w:i w:val="false"/>
          <w:color w:val="000000"/>
          <w:sz w:val="28"/>
        </w:rPr>
        <w:t>
      проведение оценки имущества в целях налогообложения;
</w:t>
      </w:r>
      <w:r>
        <w:br/>
      </w:r>
      <w:r>
        <w:rPr>
          <w:rFonts w:ascii="Times New Roman"/>
          <w:b w:val="false"/>
          <w:i w:val="false"/>
          <w:color w:val="000000"/>
          <w:sz w:val="28"/>
        </w:rPr>
        <w:t>
      управление коммунальной собственностью районного (городского) уровня;
</w:t>
      </w:r>
      <w:r>
        <w:br/>
      </w:r>
      <w:r>
        <w:rPr>
          <w:rFonts w:ascii="Times New Roman"/>
          <w:b w:val="false"/>
          <w:i w:val="false"/>
          <w:color w:val="000000"/>
          <w:sz w:val="28"/>
        </w:rPr>
        <w:t>
      2) оборона, общественный порядок, безопасность:
</w:t>
      </w:r>
      <w:r>
        <w:br/>
      </w:r>
      <w:r>
        <w:rPr>
          <w:rFonts w:ascii="Times New Roman"/>
          <w:b w:val="false"/>
          <w:i w:val="false"/>
          <w:color w:val="000000"/>
          <w:sz w:val="28"/>
        </w:rPr>
        <w:t>
      мероприятия в рамках исполнения воинской обязанности по обеспечению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
</w:t>
      </w:r>
      <w:r>
        <w:br/>
      </w:r>
      <w:r>
        <w:rPr>
          <w:rFonts w:ascii="Times New Roman"/>
          <w:b w:val="false"/>
          <w:i w:val="false"/>
          <w:color w:val="000000"/>
          <w:sz w:val="28"/>
        </w:rPr>
        <w:t>
      обеспечение безопасности дорожного движения в населенных пунктах;
</w:t>
      </w:r>
      <w:r>
        <w:br/>
      </w:r>
      <w:r>
        <w:rPr>
          <w:rFonts w:ascii="Times New Roman"/>
          <w:b w:val="false"/>
          <w:i w:val="false"/>
          <w:color w:val="000000"/>
          <w:sz w:val="28"/>
        </w:rPr>
        <w:t>
      обеспечение мероприятий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
</w:t>
      </w:r>
      <w:r>
        <w:br/>
      </w:r>
      <w:r>
        <w:rPr>
          <w:rFonts w:ascii="Times New Roman"/>
          <w:b w:val="false"/>
          <w:i w:val="false"/>
          <w:color w:val="000000"/>
          <w:sz w:val="28"/>
        </w:rPr>
        <w:t>
      3) образование:
</w:t>
      </w:r>
      <w:r>
        <w:br/>
      </w:r>
      <w:r>
        <w:rPr>
          <w:rFonts w:ascii="Times New Roman"/>
          <w:b w:val="false"/>
          <w:i w:val="false"/>
          <w:color w:val="000000"/>
          <w:sz w:val="28"/>
        </w:rPr>
        <w:t>
      дошкольное воспитание и обучение;
</w:t>
      </w:r>
      <w:r>
        <w:br/>
      </w:r>
      <w:r>
        <w:rPr>
          <w:rFonts w:ascii="Times New Roman"/>
          <w:b w:val="false"/>
          <w:i w:val="false"/>
          <w:color w:val="000000"/>
          <w:sz w:val="28"/>
        </w:rPr>
        <w:t>
      начальное, основное среднее и общее среднее образование, включая вечернюю (сменную) форму обучения, и общее среднее образование, предоставляемое через организации интернатного типа;
</w:t>
      </w:r>
      <w:r>
        <w:br/>
      </w:r>
      <w:r>
        <w:rPr>
          <w:rFonts w:ascii="Times New Roman"/>
          <w:b w:val="false"/>
          <w:i w:val="false"/>
          <w:color w:val="000000"/>
          <w:sz w:val="28"/>
        </w:rPr>
        <w:t>
      проведение школьных олимпиад районного (городского) масштаба;
</w:t>
      </w:r>
      <w:r>
        <w:br/>
      </w:r>
      <w:r>
        <w:rPr>
          <w:rFonts w:ascii="Times New Roman"/>
          <w:b w:val="false"/>
          <w:i w:val="false"/>
          <w:color w:val="000000"/>
          <w:sz w:val="28"/>
        </w:rPr>
        <w:t>
      приобретение и доставка учебников и учебно-методических комплексов организациям образования, реализующим общеобразовательные учебные программы предшкольной подготовки, начального, основного среднего и общего среднего образования;
</w:t>
      </w:r>
      <w:r>
        <w:br/>
      </w:r>
      <w:r>
        <w:rPr>
          <w:rFonts w:ascii="Times New Roman"/>
          <w:b w:val="false"/>
          <w:i w:val="false"/>
          <w:color w:val="000000"/>
          <w:sz w:val="28"/>
        </w:rPr>
        <w:t>
      дополнительное образование для детей;
</w:t>
      </w:r>
      <w:r>
        <w:br/>
      </w:r>
      <w:r>
        <w:rPr>
          <w:rFonts w:ascii="Times New Roman"/>
          <w:b w:val="false"/>
          <w:i w:val="false"/>
          <w:color w:val="000000"/>
          <w:sz w:val="28"/>
        </w:rPr>
        <w:t>
      материально-техническое обеспечение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w:t>
      </w:r>
      <w:r>
        <w:br/>
      </w: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
</w:t>
      </w:r>
      <w:r>
        <w:br/>
      </w:r>
      <w:r>
        <w:rPr>
          <w:rFonts w:ascii="Times New Roman"/>
          <w:b w:val="false"/>
          <w:i w:val="false"/>
          <w:color w:val="000000"/>
          <w:sz w:val="28"/>
        </w:rPr>
        <w:t>
      медицинское обслуживание обучающихся и воспитанников организаций образования, за исключением дошкольных;
</w:t>
      </w:r>
      <w:r>
        <w:br/>
      </w:r>
      <w:r>
        <w:rPr>
          <w:rFonts w:ascii="Times New Roman"/>
          <w:b w:val="false"/>
          <w:i w:val="false"/>
          <w:color w:val="000000"/>
          <w:sz w:val="28"/>
        </w:rPr>
        <w:t>
      бесплатное и льготное питание отдельных категорий обучающихся и воспитанников;
</w:t>
      </w:r>
      <w:r>
        <w:br/>
      </w:r>
      <w:r>
        <w:rPr>
          <w:rFonts w:ascii="Times New Roman"/>
          <w:b w:val="false"/>
          <w:i w:val="false"/>
          <w:color w:val="000000"/>
          <w:sz w:val="28"/>
        </w:rPr>
        <w:t>
      4) социальная помощь и социальное обеспечение:
</w:t>
      </w:r>
      <w:r>
        <w:br/>
      </w:r>
      <w:r>
        <w:rPr>
          <w:rFonts w:ascii="Times New Roman"/>
          <w:b w:val="false"/>
          <w:i w:val="false"/>
          <w:color w:val="000000"/>
          <w:sz w:val="28"/>
        </w:rPr>
        <w:t>
      жилищная помощь;
</w:t>
      </w:r>
      <w:r>
        <w:br/>
      </w:r>
      <w:r>
        <w:rPr>
          <w:rFonts w:ascii="Times New Roman"/>
          <w:b w:val="false"/>
          <w:i w:val="false"/>
          <w:color w:val="000000"/>
          <w:sz w:val="28"/>
        </w:rPr>
        <w:t>
      материальное обеспечение детей-инвалидов, воспитывающихся и обучающихся на дому;
</w:t>
      </w:r>
      <w:r>
        <w:br/>
      </w:r>
      <w:r>
        <w:rPr>
          <w:rFonts w:ascii="Times New Roman"/>
          <w:b w:val="false"/>
          <w:i w:val="false"/>
          <w:color w:val="000000"/>
          <w:sz w:val="28"/>
        </w:rPr>
        <w:t>
      ежемесячное государственное пособие, назначаемое и выплачиваемое на детей до восемнадцати лет;
</w:t>
      </w:r>
      <w:r>
        <w:br/>
      </w:r>
      <w:r>
        <w:rPr>
          <w:rFonts w:ascii="Times New Roman"/>
          <w:b w:val="false"/>
          <w:i w:val="false"/>
          <w:color w:val="000000"/>
          <w:sz w:val="28"/>
        </w:rPr>
        <w:t>
      обеспечение инвалидов в соответствии с индивидуальной программой реабилитации обязательными гигиеническими средствами, предоставление индивидуального помощника для инвалидов первой группы, имеющих затруднение в передвижении, специалистов жестового языка для инвалидов по слуху;
</w:t>
      </w:r>
      <w:r>
        <w:br/>
      </w:r>
      <w:r>
        <w:rPr>
          <w:rFonts w:ascii="Times New Roman"/>
          <w:b w:val="false"/>
          <w:i w:val="false"/>
          <w:color w:val="000000"/>
          <w:sz w:val="28"/>
        </w:rPr>
        <w:t>
      оказание социальной помощи нуждающимся гражданам на дому;
</w:t>
      </w:r>
      <w:r>
        <w:br/>
      </w:r>
      <w:r>
        <w:rPr>
          <w:rFonts w:ascii="Times New Roman"/>
          <w:b w:val="false"/>
          <w:i w:val="false"/>
          <w:color w:val="000000"/>
          <w:sz w:val="28"/>
        </w:rPr>
        <w:t>
      социальная адаптация лиц, не имеющих определенного местожительства;
</w:t>
      </w:r>
      <w:r>
        <w:br/>
      </w:r>
      <w:r>
        <w:rPr>
          <w:rFonts w:ascii="Times New Roman"/>
          <w:b w:val="false"/>
          <w:i w:val="false"/>
          <w:color w:val="000000"/>
          <w:sz w:val="28"/>
        </w:rPr>
        <w:t>
      обеспечение занятости населения;
</w:t>
      </w:r>
      <w:r>
        <w:br/>
      </w:r>
      <w:r>
        <w:rPr>
          <w:rFonts w:ascii="Times New Roman"/>
          <w:b w:val="false"/>
          <w:i w:val="false"/>
          <w:color w:val="000000"/>
          <w:sz w:val="28"/>
        </w:rPr>
        <w:t>
      государственная адресная социальная помощь;
</w:t>
      </w:r>
      <w:r>
        <w:br/>
      </w:r>
      <w:r>
        <w:rPr>
          <w:rFonts w:ascii="Times New Roman"/>
          <w:b w:val="false"/>
          <w:i w:val="false"/>
          <w:color w:val="000000"/>
          <w:sz w:val="28"/>
        </w:rPr>
        <w:t>
      социальная помощь отдельным категориям нуждающихся граждан по решениям местных представительных органов;
</w:t>
      </w:r>
      <w:r>
        <w:br/>
      </w:r>
      <w:r>
        <w:rPr>
          <w:rFonts w:ascii="Times New Roman"/>
          <w:b w:val="false"/>
          <w:i w:val="false"/>
          <w:color w:val="000000"/>
          <w:sz w:val="28"/>
        </w:rPr>
        <w:t>
      5) жилищно-коммунальное хозяйство:
</w:t>
      </w:r>
      <w:r>
        <w:br/>
      </w:r>
      <w:r>
        <w:rPr>
          <w:rFonts w:ascii="Times New Roman"/>
          <w:b w:val="false"/>
          <w:i w:val="false"/>
          <w:color w:val="000000"/>
          <w:sz w:val="28"/>
        </w:rPr>
        <w:t>
      меры по защите районной (города областного значения) коммунальной собственности;
</w:t>
      </w:r>
      <w:r>
        <w:br/>
      </w:r>
      <w:r>
        <w:rPr>
          <w:rFonts w:ascii="Times New Roman"/>
          <w:b w:val="false"/>
          <w:i w:val="false"/>
          <w:color w:val="000000"/>
          <w:sz w:val="28"/>
        </w:rPr>
        <w:t>
      организация сохранения государственного жилищного фонда района (города областного значения);
</w:t>
      </w:r>
      <w:r>
        <w:br/>
      </w:r>
      <w:r>
        <w:rPr>
          <w:rFonts w:ascii="Times New Roman"/>
          <w:b w:val="false"/>
          <w:i w:val="false"/>
          <w:color w:val="000000"/>
          <w:sz w:val="28"/>
        </w:rPr>
        <w:t>
      инвентаризация жилищного фонда;
</w:t>
      </w:r>
      <w:r>
        <w:br/>
      </w:r>
      <w:r>
        <w:rPr>
          <w:rFonts w:ascii="Times New Roman"/>
          <w:b w:val="false"/>
          <w:i w:val="false"/>
          <w:color w:val="000000"/>
          <w:sz w:val="28"/>
        </w:rPr>
        <w:t>
      обеспечение жильем отдельных категорий граждан в соответствии с законодательными актами Республики Казахстан;
</w:t>
      </w:r>
      <w:r>
        <w:br/>
      </w:r>
      <w:r>
        <w:rPr>
          <w:rFonts w:ascii="Times New Roman"/>
          <w:b w:val="false"/>
          <w:i w:val="false"/>
          <w:color w:val="000000"/>
          <w:sz w:val="28"/>
        </w:rPr>
        <w:t>
      изъятие, в том числе путем выкупа, земельных участков для государственных надобностей и связанное с этим отчуждение недвижимого имущества в соответствии с законодательными актами Республики Казахстан;
</w:t>
      </w:r>
      <w:r>
        <w:br/>
      </w:r>
      <w:r>
        <w:rPr>
          <w:rFonts w:ascii="Times New Roman"/>
          <w:b w:val="false"/>
          <w:i w:val="false"/>
          <w:color w:val="000000"/>
          <w:sz w:val="28"/>
        </w:rPr>
        <w:t>
      снос аварийного и ветхого жилья в соответствии с законодательными актами Республики Казахстан;
</w:t>
      </w:r>
      <w:r>
        <w:br/>
      </w:r>
      <w:r>
        <w:rPr>
          <w:rFonts w:ascii="Times New Roman"/>
          <w:b w:val="false"/>
          <w:i w:val="false"/>
          <w:color w:val="000000"/>
          <w:sz w:val="28"/>
        </w:rPr>
        <w:t>
      строительство жилья коммунального жилищного фонда;
</w:t>
      </w:r>
      <w:r>
        <w:br/>
      </w:r>
      <w:r>
        <w:rPr>
          <w:rFonts w:ascii="Times New Roman"/>
          <w:b w:val="false"/>
          <w:i w:val="false"/>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
</w:t>
      </w:r>
      <w:r>
        <w:br/>
      </w:r>
      <w:r>
        <w:rPr>
          <w:rFonts w:ascii="Times New Roman"/>
          <w:b w:val="false"/>
          <w:i w:val="false"/>
          <w:color w:val="000000"/>
          <w:sz w:val="28"/>
        </w:rP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
</w:t>
      </w:r>
      <w:r>
        <w:br/>
      </w:r>
      <w:r>
        <w:rPr>
          <w:rFonts w:ascii="Times New Roman"/>
          <w:b w:val="false"/>
          <w:i w:val="false"/>
          <w:color w:val="000000"/>
          <w:sz w:val="28"/>
        </w:rPr>
        <w:t>
      обеспечение санитарии населенных пунктов;
</w:t>
      </w:r>
      <w:r>
        <w:br/>
      </w:r>
      <w:r>
        <w:rPr>
          <w:rFonts w:ascii="Times New Roman"/>
          <w:b w:val="false"/>
          <w:i w:val="false"/>
          <w:color w:val="000000"/>
          <w:sz w:val="28"/>
        </w:rPr>
        <w:t>
      содержание мест захоронений и погребение безродных;
</w:t>
      </w:r>
      <w:r>
        <w:br/>
      </w:r>
      <w:r>
        <w:rPr>
          <w:rFonts w:ascii="Times New Roman"/>
          <w:b w:val="false"/>
          <w:i w:val="false"/>
          <w:color w:val="000000"/>
          <w:sz w:val="28"/>
        </w:rPr>
        <w:t>
      освещение улиц в населенных пунктах;
</w:t>
      </w:r>
      <w:r>
        <w:br/>
      </w:r>
      <w:r>
        <w:rPr>
          <w:rFonts w:ascii="Times New Roman"/>
          <w:b w:val="false"/>
          <w:i w:val="false"/>
          <w:color w:val="000000"/>
          <w:sz w:val="28"/>
        </w:rPr>
        <w:t>
      благоустройство и озеленение населенных пунктов;
</w:t>
      </w:r>
      <w:r>
        <w:br/>
      </w:r>
      <w:r>
        <w:rPr>
          <w:rFonts w:ascii="Times New Roman"/>
          <w:b w:val="false"/>
          <w:i w:val="false"/>
          <w:color w:val="000000"/>
          <w:sz w:val="28"/>
        </w:rPr>
        <w:t>
      6) культура и спорт:
</w:t>
      </w:r>
      <w:r>
        <w:br/>
      </w:r>
      <w:r>
        <w:rPr>
          <w:rFonts w:ascii="Times New Roman"/>
          <w:b w:val="false"/>
          <w:i w:val="false"/>
          <w:color w:val="000000"/>
          <w:sz w:val="28"/>
        </w:rPr>
        <w:t>
      поддержка культурно-досуговой работы на местном уровне;
</w:t>
      </w:r>
      <w:r>
        <w:br/>
      </w:r>
      <w:r>
        <w:rPr>
          <w:rFonts w:ascii="Times New Roman"/>
          <w:b w:val="false"/>
          <w:i w:val="false"/>
          <w:color w:val="000000"/>
          <w:sz w:val="28"/>
        </w:rPr>
        <w:t>
      функционирование районных (городских) библиотек;
</w:t>
      </w:r>
      <w:r>
        <w:br/>
      </w:r>
      <w:r>
        <w:rPr>
          <w:rFonts w:ascii="Times New Roman"/>
          <w:b w:val="false"/>
          <w:i w:val="false"/>
          <w:color w:val="000000"/>
          <w:sz w:val="28"/>
        </w:rPr>
        <w:t>
      обеспечение функционирования зоопарков и дендропарков;
</w:t>
      </w:r>
      <w:r>
        <w:br/>
      </w:r>
      <w:r>
        <w:rPr>
          <w:rFonts w:ascii="Times New Roman"/>
          <w:b w:val="false"/>
          <w:i w:val="false"/>
          <w:color w:val="000000"/>
          <w:sz w:val="28"/>
        </w:rPr>
        <w:t>
      развитие массового спорта и национальных видов спорта;
</w:t>
      </w:r>
      <w:r>
        <w:br/>
      </w:r>
      <w:r>
        <w:rPr>
          <w:rFonts w:ascii="Times New Roman"/>
          <w:b w:val="false"/>
          <w:i w:val="false"/>
          <w:color w:val="000000"/>
          <w:sz w:val="28"/>
        </w:rPr>
        <w:t>
      проведение спортивных соревнований на районном (города областного значения) уровне;
</w:t>
      </w:r>
      <w:r>
        <w:br/>
      </w:r>
      <w:r>
        <w:rPr>
          <w:rFonts w:ascii="Times New Roman"/>
          <w:b w:val="false"/>
          <w:i w:val="false"/>
          <w:color w:val="000000"/>
          <w:sz w:val="28"/>
        </w:rPr>
        <w:t>
      подготовка и участие членов сборных команд района (города областного значения) по различным видам спорта на областных спортивных соревнованиях;
</w:t>
      </w:r>
      <w:r>
        <w:br/>
      </w: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
</w:t>
      </w:r>
      <w:r>
        <w:br/>
      </w:r>
      <w:r>
        <w:rPr>
          <w:rFonts w:ascii="Times New Roman"/>
          <w:b w:val="false"/>
          <w:i w:val="false"/>
          <w:color w:val="000000"/>
          <w:sz w:val="28"/>
        </w:rPr>
        <w:t>
      развитие государственного языка и других языков народов Казахстана на местном уровне;
</w:t>
      </w:r>
      <w:r>
        <w:br/>
      </w:r>
      <w:r>
        <w:rPr>
          <w:rFonts w:ascii="Times New Roman"/>
          <w:b w:val="false"/>
          <w:i w:val="false"/>
          <w:color w:val="000000"/>
          <w:sz w:val="28"/>
        </w:rPr>
        <w:t>
      проведение мероприятий в рамках реализации государственной молодежной политики на районном (городе областного значения) уровне;
</w:t>
      </w:r>
      <w:r>
        <w:br/>
      </w:r>
      <w:r>
        <w:rPr>
          <w:rFonts w:ascii="Times New Roman"/>
          <w:b w:val="false"/>
          <w:i w:val="false"/>
          <w:color w:val="000000"/>
          <w:sz w:val="28"/>
        </w:rPr>
        <w:t>
      7) сельское хозяйство, земельные отношения:
</w:t>
      </w:r>
      <w:r>
        <w:br/>
      </w:r>
      <w:r>
        <w:rPr>
          <w:rFonts w:ascii="Times New Roman"/>
          <w:b w:val="false"/>
          <w:i w:val="false"/>
          <w:color w:val="000000"/>
          <w:sz w:val="28"/>
        </w:rPr>
        <w:t>
      строительство, содержание скотомогильников (биотермических ям) в животноводстве;
</w:t>
      </w:r>
      <w:r>
        <w:br/>
      </w:r>
      <w:r>
        <w:rPr>
          <w:rFonts w:ascii="Times New Roman"/>
          <w:b w:val="false"/>
          <w:i w:val="false"/>
          <w:color w:val="000000"/>
          <w:sz w:val="28"/>
        </w:rPr>
        <w:t>
      организация санитарного убоя больных животных;
</w:t>
      </w:r>
      <w:r>
        <w:br/>
      </w:r>
      <w:r>
        <w:rPr>
          <w:rFonts w:ascii="Times New Roman"/>
          <w:b w:val="false"/>
          <w:i w:val="false"/>
          <w:color w:val="000000"/>
          <w:sz w:val="28"/>
        </w:rPr>
        <w:t>
      возмещение владельцам стоимости изымаемых и уничтожаемых больных животных, продуктов и сырья животного происхождения;
</w:t>
      </w:r>
      <w:r>
        <w:br/>
      </w:r>
      <w:r>
        <w:rPr>
          <w:rFonts w:ascii="Times New Roman"/>
          <w:b w:val="false"/>
          <w:i w:val="false"/>
          <w:color w:val="000000"/>
          <w:sz w:val="28"/>
        </w:rPr>
        <w:t>
      регулирование земельных отношений на районном (города областного значения) уровне;
</w:t>
      </w:r>
      <w:r>
        <w:br/>
      </w:r>
      <w:r>
        <w:rPr>
          <w:rFonts w:ascii="Times New Roman"/>
          <w:b w:val="false"/>
          <w:i w:val="false"/>
          <w:color w:val="000000"/>
          <w:sz w:val="28"/>
        </w:rPr>
        <w:t>
      8) транспорт и коммуникации:
</w:t>
      </w:r>
      <w:r>
        <w:br/>
      </w:r>
      <w:r>
        <w:rPr>
          <w:rFonts w:ascii="Times New Roman"/>
          <w:b w:val="false"/>
          <w:i w:val="false"/>
          <w:color w:val="000000"/>
          <w:sz w:val="28"/>
        </w:rPr>
        <w:t>
      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
</w:t>
      </w:r>
      <w:r>
        <w:br/>
      </w:r>
      <w:r>
        <w:rPr>
          <w:rFonts w:ascii="Times New Roman"/>
          <w:b w:val="false"/>
          <w:i w:val="false"/>
          <w:color w:val="000000"/>
          <w:sz w:val="28"/>
        </w:rPr>
        <w:t>
      организация внутрипоселковых (внутригородских) и внутрирайонных общественных пассажирских перевозок;
</w:t>
      </w:r>
      <w:r>
        <w:br/>
      </w:r>
      <w:r>
        <w:rPr>
          <w:rFonts w:ascii="Times New Roman"/>
          <w:b w:val="false"/>
          <w:i w:val="false"/>
          <w:color w:val="000000"/>
          <w:sz w:val="28"/>
        </w:rPr>
        <w:t>
      9) регулирование экономической деятельности:
</w:t>
      </w:r>
      <w:r>
        <w:br/>
      </w:r>
      <w:r>
        <w:rPr>
          <w:rFonts w:ascii="Times New Roman"/>
          <w:b w:val="false"/>
          <w:i w:val="false"/>
          <w:color w:val="000000"/>
          <w:sz w:val="28"/>
        </w:rPr>
        <w:t>
      поддержка предпринимательской деятельности;
</w:t>
      </w:r>
      <w:r>
        <w:br/>
      </w:r>
      <w:r>
        <w:rPr>
          <w:rFonts w:ascii="Times New Roman"/>
          <w:b w:val="false"/>
          <w:i w:val="false"/>
          <w:color w:val="000000"/>
          <w:sz w:val="28"/>
        </w:rPr>
        <w:t>
      10) прочие направления:
</w:t>
      </w:r>
      <w:r>
        <w:br/>
      </w:r>
      <w:r>
        <w:rPr>
          <w:rFonts w:ascii="Times New Roman"/>
          <w:b w:val="false"/>
          <w:i w:val="false"/>
          <w:color w:val="000000"/>
          <w:sz w:val="28"/>
        </w:rPr>
        <w:t>
      трансферты в областной бюджет;
</w:t>
      </w:r>
      <w:r>
        <w:br/>
      </w:r>
      <w:r>
        <w:rPr>
          <w:rFonts w:ascii="Times New Roman"/>
          <w:b w:val="false"/>
          <w:i w:val="false"/>
          <w:color w:val="000000"/>
          <w:sz w:val="28"/>
        </w:rPr>
        <w:t>
      обслуживание и погашение долга местных исполнительных органов.
</w:t>
      </w:r>
      <w:r>
        <w:br/>
      </w:r>
      <w:r>
        <w:rPr>
          <w:rFonts w:ascii="Times New Roman"/>
          <w:b w:val="false"/>
          <w:i w:val="false"/>
          <w:color w:val="000000"/>
          <w:sz w:val="28"/>
        </w:rPr>
        <w:t>
      2. Из бюджетов районов (городов областного значения) также финансируются затраты на:
</w:t>
      </w:r>
      <w:r>
        <w:br/>
      </w: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r>
        <w:br/>
      </w:r>
      <w:r>
        <w:rPr>
          <w:rFonts w:ascii="Times New Roman"/>
          <w:b w:val="false"/>
          <w:i w:val="false"/>
          <w:color w:val="000000"/>
          <w:sz w:val="28"/>
        </w:rPr>
        <w:t>
      2) бюджетные инвестиционные и концессионные проекты по направлениям, указанным в пункте 1 настоящей статьи;
</w:t>
      </w:r>
      <w:r>
        <w:br/>
      </w:r>
      <w:r>
        <w:rPr>
          <w:rFonts w:ascii="Times New Roman"/>
          <w:b w:val="false"/>
          <w:i w:val="false"/>
          <w:color w:val="000000"/>
          <w:sz w:val="28"/>
        </w:rPr>
        <w:t>
      3) иные государственные услуги и направления деятельности местных органов государственного управления района (города областного значения), предусмотренные законами Республики Казахстан.
</w:t>
      </w:r>
      <w:r>
        <w:br/>
      </w: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
</w:t>
      </w:r>
      <w:r>
        <w:br/>
      </w:r>
      <w:r>
        <w:rPr>
          <w:rFonts w:ascii="Times New Roman"/>
          <w:b w:val="false"/>
          <w:i w:val="false"/>
          <w:color w:val="000000"/>
          <w:sz w:val="28"/>
        </w:rPr>
        <w:t>
      4. Расходы местных исполнительных органов, финансируемых из бюджета района (города областного значения), планируются на основе лимитов штатной численности, утверждаемых Правительством Республики Казахстан, с учетом натуральных норм и стандартов государственных услуг.
</w:t>
      </w:r>
      <w:r>
        <w:br/>
      </w:r>
      <w:r>
        <w:rPr>
          <w:rFonts w:ascii="Times New Roman"/>
          <w:b w:val="false"/>
          <w:i w:val="false"/>
          <w:color w:val="000000"/>
          <w:sz w:val="28"/>
        </w:rPr>
        <w:t>
      5. В составе бюджета района (города областного значения) предусматриваются расходы района в городе, города районного значения, поселка, аула (села), аульного (сельского) округа по следующим направлениям:
</w:t>
      </w:r>
      <w:r>
        <w:br/>
      </w:r>
      <w:r>
        <w:rPr>
          <w:rFonts w:ascii="Times New Roman"/>
          <w:b w:val="false"/>
          <w:i w:val="false"/>
          <w:color w:val="000000"/>
          <w:sz w:val="28"/>
        </w:rPr>
        <w:t>
      1) функционирование аппарата акима района в городе, города районного значения, поселка, аула (села), аульного (сельского) округа;
</w:t>
      </w:r>
      <w:r>
        <w:br/>
      </w:r>
      <w:r>
        <w:rPr>
          <w:rFonts w:ascii="Times New Roman"/>
          <w:b w:val="false"/>
          <w:i w:val="false"/>
          <w:color w:val="000000"/>
          <w:sz w:val="28"/>
        </w:rPr>
        <w:t>
      2) осуществление похозяйственного учета;
</w:t>
      </w:r>
      <w:r>
        <w:br/>
      </w:r>
      <w:r>
        <w:rPr>
          <w:rFonts w:ascii="Times New Roman"/>
          <w:b w:val="false"/>
          <w:i w:val="false"/>
          <w:color w:val="000000"/>
          <w:sz w:val="28"/>
        </w:rPr>
        <w:t>
      3) обеспечение деятельности по записи актов гражданского состояния;
</w:t>
      </w:r>
      <w:r>
        <w:br/>
      </w:r>
      <w:r>
        <w:rPr>
          <w:rFonts w:ascii="Times New Roman"/>
          <w:b w:val="false"/>
          <w:i w:val="false"/>
          <w:color w:val="000000"/>
          <w:sz w:val="28"/>
        </w:rPr>
        <w:t>
      4) дошкольное воспитание и обучение, в том числе организация медицинского обслуживания в организациях дошкольного воспитания и обучения;
</w:t>
      </w:r>
      <w:r>
        <w:br/>
      </w:r>
      <w:r>
        <w:rPr>
          <w:rFonts w:ascii="Times New Roman"/>
          <w:b w:val="false"/>
          <w:i w:val="false"/>
          <w:color w:val="000000"/>
          <w:sz w:val="28"/>
        </w:rPr>
        <w:t>
      5) организация бесплатного подвоза учащихся до ближайшей школы и обратно в аульной (сельской) местности;
</w:t>
      </w:r>
      <w:r>
        <w:br/>
      </w:r>
      <w:r>
        <w:rPr>
          <w:rFonts w:ascii="Times New Roman"/>
          <w:b w:val="false"/>
          <w:i w:val="false"/>
          <w:color w:val="000000"/>
          <w:sz w:val="28"/>
        </w:rPr>
        <w:t>
      6) организация в экстренных случаях доставки тяжелобольных людей до ближайшей организации здравоохранения, оказывающей врачебную помощь;
</w:t>
      </w:r>
      <w:r>
        <w:br/>
      </w:r>
      <w:r>
        <w:rPr>
          <w:rFonts w:ascii="Times New Roman"/>
          <w:b w:val="false"/>
          <w:i w:val="false"/>
          <w:color w:val="000000"/>
          <w:sz w:val="28"/>
        </w:rPr>
        <w:t>
      7) оказание социальной помощи нуждающимся гражданам на дому;
</w:t>
      </w:r>
      <w:r>
        <w:br/>
      </w:r>
      <w:r>
        <w:rPr>
          <w:rFonts w:ascii="Times New Roman"/>
          <w:b w:val="false"/>
          <w:i w:val="false"/>
          <w:color w:val="000000"/>
          <w:sz w:val="28"/>
        </w:rPr>
        <w:t>
      8) организация сохранения государственного жилищного фонда города районного значения, поселка, аула (села), аульного (сельского) округа;
</w:t>
      </w:r>
      <w:r>
        <w:br/>
      </w:r>
      <w:r>
        <w:rPr>
          <w:rFonts w:ascii="Times New Roman"/>
          <w:b w:val="false"/>
          <w:i w:val="false"/>
          <w:color w:val="000000"/>
          <w:sz w:val="28"/>
        </w:rPr>
        <w:t>
      9) обеспечение санитарии населенных пунктов;
</w:t>
      </w:r>
      <w:r>
        <w:br/>
      </w:r>
      <w:r>
        <w:rPr>
          <w:rFonts w:ascii="Times New Roman"/>
          <w:b w:val="false"/>
          <w:i w:val="false"/>
          <w:color w:val="000000"/>
          <w:sz w:val="28"/>
        </w:rPr>
        <w:t>
      10) содержание мест захоронений и погребение безродных;
</w:t>
      </w:r>
      <w:r>
        <w:br/>
      </w:r>
      <w:r>
        <w:rPr>
          <w:rFonts w:ascii="Times New Roman"/>
          <w:b w:val="false"/>
          <w:i w:val="false"/>
          <w:color w:val="000000"/>
          <w:sz w:val="28"/>
        </w:rPr>
        <w:t>
      11) освещение улиц в населенных пунктах;
</w:t>
      </w:r>
      <w:r>
        <w:br/>
      </w:r>
      <w:r>
        <w:rPr>
          <w:rFonts w:ascii="Times New Roman"/>
          <w:b w:val="false"/>
          <w:i w:val="false"/>
          <w:color w:val="000000"/>
          <w:sz w:val="28"/>
        </w:rPr>
        <w:t>
      12) благоустройство и озеленение населенных пунктов;
</w:t>
      </w:r>
      <w:r>
        <w:br/>
      </w:r>
      <w:r>
        <w:rPr>
          <w:rFonts w:ascii="Times New Roman"/>
          <w:b w:val="false"/>
          <w:i w:val="false"/>
          <w:color w:val="000000"/>
          <w:sz w:val="28"/>
        </w:rPr>
        <w:t>
      13) поддержка культурно-досуговой работы на местном уровне;
</w:t>
      </w:r>
      <w:r>
        <w:br/>
      </w:r>
      <w:r>
        <w:rPr>
          <w:rFonts w:ascii="Times New Roman"/>
          <w:b w:val="false"/>
          <w:i w:val="false"/>
          <w:color w:val="000000"/>
          <w:sz w:val="28"/>
        </w:rPr>
        <w:t>
      14) строительство, реконструкция, ремонт и содержание автомобильных дорог в городах районного значения, поселках, аулах (селах), аульных (сельских) округах;
</w:t>
      </w:r>
      <w:r>
        <w:br/>
      </w:r>
      <w:r>
        <w:rPr>
          <w:rFonts w:ascii="Times New Roman"/>
          <w:b w:val="false"/>
          <w:i w:val="false"/>
          <w:color w:val="000000"/>
          <w:sz w:val="28"/>
        </w:rPr>
        <w:t>
      15) организация водоснабжения населенных пунктов.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Бюджетные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58. Основные положения о бюджетных комиссиях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Бюджетная комиссия - комиссия, создаваемая с целью обеспечения своевременной и качественной разработки проекта бюджета и выработки предложений по уточнению и исполнению бюджета.
</w:t>
      </w:r>
      <w:r>
        <w:br/>
      </w:r>
      <w:r>
        <w:rPr>
          <w:rFonts w:ascii="Times New Roman"/>
          <w:b w:val="false"/>
          <w:i w:val="false"/>
          <w:color w:val="000000"/>
          <w:sz w:val="28"/>
        </w:rPr>
        <w:t>
      2. Республиканская бюджетная комиссия и бюджетные комиссии областей, города республиканского значения, столицы, района (города областного значения) осуществляют свою деятельность на постоянной основе.
</w:t>
      </w:r>
      <w:r>
        <w:br/>
      </w:r>
      <w:r>
        <w:rPr>
          <w:rFonts w:ascii="Times New Roman"/>
          <w:b w:val="false"/>
          <w:i w:val="false"/>
          <w:color w:val="000000"/>
          <w:sz w:val="28"/>
        </w:rPr>
        <w:t>
      3. Президент Республики Казахстан образует республиканскую бюджетную комиссию, утверждает положение о ней, определяет ее состав.
</w:t>
      </w:r>
      <w:r>
        <w:br/>
      </w:r>
      <w:r>
        <w:rPr>
          <w:rFonts w:ascii="Times New Roman"/>
          <w:b w:val="false"/>
          <w:i w:val="false"/>
          <w:color w:val="000000"/>
          <w:sz w:val="28"/>
        </w:rPr>
        <w:t>
      4. Акиматы областей, города республиканского значения, столицы, района (города областного значения) образуют бюджетные комиссии, соответственно, областей, города республиканского значения, столицы, района (города областного значения), утверждают положение о них, определяют их состав.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59. Компетенция бюджетных комиссий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компетенцию бюджетных комиссий входят:
</w:t>
      </w:r>
      <w:r>
        <w:br/>
      </w:r>
      <w:r>
        <w:rPr>
          <w:rFonts w:ascii="Times New Roman"/>
          <w:b w:val="false"/>
          <w:i w:val="false"/>
          <w:color w:val="000000"/>
          <w:sz w:val="28"/>
        </w:rPr>
        <w:t>
      1) выработка предложений по прогнозу социально-экономического развития и бюджетных параметров;
</w:t>
      </w:r>
      <w:r>
        <w:br/>
      </w:r>
      <w:r>
        <w:rPr>
          <w:rFonts w:ascii="Times New Roman"/>
          <w:b w:val="false"/>
          <w:i w:val="false"/>
          <w:color w:val="000000"/>
          <w:sz w:val="28"/>
        </w:rPr>
        <w:t>
      2) выработка предложений по определению показателей проектов бюджетов;
</w:t>
      </w:r>
      <w:r>
        <w:br/>
      </w:r>
      <w:r>
        <w:rPr>
          <w:rFonts w:ascii="Times New Roman"/>
          <w:b w:val="false"/>
          <w:i w:val="false"/>
          <w:color w:val="000000"/>
          <w:sz w:val="28"/>
        </w:rPr>
        <w:t>
      3) выработка предложений по проектам нормативных правовых актов, предусматривающих увеличение расходов или сокращение поступлений республиканского или местных бюджетов;
</w:t>
      </w:r>
      <w:r>
        <w:br/>
      </w:r>
      <w:r>
        <w:rPr>
          <w:rFonts w:ascii="Times New Roman"/>
          <w:b w:val="false"/>
          <w:i w:val="false"/>
          <w:color w:val="000000"/>
          <w:sz w:val="28"/>
        </w:rPr>
        <w:t>
      4) выработка предложений по уточнению бюджетов;
</w:t>
      </w:r>
      <w:r>
        <w:br/>
      </w:r>
      <w:r>
        <w:rPr>
          <w:rFonts w:ascii="Times New Roman"/>
          <w:b w:val="false"/>
          <w:i w:val="false"/>
          <w:color w:val="000000"/>
          <w:sz w:val="28"/>
        </w:rPr>
        <w:t>
      5) рассмотрение результатов бюджетного мониторинга, проведенной оценки результатов и выработка предложений по ним;
</w:t>
      </w:r>
      <w:r>
        <w:br/>
      </w:r>
      <w:r>
        <w:rPr>
          <w:rFonts w:ascii="Times New Roman"/>
          <w:b w:val="false"/>
          <w:i w:val="false"/>
          <w:color w:val="000000"/>
          <w:sz w:val="28"/>
        </w:rPr>
        <w:t>
      6) иные полномочия, предусмотренные настоящим Кодексом, а также положениями о бюджетных комиссиях.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60. Состав и рабочие органы бюджетных комиссий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состав бюджетных комиссий входят: председатель, заместители председателя, секретарь, члены бюджетной комиссии.
</w:t>
      </w:r>
      <w:r>
        <w:br/>
      </w:r>
      <w:r>
        <w:rPr>
          <w:rFonts w:ascii="Times New Roman"/>
          <w:b w:val="false"/>
          <w:i w:val="false"/>
          <w:color w:val="000000"/>
          <w:sz w:val="28"/>
        </w:rPr>
        <w:t>
      2. Рабочими органами бюджетных комиссий являются соответственно центральный или местный уполномоченные органы по государственному планированию.
</w:t>
      </w:r>
      <w:r>
        <w:br/>
      </w:r>
      <w:r>
        <w:rPr>
          <w:rFonts w:ascii="Times New Roman"/>
          <w:b w:val="false"/>
          <w:i w:val="false"/>
          <w:color w:val="000000"/>
          <w:sz w:val="28"/>
        </w:rPr>
        <w:t>
      3. Председатель бюджетной комиссии руководит ее деятельностью, проводит заседания бюджетной комиссии, планирует ее работу, осуществляет общий контроль за реализацией ее решений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председателя бюджетной комиссии.
</w:t>
      </w:r>
      <w:r>
        <w:br/>
      </w:r>
      <w:r>
        <w:rPr>
          <w:rFonts w:ascii="Times New Roman"/>
          <w:b w:val="false"/>
          <w:i w:val="false"/>
          <w:color w:val="000000"/>
          <w:sz w:val="28"/>
        </w:rPr>
        <w:t>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
</w:t>
      </w:r>
      <w:r>
        <w:br/>
      </w:r>
      <w:r>
        <w:rPr>
          <w:rFonts w:ascii="Times New Roman"/>
          <w:b w:val="false"/>
          <w:i w:val="false"/>
          <w:color w:val="000000"/>
          <w:sz w:val="28"/>
        </w:rPr>
        <w:t>
      5. Рабочий орган подготавливает материалы к заседаниям бюджетной комиссии в соответствии со сроками и повестками дня, определяемыми бюджетной комиссией.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ОСОБЕННАЯ ЧАСТЬ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Разработка, рассмотрение, утверждение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11. Основы планирования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Система государственного планирования определяется Президентом Республики Казахстан.
</w:t>
      </w:r>
      <w:r>
        <w:br/>
      </w:r>
      <w:r>
        <w:rPr>
          <w:rFonts w:ascii="Times New Roman"/>
          <w:b w:val="false"/>
          <w:i w:val="false"/>
          <w:color w:val="000000"/>
          <w:sz w:val="28"/>
        </w:rPr>
        <w:t>
      2. В бюджетном процессе используются следующие документы:
</w:t>
      </w:r>
      <w:r>
        <w:br/>
      </w:r>
      <w:r>
        <w:rPr>
          <w:rFonts w:ascii="Times New Roman"/>
          <w:b w:val="false"/>
          <w:i w:val="false"/>
          <w:color w:val="000000"/>
          <w:sz w:val="28"/>
        </w:rPr>
        <w:t>
      1) прогноз социально-экономического развития и бюджетных параметров республики или региона;
</w:t>
      </w:r>
      <w:r>
        <w:br/>
      </w:r>
      <w:r>
        <w:rPr>
          <w:rFonts w:ascii="Times New Roman"/>
          <w:b w:val="false"/>
          <w:i w:val="false"/>
          <w:color w:val="000000"/>
          <w:sz w:val="28"/>
        </w:rPr>
        <w:t>
      2) закон о республиканском бюджете, решение маслихата о местном бюджете;
</w:t>
      </w:r>
      <w:r>
        <w:br/>
      </w:r>
      <w:r>
        <w:rPr>
          <w:rFonts w:ascii="Times New Roman"/>
          <w:b w:val="false"/>
          <w:i w:val="false"/>
          <w:color w:val="000000"/>
          <w:sz w:val="28"/>
        </w:rPr>
        <w:t>
      3) стратегические планы государственных органов;
</w:t>
      </w:r>
      <w:r>
        <w:br/>
      </w:r>
      <w:r>
        <w:rPr>
          <w:rFonts w:ascii="Times New Roman"/>
          <w:b w:val="false"/>
          <w:i w:val="false"/>
          <w:color w:val="000000"/>
          <w:sz w:val="28"/>
        </w:rPr>
        <w:t>
      4) операционный план.
</w:t>
      </w:r>
      <w:r>
        <w:br/>
      </w:r>
      <w:r>
        <w:rPr>
          <w:rFonts w:ascii="Times New Roman"/>
          <w:b w:val="false"/>
          <w:i w:val="false"/>
          <w:color w:val="000000"/>
          <w:sz w:val="28"/>
        </w:rPr>
        <w:t>
      3. Центральный уполномоченный орган по государственному планированию осуществляет методологическое руководство по государственному планированию, а также вырабатывает предложения по совершенствованию системы государственного планирования.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62. Прогноз социально-экономического развития и бюджетных параметров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Прогноз социально-экономического развития и бюджетных параметров разрабатывается с учетом стратегических и программных документов и представляет собой документ, содержащий:
</w:t>
      </w:r>
      <w:r>
        <w:br/>
      </w:r>
      <w:r>
        <w:rPr>
          <w:rFonts w:ascii="Times New Roman"/>
          <w:b w:val="false"/>
          <w:i w:val="false"/>
          <w:color w:val="000000"/>
          <w:sz w:val="28"/>
        </w:rPr>
        <w:t>
      1) на центральном уровне государственного управления - прогноз макроэкономических показателей, прогноз социальных параметров, тенденции и приоритеты социально-экономического развития Республики Казахстан на пятилетний период;
</w:t>
      </w:r>
      <w:r>
        <w:br/>
      </w:r>
      <w:r>
        <w:rPr>
          <w:rFonts w:ascii="Times New Roman"/>
          <w:b w:val="false"/>
          <w:i w:val="false"/>
          <w:color w:val="000000"/>
          <w:sz w:val="28"/>
        </w:rPr>
        <w:t>
      2) на местном уровне государственного управления - прогноз, тенденции и приоритеты социально-экономического развития региона на пятилетний период;
</w:t>
      </w:r>
      <w:r>
        <w:br/>
      </w:r>
      <w:r>
        <w:rPr>
          <w:rFonts w:ascii="Times New Roman"/>
          <w:b w:val="false"/>
          <w:i w:val="false"/>
          <w:color w:val="000000"/>
          <w:sz w:val="28"/>
        </w:rPr>
        <w:t>
      3) прогноз бюджетных параметров на три года.
</w:t>
      </w:r>
      <w:r>
        <w:br/>
      </w:r>
      <w:r>
        <w:rPr>
          <w:rFonts w:ascii="Times New Roman"/>
          <w:b w:val="false"/>
          <w:i w:val="false"/>
          <w:color w:val="000000"/>
          <w:sz w:val="28"/>
        </w:rPr>
        <w:t>
      2. Прогноз бюджетных параметров должен содержать:
</w:t>
      </w:r>
      <w:r>
        <w:br/>
      </w:r>
      <w:r>
        <w:rPr>
          <w:rFonts w:ascii="Times New Roman"/>
          <w:b w:val="false"/>
          <w:i w:val="false"/>
          <w:color w:val="000000"/>
          <w:sz w:val="28"/>
        </w:rPr>
        <w:t>
      1) на центральном уровне государственного управления:
</w:t>
      </w:r>
      <w:r>
        <w:br/>
      </w:r>
      <w:r>
        <w:rPr>
          <w:rFonts w:ascii="Times New Roman"/>
          <w:b w:val="false"/>
          <w:i w:val="false"/>
          <w:color w:val="000000"/>
          <w:sz w:val="28"/>
        </w:rPr>
        <w:t>
      основные направления налогово-бюджетной политики Республики Казахстан;
</w:t>
      </w:r>
      <w:r>
        <w:br/>
      </w:r>
      <w:r>
        <w:rPr>
          <w:rFonts w:ascii="Times New Roman"/>
          <w:b w:val="false"/>
          <w:i w:val="false"/>
          <w:color w:val="000000"/>
          <w:sz w:val="28"/>
        </w:rPr>
        <w:t>
      прогнозы государственного и республиканского бюджетов, Национального фонда Республики Казахстан, консолидированного бюджета Республики Казахстан;
</w:t>
      </w:r>
      <w:r>
        <w:br/>
      </w:r>
      <w:r>
        <w:rPr>
          <w:rFonts w:ascii="Times New Roman"/>
          <w:b w:val="false"/>
          <w:i w:val="false"/>
          <w:color w:val="000000"/>
          <w:sz w:val="28"/>
        </w:rPr>
        <w:t>
      прогнозируемые объемы расходов по администраторам республиканских бюджетных программ;
</w:t>
      </w:r>
      <w:r>
        <w:br/>
      </w:r>
      <w:r>
        <w:rPr>
          <w:rFonts w:ascii="Times New Roman"/>
          <w:b w:val="false"/>
          <w:i w:val="false"/>
          <w:color w:val="000000"/>
          <w:sz w:val="28"/>
        </w:rPr>
        <w:t>
      2) на местном уровне государственного управления:
</w:t>
      </w:r>
      <w:r>
        <w:br/>
      </w:r>
      <w:r>
        <w:rPr>
          <w:rFonts w:ascii="Times New Roman"/>
          <w:b w:val="false"/>
          <w:i w:val="false"/>
          <w:color w:val="000000"/>
          <w:sz w:val="28"/>
        </w:rPr>
        <w:t>
      основные направления налогово-бюджетной политики региона;
</w:t>
      </w:r>
      <w:r>
        <w:br/>
      </w:r>
      <w:r>
        <w:rPr>
          <w:rFonts w:ascii="Times New Roman"/>
          <w:b w:val="false"/>
          <w:i w:val="false"/>
          <w:color w:val="000000"/>
          <w:sz w:val="28"/>
        </w:rPr>
        <w:t>
      прогнозы соответствующих местных бюджетов;
</w:t>
      </w:r>
      <w:r>
        <w:br/>
      </w:r>
      <w:r>
        <w:rPr>
          <w:rFonts w:ascii="Times New Roman"/>
          <w:b w:val="false"/>
          <w:i w:val="false"/>
          <w:color w:val="000000"/>
          <w:sz w:val="28"/>
        </w:rPr>
        <w:t>
      прогнозируемые объемы расходов по администраторам местных бюджетных программ.
</w:t>
      </w:r>
      <w:r>
        <w:br/>
      </w:r>
      <w:r>
        <w:rPr>
          <w:rFonts w:ascii="Times New Roman"/>
          <w:b w:val="false"/>
          <w:i w:val="false"/>
          <w:color w:val="000000"/>
          <w:sz w:val="28"/>
        </w:rPr>
        <w:t>
      3. Правительством Республики Казахстан (местным исполнительным органом) могут быть включены дополнительные показатели социально-экономического развития и бюджетных параметров.
</w:t>
      </w:r>
      <w:r>
        <w:br/>
      </w:r>
      <w:r>
        <w:rPr>
          <w:rFonts w:ascii="Times New Roman"/>
          <w:b w:val="false"/>
          <w:i w:val="false"/>
          <w:color w:val="000000"/>
          <w:sz w:val="28"/>
        </w:rPr>
        <w:t>
      4. 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факторов.
</w:t>
      </w:r>
      <w:r>
        <w:br/>
      </w:r>
      <w:r>
        <w:rPr>
          <w:rFonts w:ascii="Times New Roman"/>
          <w:b w:val="false"/>
          <w:i w:val="false"/>
          <w:color w:val="000000"/>
          <w:sz w:val="28"/>
        </w:rPr>
        <w:t>
      5. Прогноз социально-экономического развития и бюджетных параметров разрабатывается центральным и местными уполномоченными органами по государственному планированию ежегодно на скользящей основе.
</w:t>
      </w:r>
      <w:r>
        <w:br/>
      </w:r>
      <w:r>
        <w:rPr>
          <w:rFonts w:ascii="Times New Roman"/>
          <w:b w:val="false"/>
          <w:i w:val="false"/>
          <w:color w:val="000000"/>
          <w:sz w:val="28"/>
        </w:rPr>
        <w:t>
      6. Прогноз социально-экономического развития и бюджетных параметров одобряется решением Правительства Республики Казахстан или местным исполнительным органом и подлежит опубликованию.
</w:t>
      </w:r>
      <w:r>
        <w:br/>
      </w:r>
      <w:r>
        <w:rPr>
          <w:rFonts w:ascii="Times New Roman"/>
          <w:b w:val="false"/>
          <w:i w:val="false"/>
          <w:color w:val="000000"/>
          <w:sz w:val="28"/>
        </w:rPr>
        <w:t>
      7. Порядок разработки прогноза социально-экономического развития и бюджетных параметров определяется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63. Стратегический план государственного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Стратегический план государственного органа на плановый период разрабатывается ежегодно на основе стратегических и программных документов Республики Казахстан, одобренного прогноза социально-экономического развития и бюджетных параметров.
</w:t>
      </w:r>
      <w:r>
        <w:br/>
      </w:r>
      <w:r>
        <w:rPr>
          <w:rFonts w:ascii="Times New Roman"/>
          <w:b w:val="false"/>
          <w:i w:val="false"/>
          <w:color w:val="000000"/>
          <w:sz w:val="28"/>
        </w:rPr>
        <w:t>
      2. Стратегический план государственного органа представляет собой документ, содержащий:
</w:t>
      </w:r>
      <w:r>
        <w:br/>
      </w:r>
      <w:r>
        <w:rPr>
          <w:rFonts w:ascii="Times New Roman"/>
          <w:b w:val="false"/>
          <w:i w:val="false"/>
          <w:color w:val="000000"/>
          <w:sz w:val="28"/>
        </w:rPr>
        <w:t>
      миссию и видение государственного органа;
</w:t>
      </w:r>
      <w:r>
        <w:br/>
      </w:r>
      <w:r>
        <w:rPr>
          <w:rFonts w:ascii="Times New Roman"/>
          <w:b w:val="false"/>
          <w:i w:val="false"/>
          <w:color w:val="000000"/>
          <w:sz w:val="28"/>
        </w:rPr>
        <w:t>
      анализ текущей ситуации и тенденции развития соответствующих отраслей (сфер) деятельности;
</w:t>
      </w:r>
      <w:r>
        <w:br/>
      </w:r>
      <w:r>
        <w:rPr>
          <w:rFonts w:ascii="Times New Roman"/>
          <w:b w:val="false"/>
          <w:i w:val="false"/>
          <w:color w:val="000000"/>
          <w:sz w:val="28"/>
        </w:rPr>
        <w:t>
      стратегические направления, цели, задачи, прямые и конечные результаты деятельности государственного органа;
</w:t>
      </w:r>
      <w:r>
        <w:br/>
      </w:r>
      <w:r>
        <w:rPr>
          <w:rFonts w:ascii="Times New Roman"/>
          <w:b w:val="false"/>
          <w:i w:val="false"/>
          <w:color w:val="000000"/>
          <w:sz w:val="28"/>
        </w:rPr>
        <w:t>
      намерения государственного органа по развитию своих функциональных возможностей;
</w:t>
      </w:r>
      <w:r>
        <w:br/>
      </w:r>
      <w:r>
        <w:rPr>
          <w:rFonts w:ascii="Times New Roman"/>
          <w:b w:val="false"/>
          <w:i w:val="false"/>
          <w:color w:val="000000"/>
          <w:sz w:val="28"/>
        </w:rPr>
        <w:t>
      межведомственное взаимодействие с другими государственными органами, необходимое для достижения результатов;
</w:t>
      </w:r>
      <w:r>
        <w:br/>
      </w:r>
      <w:r>
        <w:rPr>
          <w:rFonts w:ascii="Times New Roman"/>
          <w:b w:val="false"/>
          <w:i w:val="false"/>
          <w:color w:val="000000"/>
          <w:sz w:val="28"/>
        </w:rPr>
        <w:t>
      управление рисками, включающее определение возможных рисков, оказывающих влияние на деятельность государственного органа, и предполагаемые его действия по их предотвращению и (или) преодолению;
</w:t>
      </w:r>
      <w:r>
        <w:br/>
      </w:r>
      <w:r>
        <w:rPr>
          <w:rFonts w:ascii="Times New Roman"/>
          <w:b w:val="false"/>
          <w:i w:val="false"/>
          <w:color w:val="000000"/>
          <w:sz w:val="28"/>
        </w:rPr>
        <w:t>
      перечень нормативных правовых актов, на основе которых разработан стратегический план;
</w:t>
      </w:r>
      <w:r>
        <w:br/>
      </w:r>
      <w:r>
        <w:rPr>
          <w:rFonts w:ascii="Times New Roman"/>
          <w:b w:val="false"/>
          <w:i w:val="false"/>
          <w:color w:val="000000"/>
          <w:sz w:val="28"/>
        </w:rPr>
        <w:t>
      бюджетные программы государственного органа.
</w:t>
      </w:r>
      <w:r>
        <w:br/>
      </w:r>
      <w:r>
        <w:rPr>
          <w:rFonts w:ascii="Times New Roman"/>
          <w:b w:val="false"/>
          <w:i w:val="false"/>
          <w:color w:val="000000"/>
          <w:sz w:val="28"/>
        </w:rPr>
        <w:t>
      3. Бюджетные программы разрабатываются в пределах прогнозного объема бюджетных средств, предусмотренных администратору бюджетных программ в прогнозе социально-экономического развития и бюджетных параметров.
</w:t>
      </w:r>
      <w:r>
        <w:br/>
      </w:r>
      <w:r>
        <w:rPr>
          <w:rFonts w:ascii="Times New Roman"/>
          <w:b w:val="false"/>
          <w:i w:val="false"/>
          <w:color w:val="000000"/>
          <w:sz w:val="28"/>
        </w:rPr>
        <w:t>
      4. Стратегический план центрального государственного органа, входящего в структуру Правительства Республики Казахстан, утверждается Правительством Республики Казахстан.
</w:t>
      </w:r>
      <w:r>
        <w:br/>
      </w:r>
      <w:r>
        <w:rPr>
          <w:rFonts w:ascii="Times New Roman"/>
          <w:b w:val="false"/>
          <w:i w:val="false"/>
          <w:color w:val="000000"/>
          <w:sz w:val="28"/>
        </w:rPr>
        <w:t>
      Стратегический план центрального государственного органа, непосредственно подчиненного и подотчетного Президенту Республики Казахстан, утверждается Президентом Республики Казахстан или должностным лицом, им уполномоченным.
</w:t>
      </w:r>
      <w:r>
        <w:br/>
      </w:r>
      <w:r>
        <w:rPr>
          <w:rFonts w:ascii="Times New Roman"/>
          <w:b w:val="false"/>
          <w:i w:val="false"/>
          <w:color w:val="000000"/>
          <w:sz w:val="28"/>
        </w:rPr>
        <w:t>
      Стратегический план исполнительного органа, финансируемого из местного бюджета, утверждается местным исполнительным органом.
</w:t>
      </w:r>
      <w:r>
        <w:br/>
      </w:r>
      <w:r>
        <w:rPr>
          <w:rFonts w:ascii="Times New Roman"/>
          <w:b w:val="false"/>
          <w:i w:val="false"/>
          <w:color w:val="000000"/>
          <w:sz w:val="28"/>
        </w:rPr>
        <w:t>
      Стратегические планы Верховного суда Республики Казахстан, Парламента Республики Казахстан, Конституционного Совета Республики Казахстан, Центральной избирательной комиссии Республики Казахстан утверждаются в порядке, определяемом Президентом Республики Казахстан.
</w:t>
      </w:r>
      <w:r>
        <w:br/>
      </w:r>
      <w:r>
        <w:rPr>
          <w:rFonts w:ascii="Times New Roman"/>
          <w:b w:val="false"/>
          <w:i w:val="false"/>
          <w:color w:val="000000"/>
          <w:sz w:val="28"/>
        </w:rPr>
        <w:t>
      5. Стратегический план исполнительного органа, финансируемого из районного (города областного значения) бюджета, утверждается после его согласования с соответствующим отраслевым исполнительным органом, финансируемым из областного бюджета.
</w:t>
      </w:r>
      <w:r>
        <w:br/>
      </w:r>
      <w:r>
        <w:rPr>
          <w:rFonts w:ascii="Times New Roman"/>
          <w:b w:val="false"/>
          <w:i w:val="false"/>
          <w:color w:val="000000"/>
          <w:sz w:val="28"/>
        </w:rPr>
        <w:t>
      Стратегический план исполнительного органа, финансируемого из областного бюджета, бюджета города республиканского значения, столицы, утверждается после его согласования с соответствующим отраслевым центральным государственным органом.
</w:t>
      </w:r>
      <w:r>
        <w:br/>
      </w:r>
      <w:r>
        <w:rPr>
          <w:rFonts w:ascii="Times New Roman"/>
          <w:b w:val="false"/>
          <w:i w:val="false"/>
          <w:color w:val="000000"/>
          <w:sz w:val="28"/>
        </w:rPr>
        <w:t>
      6. Стратегические планы государственных органов после утверждения соответствующего бюджета дорабатываются, утверждаются до 25 декабря текущего года и подлежат опубликованию в течение десяти дней с обеспечением защиты государственных секретов в соответствии с законодательством Республики Казахстан.
</w:t>
      </w:r>
      <w:r>
        <w:br/>
      </w:r>
      <w:r>
        <w:rPr>
          <w:rFonts w:ascii="Times New Roman"/>
          <w:b w:val="false"/>
          <w:i w:val="false"/>
          <w:color w:val="000000"/>
          <w:sz w:val="28"/>
        </w:rPr>
        <w:t>
      7. Внесение изменений и дополнений в стратегический план государственного органа допускается в случаях:
</w:t>
      </w:r>
      <w:r>
        <w:br/>
      </w:r>
      <w:r>
        <w:rPr>
          <w:rFonts w:ascii="Times New Roman"/>
          <w:b w:val="false"/>
          <w:i w:val="false"/>
          <w:color w:val="000000"/>
          <w:sz w:val="28"/>
        </w:rPr>
        <w:t>
      1) уточнения бюджета;
</w:t>
      </w:r>
      <w:r>
        <w:br/>
      </w:r>
      <w:r>
        <w:rPr>
          <w:rFonts w:ascii="Times New Roman"/>
          <w:b w:val="false"/>
          <w:i w:val="false"/>
          <w:color w:val="000000"/>
          <w:sz w:val="28"/>
        </w:rPr>
        <w:t>
      2) изменения законодательных актов Республики Казахстан;
</w:t>
      </w:r>
      <w:r>
        <w:br/>
      </w:r>
      <w:r>
        <w:rPr>
          <w:rFonts w:ascii="Times New Roman"/>
          <w:b w:val="false"/>
          <w:i w:val="false"/>
          <w:color w:val="000000"/>
          <w:sz w:val="28"/>
        </w:rPr>
        <w:t>
      3) принятия новых либо внесения изменений в стратегические и программные документы, во исполнение поручений Президента Республики Казахстан;
</w:t>
      </w:r>
      <w:r>
        <w:br/>
      </w:r>
      <w:r>
        <w:rPr>
          <w:rFonts w:ascii="Times New Roman"/>
          <w:b w:val="false"/>
          <w:i w:val="false"/>
          <w:color w:val="000000"/>
          <w:sz w:val="28"/>
        </w:rPr>
        <w:t>
      4) изменения функций, структуры органов государственного управления.
</w:t>
      </w:r>
      <w:r>
        <w:br/>
      </w:r>
      <w:r>
        <w:rPr>
          <w:rFonts w:ascii="Times New Roman"/>
          <w:b w:val="false"/>
          <w:i w:val="false"/>
          <w:color w:val="000000"/>
          <w:sz w:val="28"/>
        </w:rPr>
        <w:t>
      8. В двухнедельный срок со дня утверждения стратегических планов государственных органов руководители государственных органов разрабатывают меморандумы.
</w:t>
      </w:r>
      <w:r>
        <w:br/>
      </w:r>
      <w:r>
        <w:rPr>
          <w:rFonts w:ascii="Times New Roman"/>
          <w:b w:val="false"/>
          <w:i w:val="false"/>
          <w:color w:val="000000"/>
          <w:sz w:val="28"/>
        </w:rPr>
        <w:t>
      Меморандум представляет собой документ, подтверждающий намерения руководителя государственного органа обеспечить в пределах бюджетных средств, предусмотренных в республиканском бюджете на очередной финансовый год, достижение прямых и конечных результатов деятельности государственного органа, предусмотренных в стратегическом плане.
</w:t>
      </w:r>
      <w:r>
        <w:br/>
      </w:r>
      <w:r>
        <w:rPr>
          <w:rFonts w:ascii="Times New Roman"/>
          <w:b w:val="false"/>
          <w:i w:val="false"/>
          <w:color w:val="000000"/>
          <w:sz w:val="28"/>
        </w:rPr>
        <w:t>
      Меморандумы утверждаются:
</w:t>
      </w:r>
      <w:r>
        <w:br/>
      </w:r>
      <w:r>
        <w:rPr>
          <w:rFonts w:ascii="Times New Roman"/>
          <w:b w:val="false"/>
          <w:i w:val="false"/>
          <w:color w:val="000000"/>
          <w:sz w:val="28"/>
        </w:rPr>
        <w:t>
      по государственным органам, непосредственно подчиненным и подотчетным Президенту Республики Казахстан, - Президентом Республики Казахстан или должностным лицом, им уполномоченным;
</w:t>
      </w:r>
      <w:r>
        <w:br/>
      </w:r>
      <w:r>
        <w:rPr>
          <w:rFonts w:ascii="Times New Roman"/>
          <w:b w:val="false"/>
          <w:i w:val="false"/>
          <w:color w:val="000000"/>
          <w:sz w:val="28"/>
        </w:rPr>
        <w:t>
      по центральным исполнительным органам, входящим в состав Правительства Республики Казахстан либо ему подчиненным, - Премьер-Министром Республики Казахстан.
</w:t>
      </w:r>
      <w:r>
        <w:br/>
      </w:r>
      <w:r>
        <w:rPr>
          <w:rFonts w:ascii="Times New Roman"/>
          <w:b w:val="false"/>
          <w:i w:val="false"/>
          <w:color w:val="000000"/>
          <w:sz w:val="28"/>
        </w:rPr>
        <w:t>
      Меморандум государственного органа утверждается на очередной финансовый год и подлежит опубликованию.
</w:t>
      </w:r>
      <w:r>
        <w:br/>
      </w:r>
      <w:r>
        <w:rPr>
          <w:rFonts w:ascii="Times New Roman"/>
          <w:b w:val="false"/>
          <w:i w:val="false"/>
          <w:color w:val="000000"/>
          <w:sz w:val="28"/>
        </w:rPr>
        <w:t>
      Верховный суд Республики Казахстан, Конституционный Совет Республики Казахстан, Хозяйственное управление Парламента Республики Казахстан, Центральная избирательная комиссия Республики Казахстан и исполнительные органы, финансируемые за счет местных бюджетов, меморандумы не утверждают.
</w:t>
      </w:r>
      <w:r>
        <w:br/>
      </w:r>
      <w:r>
        <w:rPr>
          <w:rFonts w:ascii="Times New Roman"/>
          <w:b w:val="false"/>
          <w:i w:val="false"/>
          <w:color w:val="000000"/>
          <w:sz w:val="28"/>
        </w:rPr>
        <w:t>
      9. Порядок разработки стратегического плана государственных органов и меморандума определяется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64. Операционный план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Для реализации стратегического плана государственный орган разрабатывает операционный план.
</w:t>
      </w:r>
      <w:r>
        <w:br/>
      </w:r>
      <w:r>
        <w:rPr>
          <w:rFonts w:ascii="Times New Roman"/>
          <w:b w:val="false"/>
          <w:i w:val="false"/>
          <w:color w:val="000000"/>
          <w:sz w:val="28"/>
        </w:rPr>
        <w:t>
      Операционный план представляет собой документ, содержащий конкретные действия государственного органа в текущем финансовом году, увязанные по ресурсам, ответственным исполнителям и срокам осуществления мероприятий по достижению целей, задач и показателей результатов стратегического плана.
</w:t>
      </w:r>
      <w:r>
        <w:br/>
      </w:r>
      <w:r>
        <w:rPr>
          <w:rFonts w:ascii="Times New Roman"/>
          <w:b w:val="false"/>
          <w:i w:val="false"/>
          <w:color w:val="000000"/>
          <w:sz w:val="28"/>
        </w:rPr>
        <w:t>
      Операционный план разрабатывается ежегодно и утверждается до 10 января текущего финансового года ответственным секретарем (руководителем) государственного органа.
</w:t>
      </w:r>
      <w:r>
        <w:br/>
      </w:r>
      <w:r>
        <w:rPr>
          <w:rFonts w:ascii="Times New Roman"/>
          <w:b w:val="false"/>
          <w:i w:val="false"/>
          <w:color w:val="000000"/>
          <w:sz w:val="28"/>
        </w:rPr>
        <w:t>
      2. Порядок разработки операционного плана определяется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12. Разработка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65.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Республиканский и местный бюджеты разрабатываются соответственно центральным и местным уполномоченными органами по государственному планированию.
</w:t>
      </w:r>
      <w:r>
        <w:br/>
      </w:r>
      <w:r>
        <w:rPr>
          <w:rFonts w:ascii="Times New Roman"/>
          <w:b w:val="false"/>
          <w:i w:val="false"/>
          <w:color w:val="000000"/>
          <w:sz w:val="28"/>
        </w:rPr>
        <w:t>
      2. Проект республиканского бюджета утверждается законом Республики Казахстан.
</w:t>
      </w:r>
      <w:r>
        <w:br/>
      </w:r>
      <w:r>
        <w:rPr>
          <w:rFonts w:ascii="Times New Roman"/>
          <w:b w:val="false"/>
          <w:i w:val="false"/>
          <w:color w:val="000000"/>
          <w:sz w:val="28"/>
        </w:rPr>
        <w:t>
      Проект местного бюджета утверждается решением соответствующего маслихата.
</w:t>
      </w:r>
      <w:r>
        <w:br/>
      </w:r>
      <w:r>
        <w:rPr>
          <w:rFonts w:ascii="Times New Roman"/>
          <w:b w:val="false"/>
          <w:i w:val="false"/>
          <w:color w:val="000000"/>
          <w:sz w:val="28"/>
        </w:rPr>
        <w:t>
      3. Администраторам бюджетных программ, местным исполнительным органам запрещается вносить в Правительство Республики Казахстан и центральный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
</w:t>
      </w:r>
      <w:r>
        <w:br/>
      </w:r>
      <w:r>
        <w:rPr>
          <w:rFonts w:ascii="Times New Roman"/>
          <w:b w:val="false"/>
          <w:i w:val="false"/>
          <w:color w:val="000000"/>
          <w:sz w:val="28"/>
        </w:rPr>
        <w:t>
      4. Порядок разработки проекта республиканского бюджета определяется Президентом Республики Казахстан.
</w:t>
      </w:r>
      <w:r>
        <w:br/>
      </w:r>
      <w:r>
        <w:rPr>
          <w:rFonts w:ascii="Times New Roman"/>
          <w:b w:val="false"/>
          <w:i w:val="false"/>
          <w:color w:val="000000"/>
          <w:sz w:val="28"/>
        </w:rPr>
        <w:t>
      Порядок разработки проектов местных бюджетов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66. Прогнозирование поступлений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Прогнозирование поступлений бюджета осуществляется уполномоченным органом по государственному планированию с учетом прогноза социально-экономического развития и бюджетных параметров.
</w:t>
      </w:r>
      <w:r>
        <w:br/>
      </w:r>
      <w:r>
        <w:rPr>
          <w:rFonts w:ascii="Times New Roman"/>
          <w:b w:val="false"/>
          <w:i w:val="false"/>
          <w:color w:val="000000"/>
          <w:sz w:val="28"/>
        </w:rPr>
        <w:t>
      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 При этом в расходах должна предусматриваться бюджетная программа в объеме, равном стоимости полученных товаров (работ, услуг).
</w:t>
      </w:r>
      <w:r>
        <w:br/>
      </w:r>
      <w:r>
        <w:rPr>
          <w:rFonts w:ascii="Times New Roman"/>
          <w:b w:val="false"/>
          <w:i w:val="false"/>
          <w:color w:val="000000"/>
          <w:sz w:val="28"/>
        </w:rPr>
        <w:t>
      3. Методика прогнозирования поступлений бюджета разрабатывается и утверждается центральным уполномоченным органом по государственному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67. Документы, представляемые администраторами бюджетных программ, для планирования расходов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Для планирования расходов бюджета администраторы бюджетных программ представляют в уполномоченный орган по государственному планированию:
</w:t>
      </w:r>
      <w:r>
        <w:br/>
      </w:r>
      <w:r>
        <w:rPr>
          <w:rFonts w:ascii="Times New Roman"/>
          <w:b w:val="false"/>
          <w:i w:val="false"/>
          <w:color w:val="000000"/>
          <w:sz w:val="28"/>
        </w:rPr>
        <w:t>
      1) проекты стратегических планов;
</w:t>
      </w:r>
      <w:r>
        <w:br/>
      </w:r>
      <w:r>
        <w:rPr>
          <w:rFonts w:ascii="Times New Roman"/>
          <w:b w:val="false"/>
          <w:i w:val="false"/>
          <w:color w:val="000000"/>
          <w:sz w:val="28"/>
        </w:rPr>
        <w:t>
      2) отчеты о реализации стратегического плана и бюджетных программ за прошедший финансовый год, содержащие информацию о достигнутых показателях результатов;
</w:t>
      </w:r>
      <w:r>
        <w:br/>
      </w:r>
      <w:r>
        <w:rPr>
          <w:rFonts w:ascii="Times New Roman"/>
          <w:b w:val="false"/>
          <w:i w:val="false"/>
          <w:color w:val="000000"/>
          <w:sz w:val="28"/>
        </w:rPr>
        <w:t>
      3) бюджетные заявки.
</w:t>
      </w:r>
      <w:r>
        <w:br/>
      </w:r>
      <w:r>
        <w:rPr>
          <w:rFonts w:ascii="Times New Roman"/>
          <w:b w:val="false"/>
          <w:i w:val="false"/>
          <w:color w:val="000000"/>
          <w:sz w:val="28"/>
        </w:rPr>
        <w:t>
      2. В случаях проведения оценки результатов к документам, указанным в настоящей статье, прилагаются результаты оценки.
</w:t>
      </w:r>
      <w:r>
        <w:br/>
      </w:r>
      <w:r>
        <w:rPr>
          <w:rFonts w:ascii="Times New Roman"/>
          <w:b w:val="false"/>
          <w:i w:val="false"/>
          <w:color w:val="000000"/>
          <w:sz w:val="28"/>
        </w:rPr>
        <w:t>
      3. Документы, указанные в настоящей статье, представляются до 15 мая текущего финансового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68. Бюджетная заявка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
</w:t>
      </w:r>
      <w:r>
        <w:br/>
      </w:r>
      <w:r>
        <w:rPr>
          <w:rFonts w:ascii="Times New Roman"/>
          <w:b w:val="false"/>
          <w:i w:val="false"/>
          <w:color w:val="000000"/>
          <w:sz w:val="28"/>
        </w:rPr>
        <w:t>
      2. Расходы бюджета подразделяются на базовые расходы и расходы на новые инициативы.
</w:t>
      </w:r>
      <w:r>
        <w:br/>
      </w:r>
      <w:r>
        <w:rPr>
          <w:rFonts w:ascii="Times New Roman"/>
          <w:b w:val="false"/>
          <w:i w:val="false"/>
          <w:color w:val="000000"/>
          <w:sz w:val="28"/>
        </w:rPr>
        <w:t>
      3.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концессионные проекты на условиях софинансирования из бюджета.
</w:t>
      </w:r>
      <w:r>
        <w:br/>
      </w:r>
      <w:r>
        <w:rPr>
          <w:rFonts w:ascii="Times New Roman"/>
          <w:b w:val="false"/>
          <w:i w:val="false"/>
          <w:color w:val="000000"/>
          <w:sz w:val="28"/>
        </w:rPr>
        <w:t>
      4. Расходами постоянного характера являются расходы, связанные с оказанием государственными органами государственных услуг согласно реестра государственных услуг, выплатами трансфертов и другими обязательствами государства.
</w:t>
      </w:r>
      <w:r>
        <w:br/>
      </w:r>
      <w:r>
        <w:rPr>
          <w:rFonts w:ascii="Times New Roman"/>
          <w:b w:val="false"/>
          <w:i w:val="false"/>
          <w:color w:val="000000"/>
          <w:sz w:val="28"/>
        </w:rPr>
        <w:t>
      5. К расходам на новые инициативы относятся расходы, направленные на:
</w:t>
      </w:r>
      <w:r>
        <w:br/>
      </w:r>
      <w:r>
        <w:rPr>
          <w:rFonts w:ascii="Times New Roman"/>
          <w:b w:val="false"/>
          <w:i w:val="false"/>
          <w:color w:val="000000"/>
          <w:sz w:val="28"/>
        </w:rPr>
        <w:t>
      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
</w:t>
      </w:r>
      <w:r>
        <w:br/>
      </w:r>
      <w:r>
        <w:rPr>
          <w:rFonts w:ascii="Times New Roman"/>
          <w:b w:val="false"/>
          <w:i w:val="false"/>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оказываемых государственных услуг) в рамках существующих бюджетных программ.
</w:t>
      </w:r>
      <w:r>
        <w:br/>
      </w:r>
      <w:r>
        <w:rPr>
          <w:rFonts w:ascii="Times New Roman"/>
          <w:b w:val="false"/>
          <w:i w:val="false"/>
          <w:color w:val="000000"/>
          <w:sz w:val="28"/>
        </w:rPr>
        <w:t>
      Планирование расходов на новые инициативы администратора бюджетных программ осуществляется как за счет выделения дополнительных бюджетных средств, так и за счет перераспределения средств базовых расходов этого администратора бюджетных программ, утвержденных в законе о республиканском бюджете или решении маслихата о местном бюджете, в предыдущий плановый период.
</w:t>
      </w:r>
      <w:r>
        <w:br/>
      </w:r>
      <w:r>
        <w:rPr>
          <w:rFonts w:ascii="Times New Roman"/>
          <w:b w:val="false"/>
          <w:i w:val="false"/>
          <w:color w:val="000000"/>
          <w:sz w:val="28"/>
        </w:rPr>
        <w:t>
      6. Бюджетная заявка включает в себя:
</w:t>
      </w:r>
      <w:r>
        <w:br/>
      </w:r>
      <w:r>
        <w:rPr>
          <w:rFonts w:ascii="Times New Roman"/>
          <w:b w:val="false"/>
          <w:i w:val="false"/>
          <w:color w:val="000000"/>
          <w:sz w:val="28"/>
        </w:rPr>
        <w:t>
      1) расчеты по видам расходов по каждой бюджетной программе, включенной в состав проекта стратегического плана;
</w:t>
      </w:r>
      <w:r>
        <w:br/>
      </w:r>
      <w:r>
        <w:rPr>
          <w:rFonts w:ascii="Times New Roman"/>
          <w:b w:val="false"/>
          <w:i w:val="false"/>
          <w:color w:val="000000"/>
          <w:sz w:val="28"/>
        </w:rPr>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
</w:t>
      </w:r>
      <w:r>
        <w:br/>
      </w:r>
      <w:r>
        <w:rPr>
          <w:rFonts w:ascii="Times New Roman"/>
          <w:b w:val="false"/>
          <w:i w:val="false"/>
          <w:color w:val="000000"/>
          <w:sz w:val="28"/>
        </w:rPr>
        <w:t>
      3) информацию о полученных и использованных несвязанных грантах по состоянию на 1 января текущего финансового года;
</w:t>
      </w:r>
      <w:r>
        <w:br/>
      </w:r>
      <w:r>
        <w:rPr>
          <w:rFonts w:ascii="Times New Roman"/>
          <w:b w:val="false"/>
          <w:i w:val="false"/>
          <w:color w:val="000000"/>
          <w:sz w:val="28"/>
        </w:rPr>
        <w:t>
      4) прогноз поступлений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государственному планированию;
</w:t>
      </w:r>
      <w:r>
        <w:br/>
      </w:r>
      <w:r>
        <w:rPr>
          <w:rFonts w:ascii="Times New Roman"/>
          <w:b w:val="false"/>
          <w:i w:val="false"/>
          <w:color w:val="000000"/>
          <w:sz w:val="28"/>
        </w:rPr>
        <w:t>
      5) пояснительную записку;
</w:t>
      </w:r>
      <w:r>
        <w:br/>
      </w:r>
      <w:r>
        <w:rPr>
          <w:rFonts w:ascii="Times New Roman"/>
          <w:b w:val="false"/>
          <w:i w:val="false"/>
          <w:color w:val="000000"/>
          <w:sz w:val="28"/>
        </w:rPr>
        <w:t>
      6) другую необходимую информацию, запрашиваемую уполномоченным органом по государственному планированию.
</w:t>
      </w:r>
      <w:r>
        <w:br/>
      </w:r>
      <w:r>
        <w:rPr>
          <w:rFonts w:ascii="Times New Roman"/>
          <w:b w:val="false"/>
          <w:i w:val="false"/>
          <w:color w:val="000000"/>
          <w:sz w:val="28"/>
        </w:rPr>
        <w:t>
      7. В случае, если администратор бюджетных программ в проекте стратегического плана предлагает разработать или внести изменения и дополнения в нормативные правовые акты, требующие дополнительные расходы или сокращение поступлений бюджета, то одновременно с бюджетной заявкой вносится проект соответствующего нормативного правового акта.
</w:t>
      </w:r>
      <w:r>
        <w:br/>
      </w:r>
      <w:r>
        <w:rPr>
          <w:rFonts w:ascii="Times New Roman"/>
          <w:b w:val="false"/>
          <w:i w:val="false"/>
          <w:color w:val="000000"/>
          <w:sz w:val="28"/>
        </w:rPr>
        <w:t>
      8.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не составляются.
</w:t>
      </w:r>
      <w:r>
        <w:br/>
      </w:r>
      <w:r>
        <w:rPr>
          <w:rFonts w:ascii="Times New Roman"/>
          <w:b w:val="false"/>
          <w:i w:val="false"/>
          <w:color w:val="000000"/>
          <w:sz w:val="28"/>
        </w:rPr>
        <w:t>
      Расчеты по видам расходов по данным программам составляются только на третий год.
</w:t>
      </w:r>
      <w:r>
        <w:br/>
      </w:r>
      <w:r>
        <w:rPr>
          <w:rFonts w:ascii="Times New Roman"/>
          <w:b w:val="false"/>
          <w:i w:val="false"/>
          <w:color w:val="000000"/>
          <w:sz w:val="28"/>
        </w:rPr>
        <w:t>
      9. Пояснительная записка к бюджетной заявке содержит основные направления расходования средств на плановый период, краткую характеристику и описание заявленных бюджетных программ, обоснование увеличения базовых расходов, анализ достигнутых показателей результатов, а также причины отклонений по бюджетным программам, включенным в состав прошлогодней бюджетной заявки.
</w:t>
      </w:r>
      <w:r>
        <w:br/>
      </w:r>
      <w:r>
        <w:rPr>
          <w:rFonts w:ascii="Times New Roman"/>
          <w:b w:val="false"/>
          <w:i w:val="false"/>
          <w:color w:val="000000"/>
          <w:sz w:val="28"/>
        </w:rPr>
        <w:t>
      10. При несоответствии бюджетной заявки требованиям бюджетного законодательства Республики Казахстан по ее составлению и представлению уполномоченный орган по государственному планированию возвращает ее администратору бюджетной программы без рассмотрения.
</w:t>
      </w:r>
      <w:r>
        <w:br/>
      </w:r>
      <w:r>
        <w:rPr>
          <w:rFonts w:ascii="Times New Roman"/>
          <w:b w:val="false"/>
          <w:i w:val="false"/>
          <w:color w:val="000000"/>
          <w:sz w:val="28"/>
        </w:rPr>
        <w:t>
      11. Администратор бюджетной программы вносит бюджетную заявку в пределах объема бюджетных средств, предусмотренных в прогнозе социально-экономического развития и бюджетных параметров.
</w:t>
      </w:r>
      <w:r>
        <w:br/>
      </w:r>
      <w:r>
        <w:rPr>
          <w:rFonts w:ascii="Times New Roman"/>
          <w:b w:val="false"/>
          <w:i w:val="false"/>
          <w:color w:val="000000"/>
          <w:sz w:val="28"/>
        </w:rPr>
        <w:t>
      12. Администратор бюджетных программ обеспечивает полноту и достоверность информации и расчетов, содержащихся в бюджетной заявке.
</w:t>
      </w:r>
      <w:r>
        <w:br/>
      </w:r>
      <w:r>
        <w:rPr>
          <w:rFonts w:ascii="Times New Roman"/>
          <w:b w:val="false"/>
          <w:i w:val="false"/>
          <w:color w:val="000000"/>
          <w:sz w:val="28"/>
        </w:rPr>
        <w:t>
      13. Порядок составления и представления бюджетной заявки определяется центральным уполномоченным органом по государственному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69. Рассмотрение проектов стратегических планов и бюджетных заявок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Центральный или местные уполномоченные органы по государственному планированию рассматривают проекты стратегических планов и бюджетные заявки администраторов бюджетных программ на предмет их соответствия стратегическим и программным документам, прогнозу социально-экономического развития и бюджетных параметров, бюджетному и иному законодательству Республики Казахстан, действующим натуральным нормам и стандартам государственных услуг.
</w:t>
      </w:r>
      <w:r>
        <w:br/>
      </w:r>
      <w:r>
        <w:rPr>
          <w:rFonts w:ascii="Times New Roman"/>
          <w:b w:val="false"/>
          <w:i w:val="false"/>
          <w:color w:val="000000"/>
          <w:sz w:val="28"/>
        </w:rPr>
        <w:t>
      По результатам рассмотрения уполномоченный орган по государственному планированию в случае несоответствия проектов стратегических планов и бюджетных заявок документам, предусмотренным частью первой настоящей статьи, возвращает их администраторам бюджетных программ на доработку.
</w:t>
      </w:r>
      <w:r>
        <w:br/>
      </w:r>
      <w:r>
        <w:rPr>
          <w:rFonts w:ascii="Times New Roman"/>
          <w:b w:val="false"/>
          <w:i w:val="false"/>
          <w:color w:val="000000"/>
          <w:sz w:val="28"/>
        </w:rPr>
        <w:t>
      2. Разногласия между администраторами бюджетных программ и уполномоченным органом по государственному планированию рассматриваются бюджетной комиссией.
</w:t>
      </w:r>
      <w:r>
        <w:br/>
      </w:r>
      <w:r>
        <w:rPr>
          <w:rFonts w:ascii="Times New Roman"/>
          <w:b w:val="false"/>
          <w:i w:val="false"/>
          <w:color w:val="000000"/>
          <w:sz w:val="28"/>
        </w:rPr>
        <w:t>
      Бюджетная комиссия рассматривает бюджетные программы администраторов бюджетных программ во взаимосвязи с проектами стратегических планов, заключениями центрального или местных уполномоченных органов по государственному планированию и принимает по ним решения.
</w:t>
      </w:r>
      <w:r>
        <w:br/>
      </w:r>
      <w:r>
        <w:rPr>
          <w:rFonts w:ascii="Times New Roman"/>
          <w:b w:val="false"/>
          <w:i w:val="false"/>
          <w:color w:val="000000"/>
          <w:sz w:val="28"/>
        </w:rPr>
        <w:t>
      3. После принятия бюджетной комиссией окончательных предложений по стратегическим планам и бюджетным программам администраторы бюджетных программ приводят их в соответствие с принятыми решениями и представляют в центральный или местные уполномоченные органы по государственному планированию окончательные проекты стратегических планов и бюджетные заявки.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70. Натуральные нормы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Натуральные нормы - натуральные показатели потребления или использования необходимых материальных или нематериальных благ.
</w:t>
      </w:r>
      <w:r>
        <w:br/>
      </w:r>
      <w:r>
        <w:rPr>
          <w:rFonts w:ascii="Times New Roman"/>
          <w:b w:val="false"/>
          <w:i w:val="false"/>
          <w:color w:val="000000"/>
          <w:sz w:val="28"/>
        </w:rPr>
        <w:t>
      2. Натуральные нормы разрабатываются центральными государственными органами и утверждаются Правительством Республики Казахстан.
</w:t>
      </w:r>
      <w:r>
        <w:br/>
      </w:r>
      <w:r>
        <w:rPr>
          <w:rFonts w:ascii="Times New Roman"/>
          <w:b w:val="false"/>
          <w:i w:val="false"/>
          <w:color w:val="000000"/>
          <w:sz w:val="28"/>
        </w:rPr>
        <w:t>
      3. Центральные государственные органы вправе вносить на рассмотрение республиканской бюджетной комиссии предложения об изменении или отмене натуральных норм.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71. Деньги от реализации государственными учреждениями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Деньги от реализации государственными учреждениями товаров (работ, услуг) подлежат зачислению в соответствующий бюджет, за исключением денег от реализации товаров (работ, услуг), оказываемых государственными учреждениями в сферах образования, лесного хозяйства, особо охраняемых природных территорий и акимом города районного значения, аульного (сельского) округа, поселка и аула (села) при исполнении функций местного самоуправления, в соответствии с законодательными актами Республики Казахстан.
</w:t>
      </w:r>
      <w:r>
        <w:br/>
      </w:r>
      <w:r>
        <w:rPr>
          <w:rFonts w:ascii="Times New Roman"/>
          <w:b w:val="false"/>
          <w:i w:val="false"/>
          <w:color w:val="000000"/>
          <w:sz w:val="28"/>
        </w:rPr>
        <w:t>
      2. Порядок оказания платных видов деятельности по реализации товаров (работ, услуг) государственными учреждениями определяется Правительством Республики Казахстан.
</w:t>
      </w:r>
      <w:r>
        <w:br/>
      </w:r>
      <w:r>
        <w:rPr>
          <w:rFonts w:ascii="Times New Roman"/>
          <w:b w:val="false"/>
          <w:i w:val="false"/>
          <w:color w:val="000000"/>
          <w:sz w:val="28"/>
        </w:rPr>
        <w:t>
      Аким города районного значения, аульного (сельского) округа, поселка и аула (села) оказывает платные виды деятельности по реализации товаров (работ, услуг) при исполнении функций местного самоуправления по их видам и ставкам, определенным Кенесом.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72. Разработка проекта закона о республиканском бюджете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Центральный уполномоченный орган по государственному планированию составляет окончательный вариант проекта республиканского бюджета и вносит его на рассмотрение республиканской бюджетной комиссии.
</w:t>
      </w:r>
      <w:r>
        <w:br/>
      </w:r>
      <w:r>
        <w:rPr>
          <w:rFonts w:ascii="Times New Roman"/>
          <w:b w:val="false"/>
          <w:i w:val="false"/>
          <w:color w:val="000000"/>
          <w:sz w:val="28"/>
        </w:rPr>
        <w:t>
      2. Рассмотрение и определение окончательного варианта проекта республиканского бюджета завершаются не позднее 1 августа текущего финансового года.
</w:t>
      </w:r>
      <w:r>
        <w:br/>
      </w:r>
      <w:r>
        <w:rPr>
          <w:rFonts w:ascii="Times New Roman"/>
          <w:b w:val="false"/>
          <w:i w:val="false"/>
          <w:color w:val="000000"/>
          <w:sz w:val="28"/>
        </w:rPr>
        <w:t>
      3. Текст проекта закона о республиканском бюджете должен содержать на очередной финансовый год:
</w:t>
      </w:r>
      <w:r>
        <w:br/>
      </w:r>
      <w:r>
        <w:rPr>
          <w:rFonts w:ascii="Times New Roman"/>
          <w:b w:val="false"/>
          <w:i w:val="false"/>
          <w:color w:val="000000"/>
          <w:sz w:val="28"/>
        </w:rPr>
        <w:t>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w:t>
      </w:r>
      <w:r>
        <w:br/>
      </w:r>
      <w:r>
        <w:rPr>
          <w:rFonts w:ascii="Times New Roman"/>
          <w:b w:val="false"/>
          <w:i w:val="false"/>
          <w:color w:val="000000"/>
          <w:sz w:val="28"/>
        </w:rPr>
        <w:t>
      минимальные размеры заработной платы, пенсии, месячный расчетный показатель, прожиточный минимум и размер государственной базовой пенсионной выплаты;
</w:t>
      </w:r>
      <w:r>
        <w:br/>
      </w:r>
      <w:r>
        <w:rPr>
          <w:rFonts w:ascii="Times New Roman"/>
          <w:b w:val="false"/>
          <w:i w:val="false"/>
          <w:color w:val="000000"/>
          <w:sz w:val="28"/>
        </w:rPr>
        <w:t>
      объемы бюджетных изъятий из местных бюджетов в республиканский бюджет;
</w:t>
      </w:r>
      <w:r>
        <w:br/>
      </w:r>
      <w:r>
        <w:rPr>
          <w:rFonts w:ascii="Times New Roman"/>
          <w:b w:val="false"/>
          <w:i w:val="false"/>
          <w:color w:val="000000"/>
          <w:sz w:val="28"/>
        </w:rPr>
        <w:t>
      объемы бюджетных субвенций, передаваемых из республиканского бюджета в местные бюджеты;
</w:t>
      </w:r>
      <w:r>
        <w:br/>
      </w:r>
      <w:r>
        <w:rPr>
          <w:rFonts w:ascii="Times New Roman"/>
          <w:b w:val="false"/>
          <w:i w:val="false"/>
          <w:color w:val="000000"/>
          <w:sz w:val="28"/>
        </w:rPr>
        <w:t>
      объем гарантированного трансферта из Национального фонда Республики Казахстан;
</w:t>
      </w:r>
      <w:r>
        <w:br/>
      </w:r>
      <w:r>
        <w:rPr>
          <w:rFonts w:ascii="Times New Roman"/>
          <w:b w:val="false"/>
          <w:i w:val="false"/>
          <w:color w:val="000000"/>
          <w:sz w:val="28"/>
        </w:rPr>
        <w:t>
      размер резерва Правительства Республики Казахстан;
</w:t>
      </w:r>
      <w:r>
        <w:br/>
      </w:r>
      <w:r>
        <w:rPr>
          <w:rFonts w:ascii="Times New Roman"/>
          <w:b w:val="false"/>
          <w:i w:val="false"/>
          <w:color w:val="000000"/>
          <w:sz w:val="28"/>
        </w:rPr>
        <w:t>
      лимит предоставления государственных гарантий Республики Казахстан;
</w:t>
      </w:r>
      <w:r>
        <w:br/>
      </w:r>
      <w:r>
        <w:rPr>
          <w:rFonts w:ascii="Times New Roman"/>
          <w:b w:val="false"/>
          <w:i w:val="false"/>
          <w:color w:val="000000"/>
          <w:sz w:val="28"/>
        </w:rPr>
        <w:t>
      лимит предоставления поручительств государства;
</w:t>
      </w:r>
      <w:r>
        <w:br/>
      </w:r>
      <w:r>
        <w:rPr>
          <w:rFonts w:ascii="Times New Roman"/>
          <w:b w:val="false"/>
          <w:i w:val="false"/>
          <w:color w:val="000000"/>
          <w:sz w:val="28"/>
        </w:rPr>
        <w:t>
      лимит правительственного долга;
</w:t>
      </w:r>
      <w:r>
        <w:br/>
      </w:r>
      <w:r>
        <w:rPr>
          <w:rFonts w:ascii="Times New Roman"/>
          <w:b w:val="false"/>
          <w:i w:val="false"/>
          <w:color w:val="000000"/>
          <w:sz w:val="28"/>
        </w:rPr>
        <w:t>
      лимит концессионных обязательств Правительства Республики Казахстан;
</w:t>
      </w:r>
      <w:r>
        <w:br/>
      </w:r>
      <w:r>
        <w:rPr>
          <w:rFonts w:ascii="Times New Roman"/>
          <w:b w:val="false"/>
          <w:i w:val="false"/>
          <w:color w:val="000000"/>
          <w:sz w:val="28"/>
        </w:rPr>
        <w:t>
      другие положения.
</w:t>
      </w:r>
      <w:r>
        <w:br/>
      </w:r>
      <w:r>
        <w:rPr>
          <w:rFonts w:ascii="Times New Roman"/>
          <w:b w:val="false"/>
          <w:i w:val="false"/>
          <w:color w:val="000000"/>
          <w:sz w:val="28"/>
        </w:rPr>
        <w:t>
      4. К проекту закона о республиканском бюджете прилагаются:
</w:t>
      </w:r>
      <w:r>
        <w:br/>
      </w:r>
      <w:r>
        <w:rPr>
          <w:rFonts w:ascii="Times New Roman"/>
          <w:b w:val="false"/>
          <w:i w:val="false"/>
          <w:color w:val="000000"/>
          <w:sz w:val="28"/>
        </w:rPr>
        <w:t>
      1) проект республиканского бюджета на плановый период, сформированный в соответствии со структурой, определенной настоящим Кодексом, и единой бюджетной классификацией.
</w:t>
      </w:r>
      <w:r>
        <w:br/>
      </w: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r>
        <w:br/>
      </w: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
</w:t>
      </w:r>
      <w:r>
        <w:br/>
      </w:r>
      <w:r>
        <w:rPr>
          <w:rFonts w:ascii="Times New Roman"/>
          <w:b w:val="false"/>
          <w:i w:val="false"/>
          <w:color w:val="000000"/>
          <w:sz w:val="28"/>
        </w:rPr>
        <w:t>
      2) объемы поступлений на очередной финансовый год, направляемых в Национальный фонд Республики Казахстан;
</w:t>
      </w:r>
      <w:r>
        <w:br/>
      </w:r>
      <w:r>
        <w:rPr>
          <w:rFonts w:ascii="Times New Roman"/>
          <w:b w:val="false"/>
          <w:i w:val="false"/>
          <w:color w:val="000000"/>
          <w:sz w:val="28"/>
        </w:rPr>
        <w:t>
      3) перечень республиканских и местных бюджетных программ на очередной финансовый год, не подлежащих секвестру в процессе исполнения бюджета;
</w:t>
      </w:r>
      <w:r>
        <w:br/>
      </w:r>
      <w:r>
        <w:rPr>
          <w:rFonts w:ascii="Times New Roman"/>
          <w:b w:val="false"/>
          <w:i w:val="false"/>
          <w:color w:val="000000"/>
          <w:sz w:val="28"/>
        </w:rPr>
        <w:t>
      4) другие данные.
</w:t>
      </w:r>
      <w:r>
        <w:br/>
      </w:r>
      <w:r>
        <w:rPr>
          <w:rFonts w:ascii="Times New Roman"/>
          <w:b w:val="false"/>
          <w:i w:val="false"/>
          <w:color w:val="000000"/>
          <w:sz w:val="28"/>
        </w:rPr>
        <w:t>
      5. Размер утверждаемого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
</w:t>
      </w:r>
      <w:r>
        <w:br/>
      </w:r>
      <w:r>
        <w:rPr>
          <w:rFonts w:ascii="Times New Roman"/>
          <w:b w:val="false"/>
          <w:i w:val="false"/>
          <w:color w:val="000000"/>
          <w:sz w:val="28"/>
        </w:rPr>
        <w:t>
      6. Центральный уполномоченный орган по государственному планированию не позднее 15 августа текущего года представляет проект закона о республиканском бюджете на рассмотрение Правительству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73. Разработка проекта решения маслихата об областном бюджете, бюджете города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Местный уполномоченный орган по государственному планированию составляет окончательный вариант проекта областного бюджета, бюджета города республиканского значения, столицы и вносит его на рассмотрение бюджетной комиссии области, города республиканского значения, столицы.
</w:t>
      </w:r>
      <w:r>
        <w:br/>
      </w:r>
      <w:r>
        <w:rPr>
          <w:rFonts w:ascii="Times New Roman"/>
          <w:b w:val="false"/>
          <w:i w:val="false"/>
          <w:color w:val="000000"/>
          <w:sz w:val="28"/>
        </w:rPr>
        <w:t>
      2. Рассмотрение и определение окончательного варианта проекта областного бюджета, бюджета города республиканского значения, столицы период завершаются не позднее 15 сентября года текущего финансового года.
</w:t>
      </w:r>
      <w:r>
        <w:br/>
      </w:r>
      <w:r>
        <w:rPr>
          <w:rFonts w:ascii="Times New Roman"/>
          <w:b w:val="false"/>
          <w:i w:val="false"/>
          <w:color w:val="000000"/>
          <w:sz w:val="28"/>
        </w:rPr>
        <w:t>
      3. Текст проекта решения об областном бюджете, бюджете города республиканского значения, столицы должен содержать на очередной финансовый год:
</w:t>
      </w:r>
      <w:r>
        <w:br/>
      </w: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w:t>
      </w:r>
      <w:r>
        <w:br/>
      </w:r>
      <w:r>
        <w:rPr>
          <w:rFonts w:ascii="Times New Roman"/>
          <w:b w:val="false"/>
          <w:i w:val="false"/>
          <w:color w:val="000000"/>
          <w:sz w:val="28"/>
        </w:rPr>
        <w:t>
      2) объемы бюджетных субвенций, передаваемых из областного бюджета в бюджеты районов (городов областного значения);
</w:t>
      </w:r>
      <w:r>
        <w:br/>
      </w:r>
      <w:r>
        <w:rPr>
          <w:rFonts w:ascii="Times New Roman"/>
          <w:b w:val="false"/>
          <w:i w:val="false"/>
          <w:color w:val="000000"/>
          <w:sz w:val="28"/>
        </w:rPr>
        <w:t>
      3) объемы бюджетных изъятий из бюджетов районов (городов областного значения) в областной бюджет;
</w:t>
      </w:r>
      <w:r>
        <w:br/>
      </w:r>
      <w:r>
        <w:rPr>
          <w:rFonts w:ascii="Times New Roman"/>
          <w:b w:val="false"/>
          <w:i w:val="false"/>
          <w:color w:val="000000"/>
          <w:sz w:val="28"/>
        </w:rPr>
        <w:t>
      4) размер резерва местного исполнительного органа области, города республиканского значения, столицы;
</w:t>
      </w:r>
      <w:r>
        <w:br/>
      </w:r>
      <w:r>
        <w:rPr>
          <w:rFonts w:ascii="Times New Roman"/>
          <w:b w:val="false"/>
          <w:i w:val="false"/>
          <w:color w:val="000000"/>
          <w:sz w:val="28"/>
        </w:rPr>
        <w:t>
      5) лимит долга местного исполнительного органа области, города республиканского значения, столицы;
</w:t>
      </w:r>
      <w:r>
        <w:br/>
      </w:r>
      <w:r>
        <w:rPr>
          <w:rFonts w:ascii="Times New Roman"/>
          <w:b w:val="false"/>
          <w:i w:val="false"/>
          <w:color w:val="000000"/>
          <w:sz w:val="28"/>
        </w:rPr>
        <w:t>
      6) лимит концессионных обязательств местного исполнительного органа области, города республиканского значения, столицы;
</w:t>
      </w:r>
      <w:r>
        <w:br/>
      </w:r>
      <w:r>
        <w:rPr>
          <w:rFonts w:ascii="Times New Roman"/>
          <w:b w:val="false"/>
          <w:i w:val="false"/>
          <w:color w:val="000000"/>
          <w:sz w:val="28"/>
        </w:rPr>
        <w:t>
      7) другие положения.
</w:t>
      </w:r>
      <w:r>
        <w:br/>
      </w:r>
      <w:r>
        <w:rPr>
          <w:rFonts w:ascii="Times New Roman"/>
          <w:b w:val="false"/>
          <w:i w:val="false"/>
          <w:color w:val="000000"/>
          <w:sz w:val="28"/>
        </w:rPr>
        <w:t>
      4. К проекту решения об областном бюджете, бюджете города республиканского значения, столицы прилагаются:
</w:t>
      </w:r>
      <w:r>
        <w:br/>
      </w:r>
      <w:r>
        <w:rPr>
          <w:rFonts w:ascii="Times New Roman"/>
          <w:b w:val="false"/>
          <w:i w:val="false"/>
          <w:color w:val="000000"/>
          <w:sz w:val="28"/>
        </w:rPr>
        <w:t>
      1) проект областного бюджета, бюджета города республиканского значения, столицы на плановый период, сформированный в соответствии со структурой, определенной настоящим Кодексом, и единой бюджетной классификацией.
</w:t>
      </w:r>
      <w:r>
        <w:br/>
      </w: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r>
        <w:br/>
      </w: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
</w:t>
      </w:r>
      <w:r>
        <w:br/>
      </w:r>
      <w:r>
        <w:rPr>
          <w:rFonts w:ascii="Times New Roman"/>
          <w:b w:val="false"/>
          <w:i w:val="false"/>
          <w:color w:val="000000"/>
          <w:sz w:val="28"/>
        </w:rPr>
        <w:t>
      2) перечень местных бюджетных программ на очередной финансовый год, не подлежащих секвестру в процессе исполнения местного бюджета на очередной финансовый год, в том числе установленных законом о республиканском бюджете;
</w:t>
      </w:r>
      <w:r>
        <w:br/>
      </w:r>
      <w:r>
        <w:rPr>
          <w:rFonts w:ascii="Times New Roman"/>
          <w:b w:val="false"/>
          <w:i w:val="false"/>
          <w:color w:val="000000"/>
          <w:sz w:val="28"/>
        </w:rPr>
        <w:t>
      3) объем поступлений в бюджет города республиканского значения, столицы от продажи земельных участков сельскохозяйственного назначения на очередной финансовый год;
</w:t>
      </w:r>
      <w:r>
        <w:br/>
      </w:r>
      <w:r>
        <w:rPr>
          <w:rFonts w:ascii="Times New Roman"/>
          <w:b w:val="false"/>
          <w:i w:val="false"/>
          <w:color w:val="000000"/>
          <w:sz w:val="28"/>
        </w:rPr>
        <w:t>
      4) бюджетные программы каждого района в городе;
</w:t>
      </w:r>
      <w:r>
        <w:br/>
      </w:r>
      <w:r>
        <w:rPr>
          <w:rFonts w:ascii="Times New Roman"/>
          <w:b w:val="false"/>
          <w:i w:val="false"/>
          <w:color w:val="000000"/>
          <w:sz w:val="28"/>
        </w:rPr>
        <w:t>
      5) другие данные.
</w:t>
      </w:r>
      <w:r>
        <w:br/>
      </w:r>
      <w:r>
        <w:rPr>
          <w:rFonts w:ascii="Times New Roman"/>
          <w:b w:val="false"/>
          <w:i w:val="false"/>
          <w:color w:val="000000"/>
          <w:sz w:val="28"/>
        </w:rPr>
        <w:t>
      5. Размер утверждаемого дефицита (профицита) областных бюджетов, бюджетов городов республиканского значения, столицы отражается в денежном выражении.
</w:t>
      </w:r>
      <w:r>
        <w:br/>
      </w:r>
      <w:r>
        <w:rPr>
          <w:rFonts w:ascii="Times New Roman"/>
          <w:b w:val="false"/>
          <w:i w:val="false"/>
          <w:color w:val="000000"/>
          <w:sz w:val="28"/>
        </w:rPr>
        <w:t>
      6. Местный уполномоченный орган по государственному планированию не позднее 1 октября текущего финансового года представляет проект областного бюджета, бюджета города республиканского значения, столицы на рассмотрение местному исполнительному органу области, города республиканского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74. Разработка проекта решения маслихата о бюджете района (города областного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Местный уполномоченный орган по государственному планированию составляет окончательный вариант проекта бюджета района (города областного значения) и вносит его на рассмотрение бюджетной комиссии района (города областного значения).
</w:t>
      </w:r>
      <w:r>
        <w:br/>
      </w:r>
      <w:r>
        <w:rPr>
          <w:rFonts w:ascii="Times New Roman"/>
          <w:b w:val="false"/>
          <w:i w:val="false"/>
          <w:color w:val="000000"/>
          <w:sz w:val="28"/>
        </w:rPr>
        <w:t>
      2. Рассмотрение и определение окончательного варианта проекта бюджета района (города областного значения) завершаются не позднее 1 октября текущего финансового года.
</w:t>
      </w:r>
      <w:r>
        <w:br/>
      </w:r>
      <w:r>
        <w:rPr>
          <w:rFonts w:ascii="Times New Roman"/>
          <w:b w:val="false"/>
          <w:i w:val="false"/>
          <w:color w:val="000000"/>
          <w:sz w:val="28"/>
        </w:rPr>
        <w:t>
      3. Текст проекта решения маслихата о бюджете района (города областного значения) должен содержать на очередной финансовый год:
</w:t>
      </w:r>
      <w:r>
        <w:br/>
      </w: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w:t>
      </w:r>
      <w:r>
        <w:br/>
      </w:r>
      <w:r>
        <w:rPr>
          <w:rFonts w:ascii="Times New Roman"/>
          <w:b w:val="false"/>
          <w:i w:val="false"/>
          <w:color w:val="000000"/>
          <w:sz w:val="28"/>
        </w:rPr>
        <w:t>
      2) объемы бюджетных субвенций, передаваемых из областного бюджета в бюджеты районов (городов областного значения);
</w:t>
      </w:r>
      <w:r>
        <w:br/>
      </w:r>
      <w:r>
        <w:rPr>
          <w:rFonts w:ascii="Times New Roman"/>
          <w:b w:val="false"/>
          <w:i w:val="false"/>
          <w:color w:val="000000"/>
          <w:sz w:val="28"/>
        </w:rPr>
        <w:t>
      3) объемы бюджетных изъятий из бюджета района (города областного значения) в областной бюджет;
</w:t>
      </w:r>
      <w:r>
        <w:br/>
      </w:r>
      <w:r>
        <w:rPr>
          <w:rFonts w:ascii="Times New Roman"/>
          <w:b w:val="false"/>
          <w:i w:val="false"/>
          <w:color w:val="000000"/>
          <w:sz w:val="28"/>
        </w:rPr>
        <w:t>
      4) размер резерва местного исполнительного органа района (города областного значения);
</w:t>
      </w:r>
      <w:r>
        <w:br/>
      </w:r>
      <w:r>
        <w:rPr>
          <w:rFonts w:ascii="Times New Roman"/>
          <w:b w:val="false"/>
          <w:i w:val="false"/>
          <w:color w:val="000000"/>
          <w:sz w:val="28"/>
        </w:rPr>
        <w:t>
      5) лимит долга местного исполнительного органа района (города областного значения);
</w:t>
      </w:r>
      <w:r>
        <w:br/>
      </w:r>
      <w:r>
        <w:rPr>
          <w:rFonts w:ascii="Times New Roman"/>
          <w:b w:val="false"/>
          <w:i w:val="false"/>
          <w:color w:val="000000"/>
          <w:sz w:val="28"/>
        </w:rPr>
        <w:t>
      6) лимит концессионных обязательств местного исполнительного органа района (города областного значения);
</w:t>
      </w:r>
      <w:r>
        <w:br/>
      </w:r>
      <w:r>
        <w:rPr>
          <w:rFonts w:ascii="Times New Roman"/>
          <w:b w:val="false"/>
          <w:i w:val="false"/>
          <w:color w:val="000000"/>
          <w:sz w:val="28"/>
        </w:rPr>
        <w:t>
      7) другие положения.
</w:t>
      </w:r>
      <w:r>
        <w:br/>
      </w:r>
      <w:r>
        <w:rPr>
          <w:rFonts w:ascii="Times New Roman"/>
          <w:b w:val="false"/>
          <w:i w:val="false"/>
          <w:color w:val="000000"/>
          <w:sz w:val="28"/>
        </w:rPr>
        <w:t>
      4. К проекту решения о бюджете района (города областного значения) прилагаются:
</w:t>
      </w:r>
      <w:r>
        <w:br/>
      </w:r>
      <w:r>
        <w:rPr>
          <w:rFonts w:ascii="Times New Roman"/>
          <w:b w:val="false"/>
          <w:i w:val="false"/>
          <w:color w:val="000000"/>
          <w:sz w:val="28"/>
        </w:rPr>
        <w:t>
      1) проект бюджета района (города областного значения) на плановый период,  сформированный в соответствии со структурой, определенной настоящим Кодексом, и единой бюджетной классификацией.
</w:t>
      </w:r>
      <w:r>
        <w:br/>
      </w: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r>
        <w:br/>
      </w: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
</w:t>
      </w:r>
      <w:r>
        <w:br/>
      </w:r>
      <w:r>
        <w:rPr>
          <w:rFonts w:ascii="Times New Roman"/>
          <w:b w:val="false"/>
          <w:i w:val="false"/>
          <w:color w:val="000000"/>
          <w:sz w:val="28"/>
        </w:rPr>
        <w:t>
      2) перечень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областного маслихата об утверждении областного бюджета;
</w:t>
      </w:r>
      <w:r>
        <w:br/>
      </w:r>
      <w:r>
        <w:rPr>
          <w:rFonts w:ascii="Times New Roman"/>
          <w:b w:val="false"/>
          <w:i w:val="false"/>
          <w:color w:val="000000"/>
          <w:sz w:val="28"/>
        </w:rPr>
        <w:t>
      3) объем поступлений в бюджет района (города областного значения) от продажи земельных участков сельскохозяйственного назначения на очередной финансовый год;
</w:t>
      </w:r>
      <w:r>
        <w:br/>
      </w:r>
      <w:r>
        <w:rPr>
          <w:rFonts w:ascii="Times New Roman"/>
          <w:b w:val="false"/>
          <w:i w:val="false"/>
          <w:color w:val="000000"/>
          <w:sz w:val="28"/>
        </w:rPr>
        <w:t>
      4) бюджетные программы каждого района в городе, города районного значения, поселка, аула (села), аульного (сельского) округа;
</w:t>
      </w:r>
      <w:r>
        <w:br/>
      </w:r>
      <w:r>
        <w:rPr>
          <w:rFonts w:ascii="Times New Roman"/>
          <w:b w:val="false"/>
          <w:i w:val="false"/>
          <w:color w:val="000000"/>
          <w:sz w:val="28"/>
        </w:rPr>
        <w:t>
      5) другие данные.
</w:t>
      </w:r>
      <w:r>
        <w:br/>
      </w:r>
      <w:r>
        <w:rPr>
          <w:rFonts w:ascii="Times New Roman"/>
          <w:b w:val="false"/>
          <w:i w:val="false"/>
          <w:color w:val="000000"/>
          <w:sz w:val="28"/>
        </w:rPr>
        <w:t>
      5. Размер утверждаемого дефицита (профицита) бюджета района (города областного значения) на очередной финансовый год отражается в денежном выражении.
</w:t>
      </w:r>
      <w:r>
        <w:br/>
      </w:r>
      <w:r>
        <w:rPr>
          <w:rFonts w:ascii="Times New Roman"/>
          <w:b w:val="false"/>
          <w:i w:val="false"/>
          <w:color w:val="000000"/>
          <w:sz w:val="28"/>
        </w:rPr>
        <w:t>
      6. Местный уполномоченный орган по государственному планированию не позднее 15 октября текущего финансового года представляет проект бюджета района (города областного значения) на рассмотрение местному исполнительному органу района (города областного значения).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13. Основные положения процесса рассмотрения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утверждения проекта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75. Общие положения о рассмотрении и утверждении проекта республиканского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
</w:t>
      </w:r>
      <w:r>
        <w:br/>
      </w:r>
      <w:r>
        <w:rPr>
          <w:rFonts w:ascii="Times New Roman"/>
          <w:b w:val="false"/>
          <w:i w:val="false"/>
          <w:color w:val="000000"/>
          <w:sz w:val="28"/>
        </w:rPr>
        <w:t>
      Правительство Республики Казахстан одновременно с проектом закона о республиканском бюджете представляет следующие документы и материалы:
</w:t>
      </w:r>
      <w:r>
        <w:br/>
      </w:r>
      <w:r>
        <w:rPr>
          <w:rFonts w:ascii="Times New Roman"/>
          <w:b w:val="false"/>
          <w:i w:val="false"/>
          <w:color w:val="000000"/>
          <w:sz w:val="28"/>
        </w:rPr>
        <w:t>
      1) прогноз социально-экономического развития и бюджетных параметров республики;
</w:t>
      </w:r>
      <w:r>
        <w:br/>
      </w:r>
      <w:r>
        <w:rPr>
          <w:rFonts w:ascii="Times New Roman"/>
          <w:b w:val="false"/>
          <w:i w:val="false"/>
          <w:color w:val="000000"/>
          <w:sz w:val="28"/>
        </w:rPr>
        <w:t>
      2) проекты стратегических планов центральных государственных органов;
</w:t>
      </w:r>
      <w:r>
        <w:br/>
      </w:r>
      <w:r>
        <w:rPr>
          <w:rFonts w:ascii="Times New Roman"/>
          <w:b w:val="false"/>
          <w:i w:val="false"/>
          <w:color w:val="000000"/>
          <w:sz w:val="28"/>
        </w:rPr>
        <w:t>
      3) данные о состоянии государственного и гарантированного государством долга на последнюю отчетную дату;
</w:t>
      </w:r>
      <w:r>
        <w:br/>
      </w:r>
      <w:r>
        <w:rPr>
          <w:rFonts w:ascii="Times New Roman"/>
          <w:b w:val="false"/>
          <w:i w:val="false"/>
          <w:color w:val="000000"/>
          <w:sz w:val="28"/>
        </w:rPr>
        <w:t>
      4) пояснительную записку, раскрывающую решения, заложенные в проекте республиканского бюджета.
</w:t>
      </w:r>
      <w:r>
        <w:br/>
      </w:r>
      <w:r>
        <w:rPr>
          <w:rFonts w:ascii="Times New Roman"/>
          <w:b w:val="false"/>
          <w:i w:val="false"/>
          <w:color w:val="000000"/>
          <w:sz w:val="28"/>
        </w:rPr>
        <w:t>
      2. Утверждение республиканского бюджета происходит в раздельном заседании палат путем последовательного рассмотрения вначале в Мажилисе, а затем в Сенате не позднее 1 декабря текущего финансового года.
</w:t>
      </w:r>
      <w:r>
        <w:br/>
      </w:r>
      <w:r>
        <w:rPr>
          <w:rFonts w:ascii="Times New Roman"/>
          <w:b w:val="false"/>
          <w:i w:val="false"/>
          <w:color w:val="000000"/>
          <w:sz w:val="28"/>
        </w:rPr>
        <w:t>
      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государственному планированию.
</w:t>
      </w:r>
      <w:r>
        <w:br/>
      </w:r>
      <w:r>
        <w:rPr>
          <w:rFonts w:ascii="Times New Roman"/>
          <w:b w:val="false"/>
          <w:i w:val="false"/>
          <w:color w:val="000000"/>
          <w:sz w:val="28"/>
        </w:rPr>
        <w:t>
      Республиканский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
</w:t>
      </w:r>
      <w:r>
        <w:br/>
      </w:r>
      <w:r>
        <w:rPr>
          <w:rFonts w:ascii="Times New Roman"/>
          <w:b w:val="false"/>
          <w:i w:val="false"/>
          <w:color w:val="000000"/>
          <w:sz w:val="28"/>
        </w:rPr>
        <w:t>
      Исполнение республиканского финансового плана осуществляется в порядке, установленном настоящим Кодексом.
</w:t>
      </w:r>
      <w:r>
        <w:br/>
      </w:r>
      <w:r>
        <w:rPr>
          <w:rFonts w:ascii="Times New Roman"/>
          <w:b w:val="false"/>
          <w:i w:val="false"/>
          <w:color w:val="000000"/>
          <w:sz w:val="28"/>
        </w:rPr>
        <w:t>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
</w:t>
      </w:r>
      <w:r>
        <w:br/>
      </w:r>
      <w:r>
        <w:rPr>
          <w:rFonts w:ascii="Times New Roman"/>
          <w:b w:val="false"/>
          <w:i w:val="false"/>
          <w:color w:val="000000"/>
          <w:sz w:val="28"/>
        </w:rPr>
        <w:t>
      При этом республиканский бюджет на данный финансовый год утверждается с учетом республиканского финансового плана на первый квартал того же года.
</w:t>
      </w:r>
      <w:r>
        <w:br/>
      </w:r>
      <w:r>
        <w:rPr>
          <w:rFonts w:ascii="Times New Roman"/>
          <w:b w:val="false"/>
          <w:i w:val="false"/>
          <w:color w:val="000000"/>
          <w:sz w:val="28"/>
        </w:rPr>
        <w:t>
      5. Закон о республиканском бюджете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публикуется в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76. Общие положения о рассмотрении и утверждении проекта местного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
</w:t>
      </w:r>
      <w:r>
        <w:br/>
      </w:r>
      <w:r>
        <w:rPr>
          <w:rFonts w:ascii="Times New Roman"/>
          <w:b w:val="false"/>
          <w:i w:val="false"/>
          <w:color w:val="000000"/>
          <w:sz w:val="28"/>
        </w:rPr>
        <w:t>
      Проект бюджета района (города областного значения) вносится местным исполнительным органом района (города областного значения) в соответствующий маслихат не позднее 1 ноября текущего финансового года.
</w:t>
      </w:r>
      <w:r>
        <w:br/>
      </w:r>
      <w:r>
        <w:rPr>
          <w:rFonts w:ascii="Times New Roman"/>
          <w:b w:val="false"/>
          <w:i w:val="false"/>
          <w:color w:val="000000"/>
          <w:sz w:val="28"/>
        </w:rPr>
        <w:t>
      Местный исполнительный орган одновременно с проектом местного бюджета представляет следующие документы и материалы:
</w:t>
      </w:r>
      <w:r>
        <w:br/>
      </w:r>
      <w:r>
        <w:rPr>
          <w:rFonts w:ascii="Times New Roman"/>
          <w:b w:val="false"/>
          <w:i w:val="false"/>
          <w:color w:val="000000"/>
          <w:sz w:val="28"/>
        </w:rPr>
        <w:t>
      1) прогноз социально-экономического развития и бюджетных параметров региона;
</w:t>
      </w:r>
      <w:r>
        <w:br/>
      </w:r>
      <w:r>
        <w:rPr>
          <w:rFonts w:ascii="Times New Roman"/>
          <w:b w:val="false"/>
          <w:i w:val="false"/>
          <w:color w:val="000000"/>
          <w:sz w:val="28"/>
        </w:rPr>
        <w:t>
      2) проекты стратегических планов государственных органов;
</w:t>
      </w:r>
      <w:r>
        <w:br/>
      </w:r>
      <w:r>
        <w:rPr>
          <w:rFonts w:ascii="Times New Roman"/>
          <w:b w:val="false"/>
          <w:i w:val="false"/>
          <w:color w:val="000000"/>
          <w:sz w:val="28"/>
        </w:rPr>
        <w:t>
      3) пояснительную записку, раскрывающую решения, заложенные в проект местного бюджета.
</w:t>
      </w:r>
      <w:r>
        <w:br/>
      </w:r>
      <w:r>
        <w:rPr>
          <w:rFonts w:ascii="Times New Roman"/>
          <w:b w:val="false"/>
          <w:i w:val="false"/>
          <w:color w:val="000000"/>
          <w:sz w:val="28"/>
        </w:rPr>
        <w:t>
      2. Областной бюджет, бюджет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
</w:t>
      </w:r>
      <w:r>
        <w:br/>
      </w:r>
      <w:r>
        <w:rPr>
          <w:rFonts w:ascii="Times New Roman"/>
          <w:b w:val="false"/>
          <w:i w:val="false"/>
          <w:color w:val="000000"/>
          <w:sz w:val="28"/>
        </w:rPr>
        <w:t>
      Бюджет района (города областного значения) утверждается маслихатом не позднее двухнедельного срока после подписания решения областного маслихата об утверждении областного бюджета.
</w:t>
      </w:r>
      <w:r>
        <w:br/>
      </w:r>
      <w:r>
        <w:rPr>
          <w:rFonts w:ascii="Times New Roman"/>
          <w:b w:val="false"/>
          <w:i w:val="false"/>
          <w:color w:val="000000"/>
          <w:sz w:val="28"/>
        </w:rPr>
        <w:t>
      3. В случае, если маслихатом в установленный пунктом 2 настоящей статьи срок не будет принято решение о местном бюджете, местный исполнительный орган соответствующей административно-территориальной единицы вправе издать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
</w:t>
      </w:r>
      <w:r>
        <w:br/>
      </w:r>
      <w:r>
        <w:rPr>
          <w:rFonts w:ascii="Times New Roman"/>
          <w:b w:val="false"/>
          <w:i w:val="false"/>
          <w:color w:val="000000"/>
          <w:sz w:val="28"/>
        </w:rPr>
        <w:t>
      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местного бюджета на очередной финансовый год.
</w:t>
      </w:r>
      <w:r>
        <w:br/>
      </w:r>
      <w:r>
        <w:rPr>
          <w:rFonts w:ascii="Times New Roman"/>
          <w:b w:val="false"/>
          <w:i w:val="false"/>
          <w:color w:val="000000"/>
          <w:sz w:val="28"/>
        </w:rPr>
        <w:t>
      Исполнение местного финансового плана осуществляется в порядке, установленном настоящим Кодексом.
</w:t>
      </w:r>
      <w:r>
        <w:br/>
      </w:r>
      <w:r>
        <w:rPr>
          <w:rFonts w:ascii="Times New Roman"/>
          <w:b w:val="false"/>
          <w:i w:val="false"/>
          <w:color w:val="000000"/>
          <w:sz w:val="28"/>
        </w:rPr>
        <w:t>
      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
</w:t>
      </w:r>
      <w:r>
        <w:br/>
      </w:r>
      <w:r>
        <w:rPr>
          <w:rFonts w:ascii="Times New Roman"/>
          <w:b w:val="false"/>
          <w:i w:val="false"/>
          <w:color w:val="000000"/>
          <w:sz w:val="28"/>
        </w:rPr>
        <w:t>
      5. Местные исполнительные органы областей, городов республиканского значения, столицы в недельный срок после принятия решений районными (городскими) маслихатами об утверждении бюджетов районов (городов областного значения) представляют в центральный уполномоченный орган по государственному планированию и центральный уполномоченный орган по исполнению бюджета бюджеты областей, городов республиканского значения, столицы, сведенные на основе утвержденных местных бюджетов, а также перечень местных бюджетных инвестиционных проектов на плановый период, финансируемых из местных бюджетов.
</w:t>
      </w:r>
      <w:r>
        <w:br/>
      </w:r>
      <w:r>
        <w:rPr>
          <w:rFonts w:ascii="Times New Roman"/>
          <w:b w:val="false"/>
          <w:i w:val="false"/>
          <w:color w:val="000000"/>
          <w:sz w:val="28"/>
        </w:rPr>
        <w:t>
      6. Решение маслихата о местном бюджете с приложениями и решения местных исполнительных органов о местном финансовом плане на первый квартал очередного финансового года с приложениями публикуется в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77. Основные принципы рассмотрения проектов бюджетов представительными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рассмотрении проектов бюджетов представительные органы придерживаются следующих принципов:
</w:t>
      </w:r>
      <w:r>
        <w:br/>
      </w:r>
      <w:r>
        <w:rPr>
          <w:rFonts w:ascii="Times New Roman"/>
          <w:b w:val="false"/>
          <w:i w:val="false"/>
          <w:color w:val="000000"/>
          <w:sz w:val="28"/>
        </w:rPr>
        <w:t>
      1) принципа обоснованности;
</w:t>
      </w:r>
      <w:r>
        <w:br/>
      </w:r>
      <w:r>
        <w:rPr>
          <w:rFonts w:ascii="Times New Roman"/>
          <w:b w:val="false"/>
          <w:i w:val="false"/>
          <w:color w:val="000000"/>
          <w:sz w:val="28"/>
        </w:rPr>
        <w:t>
      2) принципа соблюдения сбалансированности бюджета.
</w:t>
      </w:r>
      <w:r>
        <w:br/>
      </w:r>
      <w:r>
        <w:rPr>
          <w:rFonts w:ascii="Times New Roman"/>
          <w:b w:val="false"/>
          <w:i w:val="false"/>
          <w:color w:val="000000"/>
          <w:sz w:val="28"/>
        </w:rPr>
        <w:t>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 и предложений по корректировке целей, задач и показателей результатов деятельности государственных органов, предусмотренных в их стратегических планах.
</w:t>
      </w:r>
      <w:r>
        <w:br/>
      </w:r>
      <w:r>
        <w:rPr>
          <w:rFonts w:ascii="Times New Roman"/>
          <w:b w:val="false"/>
          <w:i w:val="false"/>
          <w:color w:val="000000"/>
          <w:sz w:val="28"/>
        </w:rPr>
        <w:t>
      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78. Рассмотрение проекта республиканского бюджета в Парламенте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и бюджетных параметров республики и проекту закона о республиканском 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79. Рассмотрение проекта местного бюджета в постоянных комиссиях маслихата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Проект местного бюджета рассматривается в постоянных комиссиях соответствующего маслихата.
</w:t>
      </w:r>
      <w:r>
        <w:br/>
      </w:r>
      <w:r>
        <w:rPr>
          <w:rFonts w:ascii="Times New Roman"/>
          <w:b w:val="false"/>
          <w:i w:val="false"/>
          <w:color w:val="000000"/>
          <w:sz w:val="28"/>
        </w:rPr>
        <w:t>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w:t>
      </w:r>
      <w:r>
        <w:br/>
      </w:r>
      <w:r>
        <w:rPr>
          <w:rFonts w:ascii="Times New Roman"/>
          <w:b w:val="false"/>
          <w:i w:val="false"/>
          <w:color w:val="000000"/>
          <w:sz w:val="28"/>
        </w:rPr>
        <w:t>
      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
</w:t>
      </w:r>
      <w:r>
        <w:br/>
      </w:r>
      <w:r>
        <w:rPr>
          <w:rFonts w:ascii="Times New Roman"/>
          <w:b w:val="false"/>
          <w:i w:val="false"/>
          <w:color w:val="000000"/>
          <w:sz w:val="28"/>
        </w:rPr>
        <w:t>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
</w:t>
      </w:r>
      <w:r>
        <w:br/>
      </w:r>
      <w:r>
        <w:rPr>
          <w:rFonts w:ascii="Times New Roman"/>
          <w:b w:val="false"/>
          <w:i w:val="false"/>
          <w:color w:val="000000"/>
          <w:sz w:val="28"/>
        </w:rP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и бюджетных параметров региона, проекту местного бюджета, а также лиц, уполномоченных маслихатом, с заключением по проекту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80. Постановления Правительства Республики Казахстан и местных исполнительных органов о реализации закона о республиканском бюджете и решений маслихатов о местных бюджетах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Постановление Правительства Республики Казахстан о реализации закона о республиканском бюджете принимается в двухнедельный срок со дня подписания Президентом Республики Казахстан закона о республиканском бюджете.
</w:t>
      </w:r>
      <w:r>
        <w:br/>
      </w:r>
      <w:r>
        <w:rPr>
          <w:rFonts w:ascii="Times New Roman"/>
          <w:b w:val="false"/>
          <w:i w:val="false"/>
          <w:color w:val="000000"/>
          <w:sz w:val="28"/>
        </w:rPr>
        <w:t>
      Постановление местного исполнительного органа о реализации решения маслихата о местном бюджете принимается в двухнедельный срок после утверждения маслихатом местного бюджета.
</w:t>
      </w:r>
      <w:r>
        <w:br/>
      </w:r>
      <w:r>
        <w:rPr>
          <w:rFonts w:ascii="Times New Roman"/>
          <w:b w:val="false"/>
          <w:i w:val="false"/>
          <w:color w:val="000000"/>
          <w:sz w:val="28"/>
        </w:rPr>
        <w:t>
      Проекты постановлений Правительства Республики Казахстан и местных исполнительных органов о реализации закона о республиканском бюджете и о реализации решения маслихата о местном бюджете разрабатываются соответствующим уполномоченным органом по государственному планированию.
</w:t>
      </w:r>
      <w:r>
        <w:br/>
      </w:r>
      <w:r>
        <w:rPr>
          <w:rFonts w:ascii="Times New Roman"/>
          <w:b w:val="false"/>
          <w:i w:val="false"/>
          <w:color w:val="000000"/>
          <w:sz w:val="28"/>
        </w:rPr>
        <w:t>
      2. Постановления Правительства Республики Казахстан и местных исполнительных органов о реализации закона о республиканском бюджете и о реализации решения маслихата о местном бюджете предусматривают поручения уполномоченному органу по исполнению бюджета, администраторам бюджетных программ по обеспечению своевременного исполнения бюджета, местным исполнительным органам в части использования целевых трансфертов и кредитов из вышестоящего бюджета.
</w:t>
      </w:r>
      <w:r>
        <w:br/>
      </w:r>
      <w:r>
        <w:rPr>
          <w:rFonts w:ascii="Times New Roman"/>
          <w:b w:val="false"/>
          <w:i w:val="false"/>
          <w:color w:val="000000"/>
          <w:sz w:val="28"/>
        </w:rPr>
        <w:t>
      К постановлению Правительства Республики Казахстан о реализации закона о республиканском бюджете прилагаются:
</w:t>
      </w:r>
      <w:r>
        <w:br/>
      </w:r>
      <w:r>
        <w:rPr>
          <w:rFonts w:ascii="Times New Roman"/>
          <w:b w:val="false"/>
          <w:i w:val="false"/>
          <w:color w:val="000000"/>
          <w:sz w:val="28"/>
        </w:rPr>
        <w:t>
      1) распределение целевых трансфертов и кредитов нижестоящим бюджетам;
</w:t>
      </w:r>
      <w:r>
        <w:br/>
      </w:r>
      <w:r>
        <w:rPr>
          <w:rFonts w:ascii="Times New Roman"/>
          <w:b w:val="false"/>
          <w:i w:val="false"/>
          <w:color w:val="000000"/>
          <w:sz w:val="28"/>
        </w:rPr>
        <w:t>
      2) перечень бюджетных инвестиционных проектов на плановый период в разрезе объектов;
</w:t>
      </w:r>
      <w:r>
        <w:br/>
      </w:r>
      <w:r>
        <w:rPr>
          <w:rFonts w:ascii="Times New Roman"/>
          <w:b w:val="false"/>
          <w:i w:val="false"/>
          <w:color w:val="000000"/>
          <w:sz w:val="28"/>
        </w:rPr>
        <w:t>
      3) перечень концессионных проектов на плановый период, требующих софинансирования из республиканского бюджета, в разрезе объектов;
</w:t>
      </w:r>
      <w:r>
        <w:br/>
      </w:r>
      <w:r>
        <w:rPr>
          <w:rFonts w:ascii="Times New Roman"/>
          <w:b w:val="false"/>
          <w:i w:val="false"/>
          <w:color w:val="000000"/>
          <w:sz w:val="28"/>
        </w:rPr>
        <w:t>
      4) перечень местных бюджетных инвестиционных проектов на плановый период, финансируемых за счет целевых трансфертов на развитие и бюджетного кредитования из вышестоящего бюджета;
</w:t>
      </w:r>
      <w:r>
        <w:br/>
      </w:r>
      <w:r>
        <w:rPr>
          <w:rFonts w:ascii="Times New Roman"/>
          <w:b w:val="false"/>
          <w:i w:val="false"/>
          <w:color w:val="000000"/>
          <w:sz w:val="28"/>
        </w:rPr>
        <w:t>
      5) лимит концессионных обязательств местных исполнительных органов;
</w:t>
      </w:r>
      <w:r>
        <w:br/>
      </w:r>
      <w:r>
        <w:rPr>
          <w:rFonts w:ascii="Times New Roman"/>
          <w:b w:val="false"/>
          <w:i w:val="false"/>
          <w:color w:val="000000"/>
          <w:sz w:val="28"/>
        </w:rPr>
        <w:t>
      6) лимит долга местного исполнительного органа;
</w:t>
      </w:r>
      <w:r>
        <w:br/>
      </w:r>
      <w:r>
        <w:rPr>
          <w:rFonts w:ascii="Times New Roman"/>
          <w:b w:val="false"/>
          <w:i w:val="false"/>
          <w:color w:val="000000"/>
          <w:sz w:val="28"/>
        </w:rPr>
        <w:t>
      7) другие данные или показатели, необходимые для реализации закона о республиканском бюджете, определение которых возложено на Правительство Республики Казахстан.
</w:t>
      </w:r>
      <w:r>
        <w:br/>
      </w:r>
      <w:r>
        <w:rPr>
          <w:rFonts w:ascii="Times New Roman"/>
          <w:b w:val="false"/>
          <w:i w:val="false"/>
          <w:color w:val="000000"/>
          <w:sz w:val="28"/>
        </w:rPr>
        <w:t>
      К постановлению местных исполнительных органов о реализации решения маслихата о местном бюджете прилагаются:
</w:t>
      </w:r>
      <w:r>
        <w:br/>
      </w:r>
      <w:r>
        <w:rPr>
          <w:rFonts w:ascii="Times New Roman"/>
          <w:b w:val="false"/>
          <w:i w:val="false"/>
          <w:color w:val="000000"/>
          <w:sz w:val="28"/>
        </w:rPr>
        <w:t>
      1) распределение целевых трансфертов и кредитов нижестоящим бюджетам;
</w:t>
      </w:r>
      <w:r>
        <w:br/>
      </w:r>
      <w:r>
        <w:rPr>
          <w:rFonts w:ascii="Times New Roman"/>
          <w:b w:val="false"/>
          <w:i w:val="false"/>
          <w:color w:val="000000"/>
          <w:sz w:val="28"/>
        </w:rPr>
        <w:t>
      2) перечень бюджетных инвестиционных проектов на плановый период в разрезе объектов;
</w:t>
      </w:r>
      <w:r>
        <w:br/>
      </w:r>
      <w:r>
        <w:rPr>
          <w:rFonts w:ascii="Times New Roman"/>
          <w:b w:val="false"/>
          <w:i w:val="false"/>
          <w:color w:val="000000"/>
          <w:sz w:val="28"/>
        </w:rPr>
        <w:t>
      3) перечень концессионных проектов на плановый период, требующих софинансирования из местного бюджета, в разрезе объектов;
</w:t>
      </w:r>
      <w:r>
        <w:br/>
      </w:r>
      <w:r>
        <w:rPr>
          <w:rFonts w:ascii="Times New Roman"/>
          <w:b w:val="false"/>
          <w:i w:val="false"/>
          <w:color w:val="000000"/>
          <w:sz w:val="28"/>
        </w:rPr>
        <w:t>
      4) перечень местных бюджетных инвестиционных проектов на плановый период, финансируемых за счет целевых трансфертов на развитие и бюджетного кредитования из областного бюджета бюджету района (города областного значения);
</w:t>
      </w:r>
      <w:r>
        <w:br/>
      </w:r>
      <w:r>
        <w:rPr>
          <w:rFonts w:ascii="Times New Roman"/>
          <w:b w:val="false"/>
          <w:i w:val="false"/>
          <w:color w:val="000000"/>
          <w:sz w:val="28"/>
        </w:rPr>
        <w:t>
      5) другие данные или показатели, необходимые для реализации решения маслихата о местном бюджете, определение которых возложено на местный исполнительный орган.
</w:t>
      </w:r>
      <w:r>
        <w:br/>
      </w:r>
      <w:r>
        <w:rPr>
          <w:rFonts w:ascii="Times New Roman"/>
          <w:b w:val="false"/>
          <w:i w:val="false"/>
          <w:color w:val="000000"/>
          <w:sz w:val="28"/>
        </w:rPr>
        <w:t>
      3.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
</w:t>
      </w:r>
      <w:r>
        <w:br/>
      </w:r>
      <w:r>
        <w:rPr>
          <w:rFonts w:ascii="Times New Roman"/>
          <w:b w:val="false"/>
          <w:i w:val="false"/>
          <w:color w:val="000000"/>
          <w:sz w:val="28"/>
        </w:rPr>
        <w:t>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14. Разработка чрезвычайного государственного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81.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Основанием для разработки чрезвычайного государственного бюджета является Указ Президента Республики Казахстан о введении на всей территории Республики Казахстан чрезвычайного или военного положения либо введении чрезвычайного положения на территории нескольких регионов Республики Казахстан.
</w:t>
      </w:r>
      <w:r>
        <w:br/>
      </w:r>
      <w:r>
        <w:rPr>
          <w:rFonts w:ascii="Times New Roman"/>
          <w:b w:val="false"/>
          <w:i w:val="false"/>
          <w:color w:val="000000"/>
          <w:sz w:val="28"/>
        </w:rPr>
        <w:t>
      2. Чрезвычайный государственный бюджет формируется на основе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82. Разработка проекта чрезвычайного государственного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введении Президентом Республики Казахстан чрезвычайного или военного положения центральный уполномоченный орган по исполнению бюджета представляет в центральный уполномоченный орган по государственному планированию утвержденные, уточненные, скорректированные показатели республиканского и местных бюджетов и их кассовое исполнение по состоянию на дату принятия Указа Президента Республики Казахстан о введении чрезвычайного или военного положения.
</w:t>
      </w:r>
      <w:r>
        <w:br/>
      </w:r>
      <w:r>
        <w:rPr>
          <w:rFonts w:ascii="Times New Roman"/>
          <w:b w:val="false"/>
          <w:i w:val="false"/>
          <w:color w:val="000000"/>
          <w:sz w:val="28"/>
        </w:rPr>
        <w:t>
      2. Соответствующие государственные органы вносят в центральный уполномоченный орган по государственному планированию бюджетные заявки по финансированию мероприятий, осуществляемых в период действия чрезвычайного или военного положения.
</w:t>
      </w:r>
      <w:r>
        <w:br/>
      </w:r>
      <w:r>
        <w:rPr>
          <w:rFonts w:ascii="Times New Roman"/>
          <w:b w:val="false"/>
          <w:i w:val="false"/>
          <w:color w:val="000000"/>
          <w:sz w:val="28"/>
        </w:rPr>
        <w:t>
      3. Центральный уполномоченный орган по государственному планированию составляет перечень и объемы бюджетных программ для финансирования мероприятий чрезвычайного или военного положения, а также перечень республиканских и местных бюджетных программ, финансирование которых приостанавливается в целях перераспределения бюджетных средств, и вносит их на рассмотрение республиканской бюджетной комиссии.
</w:t>
      </w:r>
      <w:r>
        <w:br/>
      </w:r>
      <w:r>
        <w:rPr>
          <w:rFonts w:ascii="Times New Roman"/>
          <w:b w:val="false"/>
          <w:i w:val="false"/>
          <w:color w:val="000000"/>
          <w:sz w:val="28"/>
        </w:rPr>
        <w:t>
      4. После одобрения республиканской бюджетной комиссией указанных в пункте 3 настоящей статьи перечней и объемов бюджетных программ центральный уполномоченный орган по государственному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
</w:t>
      </w:r>
      <w:r>
        <w:br/>
      </w:r>
      <w:r>
        <w:rPr>
          <w:rFonts w:ascii="Times New Roman"/>
          <w:b w:val="false"/>
          <w:i w:val="false"/>
          <w:color w:val="000000"/>
          <w:sz w:val="28"/>
        </w:rPr>
        <w:t>
      1) чрезвычайный государственный бюджет, который составляется по структуре, установленной настоящим Кодексом;
</w:t>
      </w:r>
      <w:r>
        <w:br/>
      </w:r>
      <w:r>
        <w:rPr>
          <w:rFonts w:ascii="Times New Roman"/>
          <w:b w:val="false"/>
          <w:i w:val="false"/>
          <w:color w:val="000000"/>
          <w:sz w:val="28"/>
        </w:rPr>
        <w:t>
      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
</w:t>
      </w:r>
      <w:r>
        <w:br/>
      </w:r>
      <w:r>
        <w:rPr>
          <w:rFonts w:ascii="Times New Roman"/>
          <w:b w:val="false"/>
          <w:i w:val="false"/>
          <w:color w:val="000000"/>
          <w:sz w:val="28"/>
        </w:rPr>
        <w:t>
      5.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Президенту Республики Казахстан в установленном законодательством Республики Казахстан порядке, если иное не предусмотрено Указом Президента Республики Казахстан о введении чрезвычайного или военного положения.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Исполнение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15. Общие положения об исполнении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83. Общие положения об исполнении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
</w:t>
      </w:r>
      <w:r>
        <w:br/>
      </w:r>
      <w:r>
        <w:rPr>
          <w:rFonts w:ascii="Times New Roman"/>
          <w:b w:val="false"/>
          <w:i w:val="false"/>
          <w:color w:val="000000"/>
          <w:sz w:val="28"/>
        </w:rPr>
        <w:t>
      2. Исполнение республиканского бюджета обеспечивается Правительством Республики Казахстан.
</w:t>
      </w:r>
      <w:r>
        <w:br/>
      </w:r>
      <w:r>
        <w:rPr>
          <w:rFonts w:ascii="Times New Roman"/>
          <w:b w:val="false"/>
          <w:i w:val="false"/>
          <w:color w:val="000000"/>
          <w:sz w:val="28"/>
        </w:rPr>
        <w:t>
      3. Исполнение местных бюджетов обеспечивается местными исполнительными органами.
</w:t>
      </w:r>
      <w:r>
        <w:br/>
      </w:r>
      <w:r>
        <w:rPr>
          <w:rFonts w:ascii="Times New Roman"/>
          <w:b w:val="false"/>
          <w:i w:val="false"/>
          <w:color w:val="000000"/>
          <w:sz w:val="28"/>
        </w:rPr>
        <w:t>
      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бюджетов,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 и бюджетного учета, финансовой и бюджетной отчетности.
</w:t>
      </w:r>
      <w:r>
        <w:br/>
      </w:r>
      <w:r>
        <w:rPr>
          <w:rFonts w:ascii="Times New Roman"/>
          <w:b w:val="false"/>
          <w:i w:val="false"/>
          <w:color w:val="000000"/>
          <w:sz w:val="28"/>
        </w:rPr>
        <w:t>
      5. Исполнение бюджета начинается 1 января и завершается 31 декабря текущего финансового года.
</w:t>
      </w:r>
      <w:r>
        <w:br/>
      </w:r>
      <w:r>
        <w:rPr>
          <w:rFonts w:ascii="Times New Roman"/>
          <w:b w:val="false"/>
          <w:i w:val="false"/>
          <w:color w:val="000000"/>
          <w:sz w:val="28"/>
        </w:rPr>
        <w:t>
      6. Исполнение бюджета осуществляется в пределах объемов бюджетных средств на соответствующий финансовый год, утвержденных законом о республиканском бюджете или решением маслихата о местном бюджете.
</w:t>
      </w:r>
      <w:r>
        <w:br/>
      </w:r>
      <w:r>
        <w:rPr>
          <w:rFonts w:ascii="Times New Roman"/>
          <w:b w:val="false"/>
          <w:i w:val="false"/>
          <w:color w:val="000000"/>
          <w:sz w:val="28"/>
        </w:rPr>
        <w:t>
      При исполнении бюджета использование в текущем финансовом году бюджетных средств, предусмотренных во втором и (или) третьем финансовых годах планового периода, не допускается.
</w:t>
      </w:r>
      <w:r>
        <w:br/>
      </w:r>
      <w:r>
        <w:rPr>
          <w:rFonts w:ascii="Times New Roman"/>
          <w:b w:val="false"/>
          <w:i w:val="false"/>
          <w:color w:val="000000"/>
          <w:sz w:val="28"/>
        </w:rPr>
        <w:t>
      7. Организация исполнения бюджета и координация деятельности администраторов бюджетных программ по исполнению бюджетов возлагается на соответствующий уполномоченный орган по исполнению бюджета.
</w:t>
      </w:r>
      <w:r>
        <w:br/>
      </w:r>
      <w:r>
        <w:rPr>
          <w:rFonts w:ascii="Times New Roman"/>
          <w:b w:val="false"/>
          <w:i w:val="false"/>
          <w:color w:val="000000"/>
          <w:sz w:val="28"/>
        </w:rPr>
        <w:t>
      8. Процедуры исполнения бюджетов и их кассовое обслуживание определяются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84. Исполнение бюджета с учетом особенностей некоторых законов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Положения настоящего Кодекса, регулирующие исполнение бюджетов, применяются с учетом особенностей, установленных законодательными актами Республики Казахстан, регулирующими вопросы государственных секретов, выборов Президента Республики Казахстан, депутатов Парламента Республики Казахстан, маслихатов, а также членов органов местного самоуправления в Республике Казахстан, осуществления оперативно-розыскной деятельности, обеспечения внешнеполитической деятельности страны, обороноспособности и национальной безопасности страны.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16. Процесс исполнения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85. Документы, являющиеся основой исполнения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Основой исполнения бюджета являются:
</w:t>
      </w:r>
      <w:r>
        <w:br/>
      </w:r>
      <w:r>
        <w:rPr>
          <w:rFonts w:ascii="Times New Roman"/>
          <w:b w:val="false"/>
          <w:i w:val="false"/>
          <w:color w:val="000000"/>
          <w:sz w:val="28"/>
        </w:rPr>
        <w:t>
      1) настоящий Кодекс;
</w:t>
      </w:r>
      <w:r>
        <w:br/>
      </w:r>
      <w:r>
        <w:rPr>
          <w:rFonts w:ascii="Times New Roman"/>
          <w:b w:val="false"/>
          <w:i w:val="false"/>
          <w:color w:val="000000"/>
          <w:sz w:val="28"/>
        </w:rPr>
        <w:t>
      2) закон о республиканском бюджете и решения маслихатов о местных бюджетах;
</w:t>
      </w:r>
      <w:r>
        <w:br/>
      </w:r>
      <w:r>
        <w:rPr>
          <w:rFonts w:ascii="Times New Roman"/>
          <w:b w:val="false"/>
          <w:i w:val="false"/>
          <w:color w:val="000000"/>
          <w:sz w:val="28"/>
        </w:rPr>
        <w:t>
      3) указ о республиканском финансовом плане и решение местного исполнительного органа о местном финансовом плане на первый квартал очередного финансового;
</w:t>
      </w:r>
      <w:r>
        <w:br/>
      </w:r>
      <w:r>
        <w:rPr>
          <w:rFonts w:ascii="Times New Roman"/>
          <w:b w:val="false"/>
          <w:i w:val="false"/>
          <w:color w:val="000000"/>
          <w:sz w:val="28"/>
        </w:rPr>
        <w:t>
      4) постановления Правительства Республики Казахстан или местных исполнительных органов о реализации закона о республиканском бюджете или решения маслихата о местном бюджете;
</w:t>
      </w:r>
      <w:r>
        <w:br/>
      </w:r>
      <w:r>
        <w:rPr>
          <w:rFonts w:ascii="Times New Roman"/>
          <w:b w:val="false"/>
          <w:i w:val="false"/>
          <w:color w:val="000000"/>
          <w:sz w:val="28"/>
        </w:rPr>
        <w:t>
      5) решения Правительства Республики Казахстан или местного исполнительного органа, принимаемые в ходе исполнения республиканского или местного бюджетов;
</w:t>
      </w:r>
      <w:r>
        <w:br/>
      </w:r>
      <w:r>
        <w:rPr>
          <w:rFonts w:ascii="Times New Roman"/>
          <w:b w:val="false"/>
          <w:i w:val="false"/>
          <w:color w:val="000000"/>
          <w:sz w:val="28"/>
        </w:rPr>
        <w:t>
      6) стратегические планы государственных органов;
</w:t>
      </w:r>
      <w:r>
        <w:br/>
      </w:r>
      <w:r>
        <w:rPr>
          <w:rFonts w:ascii="Times New Roman"/>
          <w:b w:val="false"/>
          <w:i w:val="false"/>
          <w:color w:val="000000"/>
          <w:sz w:val="28"/>
        </w:rPr>
        <w:t>
      7) соглашения о результатах по целевым трансфертам;
</w:t>
      </w:r>
      <w:r>
        <w:br/>
      </w:r>
      <w:r>
        <w:rPr>
          <w:rFonts w:ascii="Times New Roman"/>
          <w:b w:val="false"/>
          <w:i w:val="false"/>
          <w:color w:val="000000"/>
          <w:sz w:val="28"/>
        </w:rPr>
        <w:t>
      8) сводный план финансирования по обязательствам, сводный план поступлений и финансирования по платежам;
</w:t>
      </w:r>
      <w:r>
        <w:br/>
      </w:r>
      <w:r>
        <w:rPr>
          <w:rFonts w:ascii="Times New Roman"/>
          <w:b w:val="false"/>
          <w:i w:val="false"/>
          <w:color w:val="000000"/>
          <w:sz w:val="28"/>
        </w:rPr>
        <w:t>
      9) планы финансирования по обязательствам и платежам администраторов бюджетных программ;
</w:t>
      </w:r>
      <w:r>
        <w:br/>
      </w:r>
      <w:r>
        <w:rPr>
          <w:rFonts w:ascii="Times New Roman"/>
          <w:b w:val="false"/>
          <w:i w:val="false"/>
          <w:color w:val="000000"/>
          <w:sz w:val="28"/>
        </w:rPr>
        <w:t>
      10) индивидуальные планы финансирования по обязательствам и платежам государственных учреждений;
</w:t>
      </w:r>
      <w:r>
        <w:br/>
      </w:r>
      <w:r>
        <w:rPr>
          <w:rFonts w:ascii="Times New Roman"/>
          <w:b w:val="false"/>
          <w:i w:val="false"/>
          <w:color w:val="000000"/>
          <w:sz w:val="28"/>
        </w:rPr>
        <w:t>
      11) нормативные правовые акты, определяющие порядок исполнения бюджета в соответствии с настоящим Кодексом.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86. Сводный план финансирования по обязательствам, сводный план поступлений и финансирования по платежам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Составление, утверждение и ведение сводного плана финансирования по обязательствам, сводного плана поступлений и финансирования по платежам по республиканскому и местному бюджетам осуществляется соответственно центральным и местным уполномоченными органами по исполнению бюджета.
</w:t>
      </w:r>
      <w:r>
        <w:br/>
      </w:r>
      <w:r>
        <w:rPr>
          <w:rFonts w:ascii="Times New Roman"/>
          <w:b w:val="false"/>
          <w:i w:val="false"/>
          <w:color w:val="000000"/>
          <w:sz w:val="28"/>
        </w:rPr>
        <w:t>
      2. Сводный план финансирования по обязательствам составляется по функциональным группам, администраторам бюджетных программ и бюджетным программам функциональной классификации расходов бюджета на основании планов финансирования по обязательствам администраторов бюджетных программ, определяющих в пределах предназначенных им годовых объемов бюджетных средств помесячный объем обязательств в денежном выражении, принимаемых собственно администраторами бюджетных программ и их подведомственными государственными учреждениями.
</w:t>
      </w:r>
      <w:r>
        <w:br/>
      </w:r>
      <w:r>
        <w:rPr>
          <w:rFonts w:ascii="Times New Roman"/>
          <w:b w:val="false"/>
          <w:i w:val="false"/>
          <w:color w:val="000000"/>
          <w:sz w:val="28"/>
        </w:rPr>
        <w:t>
      3. Сводный план поступлений и финансирования по платежам - документ, определяющий сбалансированный помесячный план поступлений в бюджет и финансирования бюджетных программ по платежам.
</w:t>
      </w:r>
      <w:r>
        <w:br/>
      </w:r>
      <w:r>
        <w:rPr>
          <w:rFonts w:ascii="Times New Roman"/>
          <w:b w:val="false"/>
          <w:i w:val="false"/>
          <w:color w:val="000000"/>
          <w:sz w:val="28"/>
        </w:rPr>
        <w:t>
      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нарастающим итогом с начала года.
</w:t>
      </w:r>
      <w:r>
        <w:br/>
      </w:r>
      <w:r>
        <w:rPr>
          <w:rFonts w:ascii="Times New Roman"/>
          <w:b w:val="false"/>
          <w:i w:val="false"/>
          <w:color w:val="000000"/>
          <w:sz w:val="28"/>
        </w:rPr>
        <w:t>
      4. Сводный план поступлений и финансирования по платежам состоит из сводного плана поступлений в бюджет, составляемого по категориям классам и подклассам и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
</w:t>
      </w:r>
      <w:r>
        <w:br/>
      </w:r>
      <w:r>
        <w:rPr>
          <w:rFonts w:ascii="Times New Roman"/>
          <w:b w:val="false"/>
          <w:i w:val="false"/>
          <w:color w:val="000000"/>
          <w:sz w:val="28"/>
        </w:rPr>
        <w:t>
      Сводный план поступлений в бюджет составляется уполномоченным органом по исполнению бюджета по полному объему группировочных кодов классификации поступлений бюджета, исходя из сроков поступлений платежей в бюджет в соответствии с законодательными актами Республики Казахстан, динамики поступлений платежей в бюджет 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займов, соглашений о связанных грантах.
</w:t>
      </w:r>
      <w:r>
        <w:br/>
      </w:r>
      <w:r>
        <w:rPr>
          <w:rFonts w:ascii="Times New Roman"/>
          <w:b w:val="false"/>
          <w:i w:val="false"/>
          <w:color w:val="000000"/>
          <w:sz w:val="28"/>
        </w:rPr>
        <w:t>
      Сводный план финансирования по платежам составляется на основании планов финансирования по платежам администраторов бюджетных программ, определяющих в пределах предназначенных им годовых объемов бюджетных средств помесячный объем бюджетных средств, необходимых собственно администратору бюджетных программ и его подведомственным государственным учреждениям для осуществления платежей в счет выполнения принятых обязательств.
</w:t>
      </w:r>
      <w:r>
        <w:br/>
      </w:r>
      <w:r>
        <w:rPr>
          <w:rFonts w:ascii="Times New Roman"/>
          <w:b w:val="false"/>
          <w:i w:val="false"/>
          <w:color w:val="000000"/>
          <w:sz w:val="28"/>
        </w:rPr>
        <w:t>
      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утвержденного (уточненного) бюджета.
</w:t>
      </w:r>
      <w:r>
        <w:br/>
      </w:r>
      <w:r>
        <w:rPr>
          <w:rFonts w:ascii="Times New Roman"/>
          <w:b w:val="false"/>
          <w:i w:val="false"/>
          <w:color w:val="000000"/>
          <w:sz w:val="28"/>
        </w:rPr>
        <w:t>
      5.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
</w:t>
      </w:r>
      <w:r>
        <w:br/>
      </w:r>
      <w:r>
        <w:rPr>
          <w:rFonts w:ascii="Times New Roman"/>
          <w:b w:val="false"/>
          <w:i w:val="false"/>
          <w:color w:val="000000"/>
          <w:sz w:val="28"/>
        </w:rPr>
        <w:t>
      6. Итоговые суммы расходов по индивидуальным планам финансирования по обязательствам и платежам должны соответствовать сводным планам финансирования по обязательствам и платежам.
</w:t>
      </w:r>
      <w:r>
        <w:br/>
      </w:r>
      <w:r>
        <w:rPr>
          <w:rFonts w:ascii="Times New Roman"/>
          <w:b w:val="false"/>
          <w:i w:val="false"/>
          <w:color w:val="000000"/>
          <w:sz w:val="28"/>
        </w:rPr>
        <w:t>
      7. Планы финансирования по обязательствам и платежам администраторов бюджетных программ разрабатываются администраторами бюджетных программ по функциональной и экономической классификациям расходов и передаются в центральный или местный уполномоченный орган по исполнению бюджета на уровне бюджетных программ.
</w:t>
      </w:r>
      <w:r>
        <w:br/>
      </w:r>
      <w:r>
        <w:rPr>
          <w:rFonts w:ascii="Times New Roman"/>
          <w:b w:val="false"/>
          <w:i w:val="false"/>
          <w:color w:val="000000"/>
          <w:sz w:val="28"/>
        </w:rPr>
        <w:t>
      Администратор бюджетных программ обеспечивает распределение плановых назначений по месяцам в целях своевременной реализации операционного плана.
</w:t>
      </w:r>
      <w:r>
        <w:br/>
      </w:r>
      <w:r>
        <w:rPr>
          <w:rFonts w:ascii="Times New Roman"/>
          <w:b w:val="false"/>
          <w:i w:val="false"/>
          <w:color w:val="000000"/>
          <w:sz w:val="28"/>
        </w:rPr>
        <w:t>
      8.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разрабатываются и утверждаются на первый год планового периода.
</w:t>
      </w:r>
      <w:r>
        <w:br/>
      </w:r>
      <w:r>
        <w:rPr>
          <w:rFonts w:ascii="Times New Roman"/>
          <w:b w:val="false"/>
          <w:i w:val="false"/>
          <w:color w:val="000000"/>
          <w:sz w:val="28"/>
        </w:rPr>
        <w:t>
      9. Администраторы бюджетных программ вправе самостоятельно вносить изменения в планы финансирования по обязательствам и платежам, касающиеся специфик экономической классификации расходов и подпрограмм бюджетных программ и не изменяющие годовые и помесячные объемы расходов по бюджетной программе. Необходимые администраторам бюджетных программ изменения помесячных объемов расходов по бюджетной программе осуществляются через уполномоченный орган по исполнению бюджета.
</w:t>
      </w:r>
      <w:r>
        <w:br/>
      </w:r>
      <w:r>
        <w:rPr>
          <w:rFonts w:ascii="Times New Roman"/>
          <w:b w:val="false"/>
          <w:i w:val="false"/>
          <w:color w:val="000000"/>
          <w:sz w:val="28"/>
        </w:rPr>
        <w:t>
      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 по заявкам государственных учреждений.
</w:t>
      </w:r>
      <w:r>
        <w:br/>
      </w:r>
      <w:r>
        <w:rPr>
          <w:rFonts w:ascii="Times New Roman"/>
          <w:b w:val="false"/>
          <w:i w:val="false"/>
          <w:color w:val="000000"/>
          <w:sz w:val="28"/>
        </w:rPr>
        <w:t>
      10. Порядок 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финансирования по обязательствам и платежам государственных учреждений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17. Счета по обслуживанию кассового исполнения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87. Единый казначейский 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Единый казначейский счет - счет, открываемый в Национальном Банке Республики Казахстан в национальной валюте для централизованного осуществления переводных операций и ведения их учета.
</w:t>
      </w:r>
      <w:r>
        <w:br/>
      </w:r>
      <w:r>
        <w:rPr>
          <w:rFonts w:ascii="Times New Roman"/>
          <w:b w:val="false"/>
          <w:i w:val="false"/>
          <w:color w:val="000000"/>
          <w:sz w:val="28"/>
        </w:rPr>
        <w:t>
      Единый казначейский счет открывается центральному уполномоченному органу по исполнению бюджета в порядке, предусмотренном банковским законодательством Республики Казахстан.
</w:t>
      </w:r>
      <w:r>
        <w:br/>
      </w:r>
      <w:r>
        <w:rPr>
          <w:rFonts w:ascii="Times New Roman"/>
          <w:b w:val="false"/>
          <w:i w:val="false"/>
          <w:color w:val="000000"/>
          <w:sz w:val="28"/>
        </w:rPr>
        <w:t>
      2. Единый казначейский счет включает остатки денег контрольных счетов наличности.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88. Счета уполномоченного органа по исполнению бюджета в иностранной валюте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Для осуществления операций в иностранной валюте и ведения их учета центральному уполномоченному органу по исполнению бюджета открываются Национальным Банком Республики Казахстан счета по видам иностранных валют в порядке, предусмотренном банковским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89. Контрольные счета наличности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Контрольные счета наличности предназначены для учета операций, связанных:
</w:t>
      </w:r>
      <w:r>
        <w:br/>
      </w:r>
      <w:r>
        <w:rPr>
          <w:rFonts w:ascii="Times New Roman"/>
          <w:b w:val="false"/>
          <w:i w:val="false"/>
          <w:color w:val="000000"/>
          <w:sz w:val="28"/>
        </w:rPr>
        <w:t>
      1) с зачислением поступлений в республиканский и местные бюджеты и проведением расходов из республиканского и местных бюджетов;
</w:t>
      </w:r>
      <w:r>
        <w:br/>
      </w:r>
      <w:r>
        <w:rPr>
          <w:rFonts w:ascii="Times New Roman"/>
          <w:b w:val="false"/>
          <w:i w:val="false"/>
          <w:color w:val="000000"/>
          <w:sz w:val="28"/>
        </w:rPr>
        <w:t>
      2) с зачислением денег от реализации государственными учреждениями товаров (работ, услуг) и проведением за счет них расходов (счет платных услуг);
</w:t>
      </w:r>
      <w:r>
        <w:br/>
      </w:r>
      <w:r>
        <w:rPr>
          <w:rFonts w:ascii="Times New Roman"/>
          <w:b w:val="false"/>
          <w:i w:val="false"/>
          <w:color w:val="000000"/>
          <w:sz w:val="28"/>
        </w:rPr>
        <w:t>
      3) 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
</w:t>
      </w:r>
      <w:r>
        <w:br/>
      </w:r>
      <w:r>
        <w:rPr>
          <w:rFonts w:ascii="Times New Roman"/>
          <w:b w:val="false"/>
          <w:i w:val="false"/>
          <w:color w:val="000000"/>
          <w:sz w:val="28"/>
        </w:rPr>
        <w:t>
      4) с зачислением и расходованием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(счет спонсорской, благотворительной помощи);
</w:t>
      </w:r>
      <w:r>
        <w:br/>
      </w:r>
      <w:r>
        <w:rPr>
          <w:rFonts w:ascii="Times New Roman"/>
          <w:b w:val="false"/>
          <w:i w:val="false"/>
          <w:color w:val="000000"/>
          <w:sz w:val="28"/>
        </w:rPr>
        <w:t>
      5)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
</w:t>
      </w:r>
      <w:r>
        <w:br/>
      </w:r>
      <w:r>
        <w:rPr>
          <w:rFonts w:ascii="Times New Roman"/>
          <w:b w:val="false"/>
          <w:i w:val="false"/>
          <w:color w:val="000000"/>
          <w:sz w:val="28"/>
        </w:rPr>
        <w:t>
      6) с зачислением бюджетных денег и их использованием на проведение особых расходов (счет целевого финансирования);
</w:t>
      </w:r>
      <w:r>
        <w:br/>
      </w:r>
      <w:r>
        <w:rPr>
          <w:rFonts w:ascii="Times New Roman"/>
          <w:b w:val="false"/>
          <w:i w:val="false"/>
          <w:color w:val="000000"/>
          <w:sz w:val="28"/>
        </w:rPr>
        <w:t>
      2. Операции по поступлениям и проведенным платежам и переводам денег с контрольных счетов наличности соответствующих бюджетов, Национального фонда Республики Казахстан, от реализации государственными учреждениями товаров (работ, услуг) учитываются в соответствии с единой бюджетной классификацией и кодами государственных учреждений.
</w:t>
      </w:r>
      <w:r>
        <w:br/>
      </w:r>
      <w:r>
        <w:rPr>
          <w:rFonts w:ascii="Times New Roman"/>
          <w:b w:val="false"/>
          <w:i w:val="false"/>
          <w:color w:val="000000"/>
          <w:sz w:val="28"/>
        </w:rPr>
        <w:t>
      Операции по поступлениям и проведенным платежам по контрольным счетам наличности спонсорской, благотворительной помощи, временного размещения денег, целевого финансирования и счетам в иностранной валюте учитываются в соответствии с кодами государственных учреждений.
</w:t>
      </w:r>
      <w:r>
        <w:br/>
      </w:r>
      <w:r>
        <w:rPr>
          <w:rFonts w:ascii="Times New Roman"/>
          <w:b w:val="false"/>
          <w:i w:val="false"/>
          <w:color w:val="000000"/>
          <w:sz w:val="28"/>
        </w:rPr>
        <w:t>
      3. Контрольные счета наличности открываются центральным уполномоченным органом по исполнению бюджета.
</w:t>
      </w:r>
      <w:r>
        <w:br/>
      </w:r>
      <w:r>
        <w:rPr>
          <w:rFonts w:ascii="Times New Roman"/>
          <w:b w:val="false"/>
          <w:i w:val="false"/>
          <w:color w:val="000000"/>
          <w:sz w:val="28"/>
        </w:rPr>
        <w:t>
      4. Порядок открытия, ведения и закрытия контрольных счетов наличности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90. Счета государственных учреждений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Государственные учреждения могут иметь следующие счета:
</w:t>
      </w:r>
      <w:r>
        <w:br/>
      </w:r>
      <w:r>
        <w:rPr>
          <w:rFonts w:ascii="Times New Roman"/>
          <w:b w:val="false"/>
          <w:i w:val="false"/>
          <w:color w:val="000000"/>
          <w:sz w:val="28"/>
        </w:rPr>
        <w:t>
      1) счет в иностранной валюте - счет, открываемый государственному учреждению по видам валют центральным уполномоченным органом по исполнению бюджета, для проведения им операций в иностранной валюте;
</w:t>
      </w:r>
      <w:r>
        <w:br/>
      </w:r>
      <w:r>
        <w:rPr>
          <w:rFonts w:ascii="Times New Roman"/>
          <w:b w:val="false"/>
          <w:i w:val="false"/>
          <w:color w:val="000000"/>
          <w:sz w:val="28"/>
        </w:rPr>
        <w:t>
      2) специальный счет бюджетного инвестиционного проекта - счет в иностранной валюте, оговоренной в соглашении по правительственному внешнему займу, ратифицированному Парламентом Республики Казахстан, или по связанным грантам, открываемый в банке второго уровня, возобновляемый посредством авансовых выплат правительственного внешнего займа или связанного гранта;
</w:t>
      </w:r>
      <w:r>
        <w:br/>
      </w:r>
      <w:r>
        <w:rPr>
          <w:rFonts w:ascii="Times New Roman"/>
          <w:b w:val="false"/>
          <w:i w:val="false"/>
          <w:color w:val="000000"/>
          <w:sz w:val="28"/>
        </w:rPr>
        <w:t>
      3) счет к специальному счету бюджетного инвестиционного проекта - счет для осуществления платежей в национальной (иностранной) валюте, открываемый в банке второго уровня;
</w:t>
      </w:r>
      <w:r>
        <w:br/>
      </w:r>
      <w:r>
        <w:rPr>
          <w:rFonts w:ascii="Times New Roman"/>
          <w:b w:val="false"/>
          <w:i w:val="false"/>
          <w:color w:val="000000"/>
          <w:sz w:val="28"/>
        </w:rPr>
        <w:t>
      4) возобновляемый счет бюджетного инвестиционного проекта - счет,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
</w:t>
      </w:r>
      <w:r>
        <w:br/>
      </w:r>
      <w:r>
        <w:rPr>
          <w:rFonts w:ascii="Times New Roman"/>
          <w:b w:val="false"/>
          <w:i w:val="false"/>
          <w:color w:val="000000"/>
          <w:sz w:val="28"/>
        </w:rPr>
        <w:t>
      2. Открытие, ведение и закрытие счетов государственных учреждений в центральном уполномоченном органе по исполнению бюджета осуществляется в порядке, установленном Правительством Республики Казахстан.
</w:t>
      </w:r>
      <w:r>
        <w:br/>
      </w:r>
      <w:r>
        <w:rPr>
          <w:rFonts w:ascii="Times New Roman"/>
          <w:b w:val="false"/>
          <w:i w:val="false"/>
          <w:color w:val="000000"/>
          <w:sz w:val="28"/>
        </w:rPr>
        <w:t>
      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осуществляется в порядке, установленном банковским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18. Исполнение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91. Исполнение бюджета по поступлениям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Исполнение бюджета по поступлениям заключается в проведении центральным и местным уполномоченными органами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
</w:t>
      </w:r>
      <w:r>
        <w:br/>
      </w:r>
      <w:r>
        <w:rPr>
          <w:rFonts w:ascii="Times New Roman"/>
          <w:b w:val="false"/>
          <w:i w:val="false"/>
          <w:color w:val="000000"/>
          <w:sz w:val="28"/>
        </w:rPr>
        <w:t>
      2. Исполнение бюджета по поступлениям включает:
</w:t>
      </w:r>
      <w:r>
        <w:br/>
      </w:r>
      <w:r>
        <w:rPr>
          <w:rFonts w:ascii="Times New Roman"/>
          <w:b w:val="false"/>
          <w:i w:val="false"/>
          <w:color w:val="000000"/>
          <w:sz w:val="28"/>
        </w:rPr>
        <w:t>
      1) зачисление поступлений на единый казначейский счет;
</w:t>
      </w:r>
      <w:r>
        <w:br/>
      </w:r>
      <w:r>
        <w:rPr>
          <w:rFonts w:ascii="Times New Roman"/>
          <w:b w:val="false"/>
          <w:i w:val="false"/>
          <w:color w:val="000000"/>
          <w:sz w:val="28"/>
        </w:rPr>
        <w:t>
      2) распределение поступлений между республиканским, местными бюджетами и Национальным фондом Республики Казахстан;
</w:t>
      </w:r>
      <w:r>
        <w:br/>
      </w:r>
      <w:r>
        <w:rPr>
          <w:rFonts w:ascii="Times New Roman"/>
          <w:b w:val="false"/>
          <w:i w:val="false"/>
          <w:color w:val="000000"/>
          <w:sz w:val="28"/>
        </w:rPr>
        <w:t>
      3) возврат из бюджета излишне (ошибочно) уплаченных сумм поступлений либо их зачет в счет погашения задолженности.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92. Зачисление поступлений на единый казначейский 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Поступления в бюджет осуществляются в денежной форме и зачисляются в полном объеме на единый казначейский счет в соответствии с классификацией поступлений в бюджет в порядке, установленном Правительством Республики Казахстан.
</w:t>
      </w:r>
      <w:r>
        <w:br/>
      </w:r>
      <w:r>
        <w:rPr>
          <w:rFonts w:ascii="Times New Roman"/>
          <w:b w:val="false"/>
          <w:i w:val="false"/>
          <w:color w:val="000000"/>
          <w:sz w:val="28"/>
        </w:rPr>
        <w:t>
      2. Поступления в бюджет в иностранной валюте, зачисленные Национальным Банком Республики Казахстан на счета центрального уполномоченного органа по исполнению бюджета в иностранной валюте, должны быть реконвертированы и зачислены на единый казначейский счет.
</w:t>
      </w:r>
      <w:r>
        <w:br/>
      </w:r>
      <w:r>
        <w:rPr>
          <w:rFonts w:ascii="Times New Roman"/>
          <w:b w:val="false"/>
          <w:i w:val="false"/>
          <w:color w:val="000000"/>
          <w:sz w:val="28"/>
        </w:rPr>
        <w:t>
      Порядок реконвертации иностранной валюты со счетов центрального уполномоченного органа по исполнению бюджета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93. Распределение поступлений между республиканским, местными бюджетами и Национальным фондом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Распределение поступлений между республиканским, местными бюджетами и Национальным фондом Республики Казахстан осуществляется каждый рабочий день центральным уполномоченным органом по исполнению бюджета в соответствии с настоящим Кодексом.
</w:t>
      </w:r>
      <w:r>
        <w:br/>
      </w:r>
      <w:r>
        <w:rPr>
          <w:rFonts w:ascii="Times New Roman"/>
          <w:b w:val="false"/>
          <w:i w:val="false"/>
          <w:color w:val="000000"/>
          <w:sz w:val="28"/>
        </w:rPr>
        <w:t>
      2. Распределение поступлений осуществляется на основании утверждаемой центральным уполномоченным органом по государственному планированию таблицы распределения поступлений бюджета между уровнями бюджетов и контрольным счетом наличности Национального фонда Республики Казахстан,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94. Привлечение гарантированного трансферта из Национального фонда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Центральный уполномоченный орган по исполнению бюджета в порядке, определяемом Правительством Республики Казахстан и согласованном с Национальным Банком Республики Казахстан:
</w:t>
      </w:r>
      <w:r>
        <w:br/>
      </w:r>
      <w:r>
        <w:rPr>
          <w:rFonts w:ascii="Times New Roman"/>
          <w:b w:val="false"/>
          <w:i w:val="false"/>
          <w:color w:val="000000"/>
          <w:sz w:val="28"/>
        </w:rPr>
        <w:t>
      1) на основе прогноза по поступлениям в республиканский бюджет и остатков бюджетных средств на контрольном счете наличности республиканского бюджета определяет необходимые суммы гарантированного трансферта из Национального фонда Республики Казахстан в республиканский бюджет в рамках его утвержденного объема законом о республиканском бюджете на текущий финансовый год;
</w:t>
      </w:r>
      <w:r>
        <w:br/>
      </w:r>
      <w:r>
        <w:rPr>
          <w:rFonts w:ascii="Times New Roman"/>
          <w:b w:val="false"/>
          <w:i w:val="false"/>
          <w:color w:val="000000"/>
          <w:sz w:val="28"/>
        </w:rPr>
        <w:t>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95. Возврат из бюджета излишне (ошибочно) уплаченных сумм поступлений либо их зачет в счет погашения задолженности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Возврат из бюджета и (или) зачет излишне (ошибочно) уплаченных сумм поступлений по кодам классификации поступлений в бюджет единой бюджетной классификации осуществляется центральным уполномоченным органом по исполнению бюджета.
</w:t>
      </w:r>
      <w:r>
        <w:br/>
      </w:r>
      <w:r>
        <w:rPr>
          <w:rFonts w:ascii="Times New Roman"/>
          <w:b w:val="false"/>
          <w:i w:val="false"/>
          <w:color w:val="000000"/>
          <w:sz w:val="28"/>
        </w:rPr>
        <w:t>
      Возврат из бюджета и (или) зачет излишне (ошибочно) уплаченных сумм поступлений осуществляется на основании платежных поручений налоговых органов, представленных:
</w:t>
      </w:r>
      <w:r>
        <w:br/>
      </w:r>
      <w:r>
        <w:rPr>
          <w:rFonts w:ascii="Times New Roman"/>
          <w:b w:val="false"/>
          <w:i w:val="false"/>
          <w:color w:val="000000"/>
          <w:sz w:val="28"/>
        </w:rPr>
        <w:t>
      1) на основании заключений налоговых органов по перечню налогов и других обязательных платежей в бюджет, установленному Налоговым кодексом Республики Казахстан, и неналоговых поступлений в пределах компетенции, установленной нормативными правовыми актами;
</w:t>
      </w:r>
      <w:r>
        <w:br/>
      </w:r>
      <w:r>
        <w:rPr>
          <w:rFonts w:ascii="Times New Roman"/>
          <w:b w:val="false"/>
          <w:i w:val="false"/>
          <w:color w:val="000000"/>
          <w:sz w:val="28"/>
        </w:rPr>
        <w:t>
      2) на основании заключения уполномоченных органов, ответственных за взимание неналоговых поступлений в бюджет, за исключением администрируемых налоговыми органами, поступлений от продажи основного капитала, трансфертов, сумм погашения бюджетных кредитов, от продажи финансовых активов государства.
</w:t>
      </w:r>
      <w:r>
        <w:br/>
      </w:r>
      <w:r>
        <w:rPr>
          <w:rFonts w:ascii="Times New Roman"/>
          <w:b w:val="false"/>
          <w:i w:val="false"/>
          <w:color w:val="000000"/>
          <w:sz w:val="28"/>
        </w:rPr>
        <w:t>
      2. Уполномоченный орган, ответственный за взимание поступлений в бюджет, - орган, ответственный за полноту и своевременность поступлений, администрируемых им, и осуществляющий мониторинг за их поступлением, возвратом излишне (ошибочно) уплаченных сумм поступлений или их зачетом в счет погашения задолженностей в бюджет.
</w:t>
      </w:r>
      <w:r>
        <w:br/>
      </w:r>
      <w:r>
        <w:rPr>
          <w:rFonts w:ascii="Times New Roman"/>
          <w:b w:val="false"/>
          <w:i w:val="false"/>
          <w:color w:val="000000"/>
          <w:sz w:val="28"/>
        </w:rPr>
        <w:t>
      Достоверность данных заключений и обоснованность их представления обеспечивают руководители уполномоченных органов.
</w:t>
      </w:r>
      <w:r>
        <w:br/>
      </w:r>
      <w:r>
        <w:rPr>
          <w:rFonts w:ascii="Times New Roman"/>
          <w:b w:val="false"/>
          <w:i w:val="false"/>
          <w:color w:val="000000"/>
          <w:sz w:val="28"/>
        </w:rPr>
        <w:t>
      3. Перечень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Правительством Республики Казахстан.
</w:t>
      </w:r>
      <w:r>
        <w:br/>
      </w:r>
      <w:r>
        <w:rPr>
          <w:rFonts w:ascii="Times New Roman"/>
          <w:b w:val="false"/>
          <w:i w:val="false"/>
          <w:color w:val="000000"/>
          <w:sz w:val="28"/>
        </w:rPr>
        <w:t>
      Перечень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соответствующим местным исполнительным органом области, города республиканского значения, столицы, района (города областного значения).
</w:t>
      </w:r>
      <w:r>
        <w:br/>
      </w:r>
      <w:r>
        <w:rPr>
          <w:rFonts w:ascii="Times New Roman"/>
          <w:b w:val="false"/>
          <w:i w:val="false"/>
          <w:color w:val="000000"/>
          <w:sz w:val="28"/>
        </w:rPr>
        <w:t>
      4. Платежные поручения представляются по форме, установленной банковским законодательством Республики Казахстан.
</w:t>
      </w:r>
      <w:r>
        <w:br/>
      </w:r>
      <w:r>
        <w:rPr>
          <w:rFonts w:ascii="Times New Roman"/>
          <w:b w:val="false"/>
          <w:i w:val="false"/>
          <w:color w:val="000000"/>
          <w:sz w:val="28"/>
        </w:rPr>
        <w:t>
      Заключения представляются по форме, установленной Правительством Республики Казахстан.
</w:t>
      </w:r>
      <w:r>
        <w:br/>
      </w:r>
      <w:r>
        <w:rPr>
          <w:rFonts w:ascii="Times New Roman"/>
          <w:b w:val="false"/>
          <w:i w:val="false"/>
          <w:color w:val="000000"/>
          <w:sz w:val="28"/>
        </w:rPr>
        <w:t>
      5. Возврат из бюджета и (или) зачет излишне (ошибочно) уплаченных сумм поступлений осуществляется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96. Исполнение бюджета по расходам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 положениями соответствующих нормативных правовых актов и в целях достижения заданных показателей деятельности государственных органов.
</w:t>
      </w:r>
      <w:r>
        <w:br/>
      </w:r>
      <w:r>
        <w:rPr>
          <w:rFonts w:ascii="Times New Roman"/>
          <w:b w:val="false"/>
          <w:i w:val="false"/>
          <w:color w:val="000000"/>
          <w:sz w:val="28"/>
        </w:rPr>
        <w:t>
      2. Исполнение бюджета по расходам включает в себя списание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заключенными в форме договора, и другими обязательствами.
</w:t>
      </w:r>
      <w:r>
        <w:br/>
      </w:r>
      <w:r>
        <w:rPr>
          <w:rFonts w:ascii="Times New Roman"/>
          <w:b w:val="false"/>
          <w:i w:val="false"/>
          <w:color w:val="000000"/>
          <w:sz w:val="28"/>
        </w:rPr>
        <w:t>
      3. При исполнении бюджета государственные учреждения обязаны использовать бюджетные средства в соответствии с единой бюджетной классификацией, заключенными гражданско-правовыми сделками в форме договора, нормативными правовыми актами, согласно которым выделены бюджетные средства.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97. Обязательства государственных учреждений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Государственные учреждения принимают обязательства по спецификам экономической классификации расходов как с заключением гражданско-правовых сделок в форме договора, так и без них.
</w:t>
      </w:r>
      <w:r>
        <w:br/>
      </w:r>
      <w:r>
        <w:rPr>
          <w:rFonts w:ascii="Times New Roman"/>
          <w:b w:val="false"/>
          <w:i w:val="false"/>
          <w:color w:val="000000"/>
          <w:sz w:val="28"/>
        </w:rPr>
        <w:t>
      Государственное учреждение обеспечивает правомерность принятия обязательств и достоверность информации и реквизитов, указанных в гражданско-правовых сделках в форме договора.
</w:t>
      </w:r>
      <w:r>
        <w:br/>
      </w:r>
      <w:r>
        <w:rPr>
          <w:rFonts w:ascii="Times New Roman"/>
          <w:b w:val="false"/>
          <w:i w:val="false"/>
          <w:color w:val="000000"/>
          <w:sz w:val="28"/>
        </w:rPr>
        <w:t>
      2. Заключение государственным учреждением гражданско-правовых сделок в форме договора на приобретение товаров (работ, услуг), являющихся предметом государственных закупок, осуществляется в соответствии с законодательством Республики Казахстан о государственных закупках.
</w:t>
      </w:r>
      <w:r>
        <w:br/>
      </w:r>
      <w:r>
        <w:rPr>
          <w:rFonts w:ascii="Times New Roman"/>
          <w:b w:val="false"/>
          <w:i w:val="false"/>
          <w:color w:val="000000"/>
          <w:sz w:val="28"/>
        </w:rPr>
        <w:t>
      Заключение государственным учреждением гражданско-правовых сделок в форме договора на приобретение товаров (работ, услуг) без применения норм законодательства Республики Казахстан о государственных закупках осуществляется в соответствии с гражданским законодательством Республики Казахстан.
</w:t>
      </w:r>
      <w:r>
        <w:br/>
      </w:r>
      <w:r>
        <w:rPr>
          <w:rFonts w:ascii="Times New Roman"/>
          <w:b w:val="false"/>
          <w:i w:val="false"/>
          <w:color w:val="000000"/>
          <w:sz w:val="28"/>
        </w:rPr>
        <w:t>
      3. Государственное учреждение обеспечивает соблюдение требований законодательства о государственных закупках и гражданского законодательства Республики Казахстан и несет ответственность за их несоблюдение.
</w:t>
      </w:r>
      <w:r>
        <w:br/>
      </w:r>
      <w:r>
        <w:rPr>
          <w:rFonts w:ascii="Times New Roman"/>
          <w:b w:val="false"/>
          <w:i w:val="false"/>
          <w:color w:val="000000"/>
          <w:sz w:val="28"/>
        </w:rPr>
        <w:t>
      4. Гражданско-правовые сделки государственных учреждений в форме договора заключаются государственными учреждениями на срок, не превышающий установленного законодательством Республики Казахстан о государственных закупках.
</w:t>
      </w:r>
      <w:r>
        <w:br/>
      </w:r>
      <w:r>
        <w:rPr>
          <w:rFonts w:ascii="Times New Roman"/>
          <w:b w:val="false"/>
          <w:i w:val="false"/>
          <w:color w:val="000000"/>
          <w:sz w:val="28"/>
        </w:rPr>
        <w:t>
      Гражданско-правовые сделки государственных учреждений в форме договора в рамках соглашения по правительственному внешнему займу, ратифицированному Парламентом Республики Казахстан, или по связанным грантам заключаются государственными учреждениями на срок, не превышающий срока действия соглашения по правительственному внешнему займу, ратифицированному Парламентом Республики Казахстан, или по связанным грантам.
</w:t>
      </w:r>
      <w:r>
        <w:br/>
      </w:r>
      <w:r>
        <w:rPr>
          <w:rFonts w:ascii="Times New Roman"/>
          <w:b w:val="false"/>
          <w:i w:val="false"/>
          <w:color w:val="000000"/>
          <w:sz w:val="28"/>
        </w:rPr>
        <w:t>
      5. Гражданско-правовые сделки государственных учреждений в форме договора вступают в силу после их обязательной регистрации в территориальных подразделениях центрального уполномоченного органа по исполнению бюджета.
</w:t>
      </w:r>
      <w:r>
        <w:br/>
      </w:r>
      <w:r>
        <w:rPr>
          <w:rFonts w:ascii="Times New Roman"/>
          <w:b w:val="false"/>
          <w:i w:val="false"/>
          <w:color w:val="000000"/>
          <w:sz w:val="28"/>
        </w:rPr>
        <w:t>
      Гражданско-правовые сделки, связанные с бюджетными программами развития со сроком реализации более одного года и текущими бюджетными программами, предусматривающими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 услуг со сроком оказания более одного финансового года в случаях, установленных законодательством Республики Казахстан о государственных закупках, могут регистрироваться в течение всего срока их действия в пределах сумм, утвержденных индивидуальными планами финансирования по обязательствам на соответствующий финансовый год, и базовых расходов второго и третьего годов планового периода. При изменении базовых расходов указанные гражданско-правовые сделки подлежат перерегистрации.
</w:t>
      </w:r>
      <w:r>
        <w:br/>
      </w:r>
      <w:r>
        <w:rPr>
          <w:rFonts w:ascii="Times New Roman"/>
          <w:b w:val="false"/>
          <w:i w:val="false"/>
          <w:color w:val="000000"/>
          <w:sz w:val="28"/>
        </w:rPr>
        <w:t>
      6. Для регистрации гражданско-правовых сделок государственных учреждений в форме договора в иностранной валюте сумма договора приводится в иностранной валюте, регистрация производится по рыночному курсу обмена валют на дату регистрации, установленному согласно законодательству Республики Казахстан.
</w:t>
      </w:r>
      <w:r>
        <w:br/>
      </w:r>
      <w:r>
        <w:rPr>
          <w:rFonts w:ascii="Times New Roman"/>
          <w:b w:val="false"/>
          <w:i w:val="false"/>
          <w:color w:val="000000"/>
          <w:sz w:val="28"/>
        </w:rPr>
        <w:t>
      7. Подтверждающим документом о регистрации гражданско-правовой сделки в форме договора является уведомление о регистрации договора.
</w:t>
      </w:r>
      <w:r>
        <w:br/>
      </w:r>
      <w:r>
        <w:rPr>
          <w:rFonts w:ascii="Times New Roman"/>
          <w:b w:val="false"/>
          <w:i w:val="false"/>
          <w:color w:val="000000"/>
          <w:sz w:val="28"/>
        </w:rPr>
        <w:t>
      8. Регистрация гражданско-правовых сделок в форме договора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w:t>
      </w:r>
      <w:r>
        <w:br/>
      </w:r>
      <w:r>
        <w:rPr>
          <w:rFonts w:ascii="Times New Roman"/>
          <w:b w:val="false"/>
          <w:i w:val="false"/>
          <w:color w:val="000000"/>
          <w:sz w:val="28"/>
        </w:rPr>
        <w:t>
      9. Порядок осуществления регистрации гражданско-правовых сделок государственных учреждений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98. Осуществление платежей и переводов денег в национальной валюте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Платежи осуществляются по обязательствам государственных учреждений на основании счетов к оплате.
</w:t>
      </w:r>
      <w:r>
        <w:br/>
      </w:r>
      <w:r>
        <w:rPr>
          <w:rFonts w:ascii="Times New Roman"/>
          <w:b w:val="false"/>
          <w:i w:val="false"/>
          <w:color w:val="000000"/>
          <w:sz w:val="28"/>
        </w:rPr>
        <w:t>
      2. Счет к оплате - документ государственного учреждения, являющийся для территориального подразделения центрального уполномоченного органа по исполнению бюджета основанием для осуществления платежей и переводов денег в пользу получателя денег.
</w:t>
      </w:r>
      <w:r>
        <w:br/>
      </w:r>
      <w:r>
        <w:rPr>
          <w:rFonts w:ascii="Times New Roman"/>
          <w:b w:val="false"/>
          <w:i w:val="false"/>
          <w:color w:val="000000"/>
          <w:sz w:val="28"/>
        </w:rPr>
        <w:t>
      3. Платежи и переводы денег государственных учреждений проводятся 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
</w:t>
      </w:r>
      <w:r>
        <w:br/>
      </w:r>
      <w:r>
        <w:rPr>
          <w:rFonts w:ascii="Times New Roman"/>
          <w:b w:val="false"/>
          <w:i w:val="false"/>
          <w:color w:val="000000"/>
          <w:sz w:val="28"/>
        </w:rPr>
        <w:t>
      4. Не допускается проведение платежей и переводов денег без гражданско-правовой сделки в форме договора по спецификам экономической классификации расходов, по которым регистрация заключенных гражданско-правовых сделок в форме договора является обязательной.
</w:t>
      </w:r>
      <w:r>
        <w:br/>
      </w:r>
      <w:r>
        <w:rPr>
          <w:rFonts w:ascii="Times New Roman"/>
          <w:b w:val="false"/>
          <w:i w:val="false"/>
          <w:color w:val="000000"/>
          <w:sz w:val="28"/>
        </w:rPr>
        <w:t>
      Перечень специфик экономической классификации расходов, в том числе видов расходов, по которым регистрация заключенных гражданско-правовых сделок в форме договора является обязательной, определяется центральным уполномоченным органом по исполнению бюджета.
</w:t>
      </w:r>
      <w:r>
        <w:br/>
      </w:r>
      <w:r>
        <w:rPr>
          <w:rFonts w:ascii="Times New Roman"/>
          <w:b w:val="false"/>
          <w:i w:val="false"/>
          <w:color w:val="000000"/>
          <w:sz w:val="28"/>
        </w:rPr>
        <w:t>
      5. Территориальное подразделение центрального уполномоченного органа по исполнению бюджета осуществляет текущий контроль при проведении платежей, который заключается в проверке счетов к оплате на соответствие:
</w:t>
      </w:r>
      <w:r>
        <w:br/>
      </w:r>
      <w:r>
        <w:rPr>
          <w:rFonts w:ascii="Times New Roman"/>
          <w:b w:val="false"/>
          <w:i w:val="false"/>
          <w:color w:val="000000"/>
          <w:sz w:val="28"/>
        </w:rPr>
        <w:t>
      индивидуальному плану финансирования по платежам;
</w:t>
      </w:r>
      <w:r>
        <w:br/>
      </w:r>
      <w:r>
        <w:rPr>
          <w:rFonts w:ascii="Times New Roman"/>
          <w:b w:val="false"/>
          <w:i w:val="false"/>
          <w:color w:val="000000"/>
          <w:sz w:val="28"/>
        </w:rPr>
        <w:t>
      зарегистрированным гражданско-правовым сделкам в форме договора;
</w:t>
      </w:r>
      <w:r>
        <w:br/>
      </w:r>
      <w:r>
        <w:rPr>
          <w:rFonts w:ascii="Times New Roman"/>
          <w:b w:val="false"/>
          <w:i w:val="false"/>
          <w:color w:val="000000"/>
          <w:sz w:val="28"/>
        </w:rPr>
        <w:t>
      единой бюджетной классификации;
</w:t>
      </w:r>
      <w:r>
        <w:br/>
      </w: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
</w:t>
      </w:r>
      <w:r>
        <w:br/>
      </w:r>
      <w:r>
        <w:rPr>
          <w:rFonts w:ascii="Times New Roman"/>
          <w:b w:val="false"/>
          <w:i w:val="false"/>
          <w:color w:val="000000"/>
          <w:sz w:val="28"/>
        </w:rPr>
        <w:t>
      6. Государственное учреждение обеспечивает правомерность и обоснованность представления счета к оплате, достоверность указанных реквизитов в счете к оплате, также своевременность и полноту выполнения обязательств по осуществлению платежей в пользу получателей денег.
</w:t>
      </w:r>
      <w:r>
        <w:br/>
      </w:r>
      <w:r>
        <w:rPr>
          <w:rFonts w:ascii="Times New Roman"/>
          <w:b w:val="false"/>
          <w:i w:val="false"/>
          <w:color w:val="000000"/>
          <w:sz w:val="28"/>
        </w:rPr>
        <w:t>
      Достоверность подтверждения поставки товаров, выполненных работ и (или) оказанных услуг в соответствии с заключенными гражданско-правовыми сделками обеспечивает государственное учреждение.
</w:t>
      </w:r>
      <w:r>
        <w:br/>
      </w:r>
      <w:r>
        <w:rPr>
          <w:rFonts w:ascii="Times New Roman"/>
          <w:b w:val="false"/>
          <w:i w:val="false"/>
          <w:color w:val="000000"/>
          <w:sz w:val="28"/>
        </w:rPr>
        <w:t>
      7. С целью проверки обоснованности представления государственным учреждением счетов к оплате территориальное подразделение центрального уполномоченного органа по исполнению бюджета вправе запросить у государственного учреждения подтверждающие документы в случаях и порядке, определенных Правительством Республики Казахстан.
</w:t>
      </w:r>
      <w:r>
        <w:br/>
      </w:r>
      <w:r>
        <w:rPr>
          <w:rFonts w:ascii="Times New Roman"/>
          <w:b w:val="false"/>
          <w:i w:val="false"/>
          <w:color w:val="000000"/>
          <w:sz w:val="28"/>
        </w:rPr>
        <w:t>
      8. Сумма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гражданско-правовой сделки в форме договора, либо возврату в доход соответствующего бюджета в соответствии с условиями гражданско-правовой сделки в форме договора.
</w:t>
      </w:r>
      <w:r>
        <w:br/>
      </w:r>
      <w:r>
        <w:rPr>
          <w:rFonts w:ascii="Times New Roman"/>
          <w:b w:val="false"/>
          <w:i w:val="false"/>
          <w:color w:val="000000"/>
          <w:sz w:val="28"/>
        </w:rPr>
        <w:t>
      9. Способы осуществления платежей и переводов денег определяются законодательством Республики Казахстан о платежах и переводах денег, по исполнению бюджета или международными договорами, ратифицированными Республикой Казахстан.
</w:t>
      </w:r>
      <w:r>
        <w:br/>
      </w:r>
      <w:r>
        <w:rPr>
          <w:rFonts w:ascii="Times New Roman"/>
          <w:b w:val="false"/>
          <w:i w:val="false"/>
          <w:color w:val="000000"/>
          <w:sz w:val="28"/>
        </w:rPr>
        <w:t>
      10. Порядок осуществления платежей и переводов денег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99. Инкассовое распоряжение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Инкассовое распоряжение - документ, являющийся основанием для принудительного исполнения государственным учреждением исполнительных документов, выданных согласно вступившим в законную силу решениям, определениям, постановлениям, приказам судов, а также связанных с погашением образовавшейся налоговой задолженности, задолженности по обязательным пенсионным взносам или социальным отчислениям, задолженности перед таможенными органами. Инкассовое распоряжение является документом, подтверждающим обоснованность платежа государственного учреждения.
</w:t>
      </w:r>
      <w:r>
        <w:br/>
      </w:r>
      <w:r>
        <w:rPr>
          <w:rFonts w:ascii="Times New Roman"/>
          <w:b w:val="false"/>
          <w:i w:val="false"/>
          <w:color w:val="000000"/>
          <w:sz w:val="28"/>
        </w:rPr>
        <w:t>
      Инкассовое распоряжение составляется на основании исполнительного листа или приказа, выданного по решению (приговору, определению, постановлению) суда, или судебного приказа о взыскании денег и другим основаниям, предусмотренным законодательными актами Республики Казахстан, за исключением инкассовых распоряжений органов налоговой службы и таможенных органов.
</w:t>
      </w:r>
      <w:r>
        <w:br/>
      </w:r>
      <w:r>
        <w:rPr>
          <w:rFonts w:ascii="Times New Roman"/>
          <w:b w:val="false"/>
          <w:i w:val="false"/>
          <w:color w:val="000000"/>
          <w:sz w:val="28"/>
        </w:rPr>
        <w:t>
      2. Инкассовое распоряжение предъявляется в территориальное подразделение центрального уполномоченного органа по исполнению бюджета по месту обслуживания государственного учреждения, на которое выставляется инкассовое распоряжение.
</w:t>
      </w:r>
      <w:r>
        <w:br/>
      </w:r>
      <w:r>
        <w:rPr>
          <w:rFonts w:ascii="Times New Roman"/>
          <w:b w:val="false"/>
          <w:i w:val="false"/>
          <w:color w:val="000000"/>
          <w:sz w:val="28"/>
        </w:rPr>
        <w:t>
      Инкассовое распоряжение предъявляется с приложением оригинала исполнительного документа, являющегося основанием для его составления либо копии этого документа, заверенной постранично оттиском гербовой печати суда, за исключением инкассовых распоряжений органов налоговой службы и таможенных органов.
</w:t>
      </w:r>
      <w:r>
        <w:br/>
      </w:r>
      <w:r>
        <w:rPr>
          <w:rFonts w:ascii="Times New Roman"/>
          <w:b w:val="false"/>
          <w:i w:val="false"/>
          <w:color w:val="000000"/>
          <w:sz w:val="28"/>
        </w:rPr>
        <w:t>
      Сумма, указанная в инкассовом распоряжении, должна совпадать с суммой, указанной в исполнительном документе.
</w:t>
      </w:r>
      <w:r>
        <w:br/>
      </w:r>
      <w:r>
        <w:rPr>
          <w:rFonts w:ascii="Times New Roman"/>
          <w:b w:val="false"/>
          <w:i w:val="false"/>
          <w:color w:val="000000"/>
          <w:sz w:val="28"/>
        </w:rPr>
        <w:t>
      В инкассовом распоряжении обязательно указание кодов государственного учреждения, по которым требуется исполнение данного распоряжения.
</w:t>
      </w:r>
      <w:r>
        <w:br/>
      </w:r>
      <w:r>
        <w:rPr>
          <w:rFonts w:ascii="Times New Roman"/>
          <w:b w:val="false"/>
          <w:i w:val="false"/>
          <w:color w:val="000000"/>
          <w:sz w:val="28"/>
        </w:rPr>
        <w:t>
      3. Не допускается выставление инкассовых распоряжений на единый казначейский счет и счета в иностранной валюте, открытых центральному уполномоченному органу по исполнению бюджета, контрольные счета наличности соответствующих бюджетов, Национального фонда Республики Казахстан и временного размещения денег.
</w:t>
      </w:r>
      <w:r>
        <w:br/>
      </w:r>
      <w:r>
        <w:rPr>
          <w:rFonts w:ascii="Times New Roman"/>
          <w:b w:val="false"/>
          <w:i w:val="false"/>
          <w:color w:val="000000"/>
          <w:sz w:val="28"/>
        </w:rPr>
        <w:t>
      Выставление инкассовых распоряжений может осуществляться на код государственного учреждения, счета платных услуг и спонсорской, благотворительной помощи.
</w:t>
      </w:r>
      <w:r>
        <w:br/>
      </w:r>
      <w:r>
        <w:rPr>
          <w:rFonts w:ascii="Times New Roman"/>
          <w:b w:val="false"/>
          <w:i w:val="false"/>
          <w:color w:val="000000"/>
          <w:sz w:val="28"/>
        </w:rPr>
        <w:t>
      4. Инкассовое распоряжение предъявляется по форме, установленной банковским законодательством Республики Казахстан.
</w:t>
      </w:r>
      <w:r>
        <w:br/>
      </w:r>
      <w:r>
        <w:rPr>
          <w:rFonts w:ascii="Times New Roman"/>
          <w:b w:val="false"/>
          <w:i w:val="false"/>
          <w:color w:val="000000"/>
          <w:sz w:val="28"/>
        </w:rPr>
        <w:t>
      5. Исполнение инкассовых распоряжений осуществляется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100. Осуществление платежей и переводов денег в иностранной валюте по видам валют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Платежи и переводы денег в иностранной валюте по видам валют государственными учреждениями осуществляются в пользу нерезидентов Республики Казахстан путем проведения операций по конвертации и переводу иностранной валюты.
</w:t>
      </w:r>
      <w:r>
        <w:br/>
      </w:r>
      <w:r>
        <w:rPr>
          <w:rFonts w:ascii="Times New Roman"/>
          <w:b w:val="false"/>
          <w:i w:val="false"/>
          <w:color w:val="000000"/>
          <w:sz w:val="28"/>
        </w:rPr>
        <w:t>
      Конвертация иностранной валюты по видам валют осуществляется по рыночному курсу обмена валют, определенному в порядке, установленном законодательством Республики Казахстан на дату конвертации.
</w:t>
      </w:r>
      <w:r>
        <w:br/>
      </w:r>
      <w:r>
        <w:rPr>
          <w:rFonts w:ascii="Times New Roman"/>
          <w:b w:val="false"/>
          <w:i w:val="false"/>
          <w:color w:val="000000"/>
          <w:sz w:val="28"/>
        </w:rPr>
        <w:t>
      2. Сконвертированная иностранная валюта в течение десяти календарных дней со дня ее зачисления на счет в иностранной валюте по видам валют должна быть использована государственным учреждением по назначению.
</w:t>
      </w:r>
      <w:r>
        <w:br/>
      </w: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расходов государственного учреждения, с которого была конвертирована иностранная валюта.
</w:t>
      </w:r>
      <w:r>
        <w:br/>
      </w:r>
      <w:r>
        <w:rPr>
          <w:rFonts w:ascii="Times New Roman"/>
          <w:b w:val="false"/>
          <w:i w:val="false"/>
          <w:color w:val="000000"/>
          <w:sz w:val="28"/>
        </w:rPr>
        <w:t>
      3. Государственное учреждение обеспечивает достоверность реквизитов при оформлении операций по конвертации и реконвертации и обоснованность осуществления платежей и переводов денег в иностранной валюте.
</w:t>
      </w:r>
      <w:r>
        <w:br/>
      </w:r>
      <w:r>
        <w:rPr>
          <w:rFonts w:ascii="Times New Roman"/>
          <w:b w:val="false"/>
          <w:i w:val="false"/>
          <w:color w:val="000000"/>
          <w:sz w:val="28"/>
        </w:rPr>
        <w:t>
      4. Порядок осуществления платежей и переводов денег в иностранной валюте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101. Приостановление регистрации гражданско-правовых сделок в форме договора и проведения платежей и переводов денег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Территориальное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гражданско-правовых сделок в форме договора и проведения платежей и переводов денег в случаях:
</w:t>
      </w:r>
      <w:r>
        <w:br/>
      </w:r>
      <w:r>
        <w:rPr>
          <w:rFonts w:ascii="Times New Roman"/>
          <w:b w:val="false"/>
          <w:i w:val="false"/>
          <w:color w:val="000000"/>
          <w:sz w:val="28"/>
        </w:rPr>
        <w:t>
      1) внесения изменений в индивидуальные планы финансирования по обязательствам и платежам;
</w:t>
      </w:r>
      <w:r>
        <w:br/>
      </w:r>
      <w:r>
        <w:rPr>
          <w:rFonts w:ascii="Times New Roman"/>
          <w:b w:val="false"/>
          <w:i w:val="false"/>
          <w:color w:val="000000"/>
          <w:sz w:val="28"/>
        </w:rPr>
        <w:t>
      2) выставления инкассовых распоряжений;
</w:t>
      </w:r>
      <w:r>
        <w:br/>
      </w:r>
      <w:r>
        <w:rPr>
          <w:rFonts w:ascii="Times New Roman"/>
          <w:b w:val="false"/>
          <w:i w:val="false"/>
          <w:color w:val="000000"/>
          <w:sz w:val="28"/>
        </w:rPr>
        <w:t>
      3) если государственным учреждением не осуществлена процедура по реконвертации остатка неиспользованной либо недоиспользованной по назначению сконвертированной иностранной валюты на следующий рабочий день со дня истечения срока использования сконвертированной иностранной валюты;
</w:t>
      </w:r>
      <w:r>
        <w:br/>
      </w:r>
      <w:r>
        <w:rPr>
          <w:rFonts w:ascii="Times New Roman"/>
          <w:b w:val="false"/>
          <w:i w:val="false"/>
          <w:color w:val="000000"/>
          <w:sz w:val="28"/>
        </w:rPr>
        <w:t>
      4) если местным исполнительным органом не возвращена сумма бюджетного кредита в вышестоящий бюджет, выделивший их, в срок, предусмотренный условиями кредитного договора;
</w:t>
      </w:r>
      <w:r>
        <w:br/>
      </w:r>
      <w:r>
        <w:rPr>
          <w:rFonts w:ascii="Times New Roman"/>
          <w:b w:val="false"/>
          <w:i w:val="false"/>
          <w:color w:val="000000"/>
          <w:sz w:val="28"/>
        </w:rPr>
        <w:t>
      5) секвестра.
</w:t>
      </w:r>
      <w:r>
        <w:br/>
      </w:r>
      <w:r>
        <w:rPr>
          <w:rFonts w:ascii="Times New Roman"/>
          <w:b w:val="false"/>
          <w:i w:val="false"/>
          <w:color w:val="000000"/>
          <w:sz w:val="28"/>
        </w:rPr>
        <w:t>
      2. Приостановление операций по регистрации гражданско-правовых сделок в форме договора и проведению платежей государственных учреждений осуществляется в случае, предусмотренном:
</w:t>
      </w:r>
      <w:r>
        <w:br/>
      </w:r>
      <w:r>
        <w:rPr>
          <w:rFonts w:ascii="Times New Roman"/>
          <w:b w:val="false"/>
          <w:i w:val="false"/>
          <w:color w:val="000000"/>
          <w:sz w:val="28"/>
        </w:rPr>
        <w:t>
      1) подпунктом 1) пункта 1 настоящей статьи -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
</w:t>
      </w:r>
      <w:r>
        <w:br/>
      </w:r>
      <w:r>
        <w:rPr>
          <w:rFonts w:ascii="Times New Roman"/>
          <w:b w:val="false"/>
          <w:i w:val="false"/>
          <w:color w:val="000000"/>
          <w:sz w:val="28"/>
        </w:rPr>
        <w:t>
      2) подпунктом 2) пункта 1 настоящей статьи - до исполнения инкассовых распоряжений по кодам бюджетной классификации расходов, на которые выставлены данные распоряжения, за исключением видов расходов, по которым осуществляется выплата заработной платы и другие денежные выплаты,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обязательных пенсионных взносов, оплата банковских услуг;
</w:t>
      </w:r>
      <w:r>
        <w:br/>
      </w:r>
      <w:r>
        <w:rPr>
          <w:rFonts w:ascii="Times New Roman"/>
          <w:b w:val="false"/>
          <w:i w:val="false"/>
          <w:color w:val="000000"/>
          <w:sz w:val="28"/>
        </w:rPr>
        <w:t>
      3) подпунктом 3) пункта 1 настоящей статьи - до завершения процедуры реконвертации остатка неиспользованной либо недоиспользованной по назначению сконвертированной иностранной валюты;
</w:t>
      </w:r>
      <w:r>
        <w:br/>
      </w:r>
      <w:r>
        <w:rPr>
          <w:rFonts w:ascii="Times New Roman"/>
          <w:b w:val="false"/>
          <w:i w:val="false"/>
          <w:color w:val="000000"/>
          <w:sz w:val="28"/>
        </w:rPr>
        <w:t>
      4) подпунктом 4) пункта 1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гражданско-правовых сделок в форме договора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w:t>
      </w:r>
      <w:r>
        <w:br/>
      </w:r>
      <w:r>
        <w:rPr>
          <w:rFonts w:ascii="Times New Roman"/>
          <w:b w:val="false"/>
          <w:i w:val="false"/>
          <w:color w:val="000000"/>
          <w:sz w:val="28"/>
        </w:rPr>
        <w:t>
      5) подпунктом 5) пункта 1 настоящей статьи - со следующего рабочего дня с даты принятия решения соответствующей бюджетной комиссии о сокращении бюджетных средств по бюджетным программам, по которым намечается секвестр,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102. Управление бюджетными деньгами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Управление бюджетными деньгами - комплекс мероприятий по обеспечению своевременности платежей в соответствии со сроками поступлений в бюджет.
</w:t>
      </w:r>
      <w:r>
        <w:br/>
      </w:r>
      <w:r>
        <w:rPr>
          <w:rFonts w:ascii="Times New Roman"/>
          <w:b w:val="false"/>
          <w:i w:val="false"/>
          <w:color w:val="000000"/>
          <w:sz w:val="28"/>
        </w:rPr>
        <w:t>
      2. Управление бюджетными деньгами осуществляется уполномоченным органом по исполнению бюджета.
</w:t>
      </w:r>
      <w:r>
        <w:br/>
      </w:r>
      <w:r>
        <w:rPr>
          <w:rFonts w:ascii="Times New Roman"/>
          <w:b w:val="false"/>
          <w:i w:val="false"/>
          <w:color w:val="000000"/>
          <w:sz w:val="28"/>
        </w:rPr>
        <w:t>
      3. Уполномоченный орган по исполнению бюджета предпринимает необходимые меры для обеспечения наличностью платежей в объеме, предусмотренном в сводном плане поступлений и финансирования по платежам.
</w:t>
      </w:r>
      <w:r>
        <w:br/>
      </w:r>
      <w:r>
        <w:rPr>
          <w:rFonts w:ascii="Times New Roman"/>
          <w:b w:val="false"/>
          <w:i w:val="false"/>
          <w:color w:val="000000"/>
          <w:sz w:val="28"/>
        </w:rPr>
        <w:t>
      4. Для обеспечения своевременности и полноты проведения платежей уполномоченный орган по исполнению бюджета:
</w:t>
      </w:r>
      <w:r>
        <w:br/>
      </w:r>
      <w:r>
        <w:rPr>
          <w:rFonts w:ascii="Times New Roman"/>
          <w:b w:val="false"/>
          <w:i w:val="false"/>
          <w:color w:val="000000"/>
          <w:sz w:val="28"/>
        </w:rPr>
        <w:t>
      составляет прогноз 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 наличности и источников его покрытия;
</w:t>
      </w:r>
      <w:r>
        <w:br/>
      </w:r>
      <w:r>
        <w:rPr>
          <w:rFonts w:ascii="Times New Roman"/>
          <w:b w:val="false"/>
          <w:i w:val="false"/>
          <w:color w:val="000000"/>
          <w:sz w:val="28"/>
        </w:rPr>
        <w:t>
      проводит мониторинг движения денег на контрольном счете наличности соответствующего бюджета.
</w:t>
      </w:r>
      <w:r>
        <w:br/>
      </w:r>
      <w:r>
        <w:rPr>
          <w:rFonts w:ascii="Times New Roman"/>
          <w:b w:val="false"/>
          <w:i w:val="false"/>
          <w:color w:val="000000"/>
          <w:sz w:val="28"/>
        </w:rPr>
        <w:t>
      5. Профицит наличности - превышение объема ожидаемых или фактических поступлений в республиканский и местные бюджеты и остатков бюджетных средств над объемом ожидаемых или произведенных платежей с начала текущего финансового года.
</w:t>
      </w:r>
      <w:r>
        <w:br/>
      </w:r>
      <w:r>
        <w:rPr>
          <w:rFonts w:ascii="Times New Roman"/>
          <w:b w:val="false"/>
          <w:i w:val="false"/>
          <w:color w:val="000000"/>
          <w:sz w:val="28"/>
        </w:rPr>
        <w:t>
      Дефицит наличности - превышение объемов ожидаемых или произведенных платежей над объемом ожидаемых или фактических поступлений в республиканский и местные бюджеты и остатков бюджетных средств с начала текущего финансового года.
</w:t>
      </w:r>
      <w:r>
        <w:br/>
      </w:r>
      <w:r>
        <w:rPr>
          <w:rFonts w:ascii="Times New Roman"/>
          <w:b w:val="false"/>
          <w:i w:val="false"/>
          <w:color w:val="000000"/>
          <w:sz w:val="28"/>
        </w:rPr>
        <w:t>
      6. В случае прогноза дефицита наличности на контрольном счете наличности соответствующего бюджета покрытие дефицита наличности осуществляется за счет заимствования, привлечения гарантированного трансферта из Национального фонда Республики Казахстан либо внесения изменения в сводный план поступлений и финансирования по платежам.
</w:t>
      </w:r>
      <w:r>
        <w:br/>
      </w:r>
      <w:r>
        <w:rPr>
          <w:rFonts w:ascii="Times New Roman"/>
          <w:b w:val="false"/>
          <w:i w:val="false"/>
          <w:color w:val="000000"/>
          <w:sz w:val="28"/>
        </w:rPr>
        <w:t>
      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временно свободных бюджетных денег.
</w:t>
      </w:r>
      <w:r>
        <w:br/>
      </w:r>
      <w:r>
        <w:rPr>
          <w:rFonts w:ascii="Times New Roman"/>
          <w:b w:val="false"/>
          <w:i w:val="false"/>
          <w:color w:val="000000"/>
          <w:sz w:val="28"/>
        </w:rPr>
        <w:t>
      Временно свободные бюджетные деньги - деньги, находящиеся на едином казначейском счете, не используемые в течение определенного периода времени текущего финансового года.
</w:t>
      </w:r>
      <w:r>
        <w:br/>
      </w:r>
      <w:r>
        <w:rPr>
          <w:rFonts w:ascii="Times New Roman"/>
          <w:b w:val="false"/>
          <w:i w:val="false"/>
          <w:color w:val="000000"/>
          <w:sz w:val="28"/>
        </w:rPr>
        <w:t>
      С целью рационального использования временно свободных бюджетных денег и получения доходов в соответствующий бюджет временно свободные бюджетные деньги республиканского и областных бюджетов, бюджетов города республиканского значения, столицы размещаются во вклады (депозиты) только в Национальном Банке Республики Казахстан.
</w:t>
      </w:r>
      <w:r>
        <w:br/>
      </w:r>
      <w:r>
        <w:rPr>
          <w:rFonts w:ascii="Times New Roman"/>
          <w:b w:val="false"/>
          <w:i w:val="false"/>
          <w:color w:val="000000"/>
          <w:sz w:val="28"/>
        </w:rPr>
        <w:t>
      Размещение бюджетных денег на банковских счетах не допускается, за исключением случая, предусмотренного настоящей статьей Кодекса.
</w:t>
      </w:r>
      <w:r>
        <w:br/>
      </w:r>
      <w:r>
        <w:rPr>
          <w:rFonts w:ascii="Times New Roman"/>
          <w:b w:val="false"/>
          <w:i w:val="false"/>
          <w:color w:val="000000"/>
          <w:sz w:val="28"/>
        </w:rPr>
        <w:t>
      8. Размещение временно свободных бюджетных денег республиканского и местных бюджетов осуществляет центральный уполномоченный орган по исполнению бюджета.
</w:t>
      </w:r>
      <w:r>
        <w:br/>
      </w:r>
      <w:r>
        <w:rPr>
          <w:rFonts w:ascii="Times New Roman"/>
          <w:b w:val="false"/>
          <w:i w:val="false"/>
          <w:color w:val="000000"/>
          <w:sz w:val="28"/>
        </w:rPr>
        <w:t>
      9. Порядок размещения временно свободных бюджетных денег определяется Правительством Республики Казахстан по согласованию с Национальным Банком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103. Исполнение по деньгам от реализации государственными учреждениями товаров (работ, услуг), остающихся в их распоряжении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Для осуществления операций за счет денег от реализации государственным 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w:t>
      </w:r>
      <w:r>
        <w:br/>
      </w:r>
      <w:r>
        <w:rPr>
          <w:rFonts w:ascii="Times New Roman"/>
          <w:b w:val="false"/>
          <w:i w:val="false"/>
          <w:color w:val="000000"/>
          <w:sz w:val="28"/>
        </w:rPr>
        <w:t>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
</w:t>
      </w:r>
      <w:r>
        <w:br/>
      </w:r>
      <w:r>
        <w:rPr>
          <w:rFonts w:ascii="Times New Roman"/>
          <w:b w:val="false"/>
          <w:i w:val="false"/>
          <w:color w:val="000000"/>
          <w:sz w:val="28"/>
        </w:rPr>
        <w:t>
      План поступлений и расходов денег от реализации товаров (работ, услуг) государственного учреждения, остающихся в его распоряжении, разработанного акимом города районного значения, аульного (сельского) округа, поселка и аула (села), утверждает Кенес.
</w:t>
      </w:r>
      <w:r>
        <w:br/>
      </w:r>
      <w:r>
        <w:rPr>
          <w:rFonts w:ascii="Times New Roman"/>
          <w:b w:val="false"/>
          <w:i w:val="false"/>
          <w:color w:val="000000"/>
          <w:sz w:val="28"/>
        </w:rPr>
        <w:t>
      3. Администратор бюджетных программ на основе представленных государственными учреждениями планов поступлений и расходов денег от реализации товаров (работ, услуг) государственного учреждения, остающихся в его распоряжении, составляет сводный план поступлений и расходов денег от реализации государственными учреждениями товаров (работ, услуг), остающихся в их распоряжении.
</w:t>
      </w:r>
      <w:r>
        <w:br/>
      </w:r>
      <w:r>
        <w:rPr>
          <w:rFonts w:ascii="Times New Roman"/>
          <w:b w:val="false"/>
          <w:i w:val="false"/>
          <w:color w:val="000000"/>
          <w:sz w:val="28"/>
        </w:rPr>
        <w:t>
      Сводный план поступлений и расходов денег от реализации государственными учреждениями товаров (работ, услуг), остающихся в их распоряжении утверждается администратором бюджетных программ и согласовывается с уполномоченным органом по исполнению бюджета.
</w:t>
      </w:r>
      <w:r>
        <w:br/>
      </w:r>
      <w:r>
        <w:rPr>
          <w:rFonts w:ascii="Times New Roman"/>
          <w:b w:val="false"/>
          <w:i w:val="false"/>
          <w:color w:val="000000"/>
          <w:sz w:val="28"/>
        </w:rPr>
        <w:t>
      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государственным учреждением в уполномоченный орган по исполнению бюджета.
</w:t>
      </w:r>
      <w:r>
        <w:br/>
      </w:r>
      <w:r>
        <w:rPr>
          <w:rFonts w:ascii="Times New Roman"/>
          <w:b w:val="false"/>
          <w:i w:val="false"/>
          <w:color w:val="000000"/>
          <w:sz w:val="28"/>
        </w:rPr>
        <w:t>
      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текущего финансового года.
</w:t>
      </w:r>
      <w:r>
        <w:br/>
      </w:r>
      <w:r>
        <w:rPr>
          <w:rFonts w:ascii="Times New Roman"/>
          <w:b w:val="false"/>
          <w:i w:val="false"/>
          <w:color w:val="000000"/>
          <w:sz w:val="28"/>
        </w:rPr>
        <w:t>
      5. Доходы, поступившие в течение финансового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расходоваться в текущем финансовом году при условии уточнения плана поступлений и расходов денег от реализации товаров (работ, услуг) до конца текущего финансового года.
</w:t>
      </w:r>
      <w:r>
        <w:br/>
      </w:r>
      <w:r>
        <w:rPr>
          <w:rFonts w:ascii="Times New Roman"/>
          <w:b w:val="false"/>
          <w:i w:val="false"/>
          <w:color w:val="000000"/>
          <w:sz w:val="28"/>
        </w:rPr>
        <w:t>
      6.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осуществляется в соответствии с законодательством Республики Казахстан о государственных закупках.
</w:t>
      </w:r>
      <w:r>
        <w:br/>
      </w:r>
      <w:r>
        <w:rPr>
          <w:rFonts w:ascii="Times New Roman"/>
          <w:b w:val="false"/>
          <w:i w:val="false"/>
          <w:color w:val="000000"/>
          <w:sz w:val="28"/>
        </w:rPr>
        <w:t>
      7. Регистрация гражданско-правовых сделок в форме договора за счет денег от реализации государственным учреждением товаров (работ, услуг), остающихся в его распоряжении, осуществляется в соответствии со статьей 97 настоящего Кодекса.
</w:t>
      </w:r>
      <w:r>
        <w:br/>
      </w:r>
      <w:r>
        <w:rPr>
          <w:rFonts w:ascii="Times New Roman"/>
          <w:b w:val="false"/>
          <w:i w:val="false"/>
          <w:color w:val="000000"/>
          <w:sz w:val="28"/>
        </w:rPr>
        <w:t>
      8. Платежи за счет денег от реализации государственными учреждениями товаров (работ, услуг), остающихся в их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
</w:t>
      </w:r>
      <w:r>
        <w:br/>
      </w:r>
      <w:r>
        <w:rPr>
          <w:rFonts w:ascii="Times New Roman"/>
          <w:b w:val="false"/>
          <w:i w:val="false"/>
          <w:color w:val="000000"/>
          <w:sz w:val="28"/>
        </w:rPr>
        <w:t>
      9. Порядок использования денег от реализации государственными учреждениями товаров (работ, услуг), остающихся в их распоряжении, за исключением денег, остающихся в распоряжении акимов города районного значения, аульного (сельского) округа, поселка и аула (села) при исполнении ими функций местного самоуправления,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104. Завершение финансового года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
</w:t>
      </w:r>
      <w:r>
        <w:br/>
      </w:r>
      <w:r>
        <w:rPr>
          <w:rFonts w:ascii="Times New Roman"/>
          <w:b w:val="false"/>
          <w:i w:val="false"/>
          <w:color w:val="000000"/>
          <w:sz w:val="28"/>
        </w:rPr>
        <w:t>
      2. Поступления, зачисленные в бюджет после 31 декабря текущего финансового года, считаются поступлениями нового финансового года.
</w:t>
      </w:r>
      <w:r>
        <w:br/>
      </w:r>
      <w:r>
        <w:rPr>
          <w:rFonts w:ascii="Times New Roman"/>
          <w:b w:val="false"/>
          <w:i w:val="false"/>
          <w:color w:val="000000"/>
          <w:sz w:val="28"/>
        </w:rPr>
        <w:t>
      3. Неиспользованные до конца 31 декабря текущего финансового года включительно остатки плановых назначений аннулируются.
</w:t>
      </w:r>
      <w:r>
        <w:br/>
      </w:r>
      <w:r>
        <w:rPr>
          <w:rFonts w:ascii="Times New Roman"/>
          <w:b w:val="false"/>
          <w:i w:val="false"/>
          <w:color w:val="000000"/>
          <w:sz w:val="28"/>
        </w:rPr>
        <w:t>
      4. Не допускается перевод остатков бюджетных средств по бюджетным программам, образовавшимся по состоянию на 31 декабря текущего финансового года, на аккредитивные и иные внебюджетные 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105. Остатки бюджетных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Остатки бюджетных средств на конец периода - средства, оставшиеся не использованными по состоянию на конец отчетного периода.
</w:t>
      </w:r>
      <w:r>
        <w:br/>
      </w:r>
      <w:r>
        <w:rPr>
          <w:rFonts w:ascii="Times New Roman"/>
          <w:b w:val="false"/>
          <w:i w:val="false"/>
          <w:color w:val="000000"/>
          <w:sz w:val="28"/>
        </w:rPr>
        <w:t>
      2. Остатки бюджетных средств на начало года - средства, оставшиеся не использованными по итогам исполнения бюджета за истекший финансовый год, по состоянию на 1 января очередного финансового года.
</w:t>
      </w:r>
      <w:r>
        <w:br/>
      </w:r>
      <w:r>
        <w:rPr>
          <w:rFonts w:ascii="Times New Roman"/>
          <w:b w:val="false"/>
          <w:i w:val="false"/>
          <w:color w:val="000000"/>
          <w:sz w:val="28"/>
        </w:rPr>
        <w:t>
      3. Остатки бюджетных средств местных бюджетов не подлежат изъятию (перечислению) в вышестоящий бюджет.
</w:t>
      </w:r>
      <w:r>
        <w:br/>
      </w:r>
      <w:r>
        <w:rPr>
          <w:rFonts w:ascii="Times New Roman"/>
          <w:b w:val="false"/>
          <w:i w:val="false"/>
          <w:color w:val="000000"/>
          <w:sz w:val="28"/>
        </w:rPr>
        <w:t>
      4. Остатки бюджетных средств на начало года могут использоваться посредством корректировки бюджета на:
</w:t>
      </w:r>
      <w:r>
        <w:br/>
      </w:r>
      <w:r>
        <w:rPr>
          <w:rFonts w:ascii="Times New Roman"/>
          <w:b w:val="false"/>
          <w:i w:val="false"/>
          <w:color w:val="000000"/>
          <w:sz w:val="28"/>
        </w:rPr>
        <w:t>
      1) обслуживание и погашение основного долга по полученным займам;
</w:t>
      </w:r>
      <w:r>
        <w:br/>
      </w:r>
      <w:r>
        <w:rPr>
          <w:rFonts w:ascii="Times New Roman"/>
          <w:b w:val="false"/>
          <w:i w:val="false"/>
          <w:color w:val="000000"/>
          <w:sz w:val="28"/>
        </w:rPr>
        <w:t>
      2) перечисление в нижестоящий бюджет неиспользованного ими в истекшем финансовом году остатка целевых трансфертов на развитие на сумму неоплаченной части зарегистрированных обязательств прошедшего финансового года;
</w:t>
      </w:r>
      <w:r>
        <w:br/>
      </w:r>
      <w:r>
        <w:rPr>
          <w:rFonts w:ascii="Times New Roman"/>
          <w:b w:val="false"/>
          <w:i w:val="false"/>
          <w:color w:val="000000"/>
          <w:sz w:val="28"/>
        </w:rPr>
        <w:t>
      3) финансирование расходов текущего финансового года, осуществляемых за счет целевых текущих трансфертов, выделенных из вышестоящего бюджета в истекшем финансовом году, на сумму неиспользованного их остатка на начало текущего финансового года;
</w:t>
      </w:r>
      <w:r>
        <w:br/>
      </w:r>
      <w:r>
        <w:rPr>
          <w:rFonts w:ascii="Times New Roman"/>
          <w:b w:val="false"/>
          <w:i w:val="false"/>
          <w:color w:val="000000"/>
          <w:sz w:val="28"/>
        </w:rPr>
        <w:t>
      4) финансирование неоплаченной части зарегистрированных обязательств прошедшего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
</w:t>
      </w:r>
      <w:r>
        <w:br/>
      </w:r>
      <w:r>
        <w:rPr>
          <w:rFonts w:ascii="Times New Roman"/>
          <w:b w:val="false"/>
          <w:i w:val="false"/>
          <w:color w:val="000000"/>
          <w:sz w:val="28"/>
        </w:rPr>
        <w:t>
      5. Остатки бюджетных средств на начало года, оставшиеся после распределения на цели, предусмотренные пунктом 4 настоящей статьи, являются свободными остатками бюджетных средств и могут быть направлены на финансирование расходов текущего года посредством уточнения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106. Ответственность администраторов бюджетных программ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Администратор бюджетных программ координирует работу соответствующих государственных учреждений по реализации бюджетных программ и использованию ими бюджетных средств в пределах утвержденного (уточненного, скорректированного) бюджета в соответствии со стратегическими направлениями, целями и задачами стратегического плана и несет ответственность за достижение конечных результатов.
</w:t>
      </w:r>
      <w:r>
        <w:br/>
      </w:r>
      <w:r>
        <w:rPr>
          <w:rFonts w:ascii="Times New Roman"/>
          <w:b w:val="false"/>
          <w:i w:val="false"/>
          <w:color w:val="000000"/>
          <w:sz w:val="28"/>
        </w:rPr>
        <w:t>
      2. Ответственность за реализацию и достижение результатов распределяемых бюджетных программ несет администратор бюджетных программ, получивший и использующий бюджетные средства.
</w:t>
      </w:r>
      <w:r>
        <w:br/>
      </w:r>
      <w:r>
        <w:rPr>
          <w:rFonts w:ascii="Times New Roman"/>
          <w:b w:val="false"/>
          <w:i w:val="false"/>
          <w:color w:val="000000"/>
          <w:sz w:val="28"/>
        </w:rPr>
        <w:t>
      3. Ответственность за реализацию и достижение результатов бюджетной программы, направленной на предоставление целевых трансфертов и бюджетных кредитов нижестоящим бюджетам, несет администратор бюджетной программы нижестоящего бюджета, получивший и использующий бюджетные средства.
</w:t>
      </w:r>
      <w:r>
        <w:br/>
      </w:r>
      <w:r>
        <w:rPr>
          <w:rFonts w:ascii="Times New Roman"/>
          <w:b w:val="false"/>
          <w:i w:val="false"/>
          <w:color w:val="000000"/>
          <w:sz w:val="28"/>
        </w:rPr>
        <w:t>
      4. Ответственность за реализацию и достижение результатов бюджетной программы, направленной на предоставление бюджетных инвестиций посредством участия в уставном капитале юридических лиц, несет юридическое лицо, получившее и использующее бюджетные средства.
</w:t>
      </w:r>
      <w:r>
        <w:br/>
      </w:r>
      <w:r>
        <w:rPr>
          <w:rFonts w:ascii="Times New Roman"/>
          <w:b w:val="false"/>
          <w:i w:val="false"/>
          <w:color w:val="000000"/>
          <w:sz w:val="28"/>
        </w:rPr>
        <w:t>
      5. Ответственность за реализацию и достижение результатов бюджетной программы, направленной на предоставление бюджетных инвестиций посредством участия в уставном капитале национальных холдингов и национальной управляющей компании, несут национальные холдинги и национальная управляющая компания, акции которых оплачены за счет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19. Уточнение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107. Уточнение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Уточнение республиканского и местных бюджетов - изменения показателей республиканского и местных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маслихата о местном бюджете.
</w:t>
      </w:r>
      <w:r>
        <w:br/>
      </w:r>
      <w:r>
        <w:rPr>
          <w:rFonts w:ascii="Times New Roman"/>
          <w:b w:val="false"/>
          <w:i w:val="false"/>
          <w:color w:val="000000"/>
          <w:sz w:val="28"/>
        </w:rPr>
        <w:t>
      2. Уточнение республиканского и местных бюджетов производится в случаях:
</w:t>
      </w:r>
      <w:r>
        <w:br/>
      </w:r>
      <w:r>
        <w:rPr>
          <w:rFonts w:ascii="Times New Roman"/>
          <w:b w:val="false"/>
          <w:i w:val="false"/>
          <w:color w:val="000000"/>
          <w:sz w:val="28"/>
        </w:rPr>
        <w:t>
      1) необходимости устранения ситуаций, угрожающих политической, экономической, экологической и социальной стабильности Республики Казахстан;
</w:t>
      </w:r>
      <w:r>
        <w:br/>
      </w:r>
      <w:r>
        <w:rPr>
          <w:rFonts w:ascii="Times New Roman"/>
          <w:b w:val="false"/>
          <w:i w:val="false"/>
          <w:color w:val="000000"/>
          <w:sz w:val="28"/>
        </w:rPr>
        <w:t>
      2) принятия или изменения законодательных актов Республики Казахстан, предусматривающих сокращение поступлений или увеличение расходов республиканского и местных бюджетов;
</w:t>
      </w:r>
      <w:r>
        <w:br/>
      </w:r>
      <w:r>
        <w:rPr>
          <w:rFonts w:ascii="Times New Roman"/>
          <w:b w:val="false"/>
          <w:i w:val="false"/>
          <w:color w:val="000000"/>
          <w:sz w:val="28"/>
        </w:rPr>
        <w:t>
      3) снижения поступлений республиканского и местных бюджетов в ходе его исполнения на сумму свыше десяти процентов от их годового утвержденного объема в текущем финансовом году;
</w:t>
      </w:r>
      <w:r>
        <w:br/>
      </w:r>
      <w:r>
        <w:rPr>
          <w:rFonts w:ascii="Times New Roman"/>
          <w:b w:val="false"/>
          <w:i w:val="false"/>
          <w:color w:val="000000"/>
          <w:sz w:val="28"/>
        </w:rPr>
        <w:t>
      4) выделения дополнительных и изменения объемов выделенных целевых трансфертов и бюджетных кредитов из вышестоящего бюджета.
</w:t>
      </w:r>
      <w:r>
        <w:br/>
      </w:r>
      <w:r>
        <w:rPr>
          <w:rFonts w:ascii="Times New Roman"/>
          <w:b w:val="false"/>
          <w:i w:val="false"/>
          <w:color w:val="000000"/>
          <w:sz w:val="28"/>
        </w:rPr>
        <w:t>
      5) предусмотренных пунктом 5 статьи 105 настоящего Кодекса.
</w:t>
      </w:r>
      <w:r>
        <w:br/>
      </w:r>
      <w:r>
        <w:rPr>
          <w:rFonts w:ascii="Times New Roman"/>
          <w:b w:val="false"/>
          <w:i w:val="false"/>
          <w:color w:val="000000"/>
          <w:sz w:val="28"/>
        </w:rPr>
        <w:t>
      3. Уточнение местных бюджетов допускается также при внесении изменений в единую бюджетную классификацию.
</w:t>
      </w:r>
      <w:r>
        <w:br/>
      </w:r>
      <w:r>
        <w:rPr>
          <w:rFonts w:ascii="Times New Roman"/>
          <w:b w:val="false"/>
          <w:i w:val="false"/>
          <w:color w:val="000000"/>
          <w:sz w:val="28"/>
        </w:rPr>
        <w:t>
      4. Уточнение местного бюджета по инициативе местного исполнительного органа допускается не чаще одного раза в квартал в течение текущего финансового года.
</w:t>
      </w:r>
      <w:r>
        <w:br/>
      </w:r>
      <w:r>
        <w:rPr>
          <w:rFonts w:ascii="Times New Roman"/>
          <w:b w:val="false"/>
          <w:i w:val="false"/>
          <w:color w:val="000000"/>
          <w:sz w:val="28"/>
        </w:rPr>
        <w:t>
      5. На основании решений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уполномоченный орган по исполнению бюджета вправе приостановить операции по бюджетным программам, по которым принято решение о сокращении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108. Уточнение республиканского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Уточнение республиканского бюджета осуществляется на основании предложений Правительства Республики Казахстан и (или) депутатов Парламента Республики Казахстан в соответствии с законодательными актами Республики Казахстан.
</w:t>
      </w:r>
      <w:r>
        <w:br/>
      </w:r>
      <w:r>
        <w:rPr>
          <w:rFonts w:ascii="Times New Roman"/>
          <w:b w:val="false"/>
          <w:i w:val="false"/>
          <w:color w:val="000000"/>
          <w:sz w:val="28"/>
        </w:rPr>
        <w:t>
      2. Предложения по уточнению республиканского бюджета рассматриваются республиканской бюджетной комиссией.
</w:t>
      </w:r>
      <w:r>
        <w:br/>
      </w:r>
      <w:r>
        <w:rPr>
          <w:rFonts w:ascii="Times New Roman"/>
          <w:b w:val="false"/>
          <w:i w:val="false"/>
          <w:color w:val="000000"/>
          <w:sz w:val="28"/>
        </w:rPr>
        <w:t>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
</w:t>
      </w:r>
      <w:r>
        <w:br/>
      </w:r>
      <w:r>
        <w:rPr>
          <w:rFonts w:ascii="Times New Roman"/>
          <w:b w:val="false"/>
          <w:i w:val="false"/>
          <w:color w:val="000000"/>
          <w:sz w:val="28"/>
        </w:rPr>
        <w:t>
      4. После принятия республиканской бюджетной комиссией решения об уточнении республиканского бюджета администраторы бюджетных программ в течение пяти рабочих дней представляют в центральный уполномоченный орган по государственному планированию бюджетную заявку по бюджетным программам, изменения по которым одобрены республиканской бюджетной комиссией.
</w:t>
      </w:r>
      <w:r>
        <w:br/>
      </w:r>
      <w:r>
        <w:rPr>
          <w:rFonts w:ascii="Times New Roman"/>
          <w:b w:val="false"/>
          <w:i w:val="false"/>
          <w:color w:val="000000"/>
          <w:sz w:val="28"/>
        </w:rPr>
        <w:t>
      5. Центральный уполномоченный орган по государственному планированию в течение десяти рабочих дней после представления бюджетных заявок администраторами республиканских бюджетных программ рассматривает бюджетные заявки, готовит по ним заключения и вносит их на рассмотрение республиканской бюджетной комиссии для принятия решения.
</w:t>
      </w:r>
      <w:r>
        <w:br/>
      </w:r>
      <w:r>
        <w:rPr>
          <w:rFonts w:ascii="Times New Roman"/>
          <w:b w:val="false"/>
          <w:i w:val="false"/>
          <w:color w:val="000000"/>
          <w:sz w:val="28"/>
        </w:rPr>
        <w:t>
      6. После принятия решения республиканской бюджетной комиссией центральный уполномоченный орган по государственному планированию в течение пяти рабочих дней составляет окончательный вариант проекта уточненного республиканского бюджета и вносит его на рассмотрение республиканской бюджетной комиссии.
</w:t>
      </w:r>
      <w:r>
        <w:br/>
      </w:r>
      <w:r>
        <w:rPr>
          <w:rFonts w:ascii="Times New Roman"/>
          <w:b w:val="false"/>
          <w:i w:val="false"/>
          <w:color w:val="000000"/>
          <w:sz w:val="28"/>
        </w:rPr>
        <w:t>
      7. Центральный уполномоченный орган по государственному планированию на основе решения республиканской бюджетной комиссии по окончательному варианту проекта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109. Уточнение областного бюджета, бюджета города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Уточнение областного бюджета, бюджета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
</w:t>
      </w:r>
      <w:r>
        <w:br/>
      </w:r>
      <w:r>
        <w:rPr>
          <w:rFonts w:ascii="Times New Roman"/>
          <w:b w:val="false"/>
          <w:i w:val="false"/>
          <w:color w:val="000000"/>
          <w:sz w:val="28"/>
        </w:rPr>
        <w:t>
      2. Предложения по уточнению областного бюджета, бюджета города республиканского значения, столицы рассматриваются соответствующей бюджетной комиссией.
</w:t>
      </w:r>
      <w:r>
        <w:br/>
      </w:r>
      <w:r>
        <w:rPr>
          <w:rFonts w:ascii="Times New Roman"/>
          <w:b w:val="false"/>
          <w:i w:val="false"/>
          <w:color w:val="000000"/>
          <w:sz w:val="28"/>
        </w:rPr>
        <w:t>
      3. При уточнении областного бюджета, бюджета города республиканского значения, столицы соблюдаются требования, установленные настоящим Кодексом при разработке и утверждении областного бюджета, бюджета города республиканского значения, столицы.
</w:t>
      </w:r>
      <w:r>
        <w:br/>
      </w:r>
      <w:r>
        <w:rPr>
          <w:rFonts w:ascii="Times New Roman"/>
          <w:b w:val="false"/>
          <w:i w:val="false"/>
          <w:color w:val="000000"/>
          <w:sz w:val="28"/>
        </w:rPr>
        <w:t>
      4. В случае, когда уточнение областных бюджетов, бюджетов городов республиканского значения, столицы производится в связи с уточнением республиканского бюджета, соответствующее решение маслихата принимается не позднее двухнедельного срока после подписания Президентом Республики Казахстан закона о внесении изменений и дополнений в закон о республиканском бюджете.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110. Уточнение бюджета района (города областного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Уточнение бюджета района (города областного значения)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
</w:t>
      </w:r>
      <w:r>
        <w:br/>
      </w:r>
      <w:r>
        <w:rPr>
          <w:rFonts w:ascii="Times New Roman"/>
          <w:b w:val="false"/>
          <w:i w:val="false"/>
          <w:color w:val="000000"/>
          <w:sz w:val="28"/>
        </w:rPr>
        <w:t>
      2. Предложения по уточнению бюджета района (города областного значения) рассматриваются соответствующей бюджетной комиссией.
</w:t>
      </w:r>
      <w:r>
        <w:br/>
      </w:r>
      <w:r>
        <w:rPr>
          <w:rFonts w:ascii="Times New Roman"/>
          <w:b w:val="false"/>
          <w:i w:val="false"/>
          <w:color w:val="000000"/>
          <w:sz w:val="28"/>
        </w:rPr>
        <w:t>
      3. При уточнении бюджета района (города областного значения) соблюдаются требования, установленные настоящим Кодексом при разработке и утверждении бюджета района (города областного значения).
</w:t>
      </w:r>
      <w:r>
        <w:br/>
      </w:r>
      <w:r>
        <w:rPr>
          <w:rFonts w:ascii="Times New Roman"/>
          <w:b w:val="false"/>
          <w:i w:val="false"/>
          <w:color w:val="000000"/>
          <w:sz w:val="28"/>
        </w:rPr>
        <w:t>
      4. Уточнение бюджета района (города областного значения) по поступлениям, распределяемым согласно бюджетному законодательству Республики Казахстан между областным бюджетом и бюджетами районов (городов областного значения), производится по согласованию с местным уполномоченным органом области по государственному планированию.
</w:t>
      </w:r>
      <w:r>
        <w:br/>
      </w:r>
      <w:r>
        <w:rPr>
          <w:rFonts w:ascii="Times New Roman"/>
          <w:b w:val="false"/>
          <w:i w:val="false"/>
          <w:color w:val="000000"/>
          <w:sz w:val="28"/>
        </w:rPr>
        <w:t>
      5. В случае, когда уточнение бюджета района (города областного значения) производится в связи с уточнением областного бюджета, соответствующее решение маслихата принимается не позднее двухнедельного срока после подписания решения о внесении изменений и дополнений в решение маслихата об областном бюджете.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20. Секвестр и корректировка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111. Секвестр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Секвестр -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
</w:t>
      </w:r>
      <w:r>
        <w:br/>
      </w:r>
      <w:r>
        <w:rPr>
          <w:rFonts w:ascii="Times New Roman"/>
          <w:b w:val="false"/>
          <w:i w:val="false"/>
          <w:color w:val="000000"/>
          <w:sz w:val="28"/>
        </w:rPr>
        <w:t>
      2. Секвестр бюджетных программ на сумму менее десяти процентов от их годового утвержденного объема может осуществляться по решению Правительства Республики Казахстан или местного исполнительного органа, на сумму свыше десяти процентов - на основании закона или решения маслихата.
</w:t>
      </w:r>
      <w:r>
        <w:br/>
      </w:r>
      <w:r>
        <w:rPr>
          <w:rFonts w:ascii="Times New Roman"/>
          <w:b w:val="false"/>
          <w:i w:val="false"/>
          <w:color w:val="000000"/>
          <w:sz w:val="28"/>
        </w:rPr>
        <w:t>
      3. На основании постановления Правительства Республики Казахстан или местного исполнительного органа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
</w:t>
      </w:r>
      <w:r>
        <w:br/>
      </w:r>
      <w:r>
        <w:rPr>
          <w:rFonts w:ascii="Times New Roman"/>
          <w:b w:val="false"/>
          <w:i w:val="false"/>
          <w:color w:val="000000"/>
          <w:sz w:val="28"/>
        </w:rPr>
        <w:t>
      4. При сокращении бюджетных программ учитываются их приоритетность и социальная направленность.
</w:t>
      </w:r>
      <w:r>
        <w:br/>
      </w:r>
      <w:r>
        <w:rPr>
          <w:rFonts w:ascii="Times New Roman"/>
          <w:b w:val="false"/>
          <w:i w:val="false"/>
          <w:color w:val="000000"/>
          <w:sz w:val="28"/>
        </w:rPr>
        <w:t>
      5. С принятием решения соответствующей бюджетной комиссией о секвестре уполномоченный орган по исполнению бюджета приостанавливает осуществление регистрации гражданско-правовых сделок в форме договора и проведение платежей по бюджетным программам, по которым намечается секвестр.
</w:t>
      </w:r>
      <w:r>
        <w:br/>
      </w:r>
      <w:r>
        <w:rPr>
          <w:rFonts w:ascii="Times New Roman"/>
          <w:b w:val="false"/>
          <w:i w:val="false"/>
          <w:color w:val="000000"/>
          <w:sz w:val="28"/>
        </w:rPr>
        <w:t>
      6. Регулирование отношений, возникших при секвестре, по гражданско-правовым сделкам в форме договора, заключенным за счет бюджетных средств, осуществляется в соответствии с гражданским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112. Корректировка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Корректировка бюджета - изменение показателей утвержденного (уточненного) бюджета на основании постановлений Правительства Республики Казахстан, местных исполнительных органов и иных нормативных правовых актов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w:t>
      </w:r>
      <w:r>
        <w:br/>
      </w:r>
      <w:r>
        <w:rPr>
          <w:rFonts w:ascii="Times New Roman"/>
          <w:b w:val="false"/>
          <w:i w:val="false"/>
          <w:color w:val="000000"/>
          <w:sz w:val="28"/>
        </w:rPr>
        <w:t>
      2. Корректировка республиканского бюджета осуществляется в случаях:
</w:t>
      </w:r>
      <w:r>
        <w:br/>
      </w:r>
      <w:r>
        <w:rPr>
          <w:rFonts w:ascii="Times New Roman"/>
          <w:b w:val="false"/>
          <w:i w:val="false"/>
          <w:color w:val="000000"/>
          <w:sz w:val="28"/>
        </w:rPr>
        <w:t>
      1) образования, ликвидации, реорганизации, изменения функций центральных государственных органов и подведомственных им государственных учреждений. При этом корректировка бюджета заключается в слиянии, разделении,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
</w:t>
      </w:r>
      <w:r>
        <w:br/>
      </w:r>
      <w:r>
        <w:rPr>
          <w:rFonts w:ascii="Times New Roman"/>
          <w:b w:val="false"/>
          <w:i w:val="false"/>
          <w:color w:val="000000"/>
          <w:sz w:val="28"/>
        </w:rPr>
        <w:t>
      2) распределения между различными администраторами бюджетных программ средств бюджетной программы, утвержденной в бюджете в составе бюджетных программ определенного администратора бюджетных программ;
</w:t>
      </w:r>
      <w:r>
        <w:br/>
      </w:r>
      <w:r>
        <w:rPr>
          <w:rFonts w:ascii="Times New Roman"/>
          <w:b w:val="false"/>
          <w:i w:val="false"/>
          <w:color w:val="000000"/>
          <w:sz w:val="28"/>
        </w:rPr>
        <w:t>
      3) предусмотренных пунктом 3 статьи 24 настоящего Кодекса;
</w:t>
      </w:r>
      <w:r>
        <w:br/>
      </w:r>
      <w:r>
        <w:rPr>
          <w:rFonts w:ascii="Times New Roman"/>
          <w:b w:val="false"/>
          <w:i w:val="false"/>
          <w:color w:val="000000"/>
          <w:sz w:val="28"/>
        </w:rPr>
        <w:t>
      4) предусмотренных пунктом 3 статьи 111 настоящего Кодекса;
</w:t>
      </w:r>
      <w:r>
        <w:br/>
      </w:r>
      <w:r>
        <w:rPr>
          <w:rFonts w:ascii="Times New Roman"/>
          <w:b w:val="false"/>
          <w:i w:val="false"/>
          <w:color w:val="000000"/>
          <w:sz w:val="28"/>
        </w:rPr>
        <w:t>
      5) предусмотренных пунктом 4 статьи 105 настоящего Кодекса.
</w:t>
      </w:r>
      <w:r>
        <w:br/>
      </w:r>
      <w:r>
        <w:rPr>
          <w:rFonts w:ascii="Times New Roman"/>
          <w:b w:val="false"/>
          <w:i w:val="false"/>
          <w:color w:val="000000"/>
          <w:sz w:val="28"/>
        </w:rPr>
        <w:t>
      3. Корректировка местного бюджета осуществляется в случаях:
</w:t>
      </w:r>
      <w:r>
        <w:br/>
      </w:r>
      <w:r>
        <w:rPr>
          <w:rFonts w:ascii="Times New Roman"/>
          <w:b w:val="false"/>
          <w:i w:val="false"/>
          <w:color w:val="000000"/>
          <w:sz w:val="28"/>
        </w:rPr>
        <w:t>
      1) образования, ликвидации, реорганизации, изменения функций исполнительных органов, финансируемых из местного бюджета, и подведомственных им государственных учреждений. При этом корректировка бюджета заключается в слиянии, разделении,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
</w:t>
      </w:r>
      <w:r>
        <w:br/>
      </w:r>
      <w:r>
        <w:rPr>
          <w:rFonts w:ascii="Times New Roman"/>
          <w:b w:val="false"/>
          <w:i w:val="false"/>
          <w:color w:val="000000"/>
          <w:sz w:val="28"/>
        </w:rPr>
        <w:t>
      2) выделения в течение финансового года средств из резерва Правительства Республики Казахстан или исполнительных органов областного уровня нижестоящему бюджету;
</w:t>
      </w:r>
      <w:r>
        <w:br/>
      </w:r>
      <w:r>
        <w:rPr>
          <w:rFonts w:ascii="Times New Roman"/>
          <w:b w:val="false"/>
          <w:i w:val="false"/>
          <w:color w:val="000000"/>
          <w:sz w:val="28"/>
        </w:rPr>
        <w:t>
      3) распределения между различными администраторами бюджетных программ средств бюджетной программы, утвержденной в бюджете в составе определенного администратора бюджетных программ;
</w:t>
      </w:r>
      <w:r>
        <w:br/>
      </w:r>
      <w:r>
        <w:rPr>
          <w:rFonts w:ascii="Times New Roman"/>
          <w:b w:val="false"/>
          <w:i w:val="false"/>
          <w:color w:val="000000"/>
          <w:sz w:val="28"/>
        </w:rPr>
        <w:t>
      4) предусмотренных пунктом 3 статьи 111 настоящего Кодекса;
</w:t>
      </w:r>
      <w:r>
        <w:br/>
      </w:r>
      <w:r>
        <w:rPr>
          <w:rFonts w:ascii="Times New Roman"/>
          <w:b w:val="false"/>
          <w:i w:val="false"/>
          <w:color w:val="000000"/>
          <w:sz w:val="28"/>
        </w:rPr>
        <w:t>
      5) предусмотренных пунктом 5 статьи 44 настоящего Кодекса;
</w:t>
      </w:r>
      <w:r>
        <w:br/>
      </w:r>
      <w:r>
        <w:rPr>
          <w:rFonts w:ascii="Times New Roman"/>
          <w:b w:val="false"/>
          <w:i w:val="false"/>
          <w:color w:val="000000"/>
          <w:sz w:val="28"/>
        </w:rPr>
        <w:t>
      6) предусмотренных пунктом 4 статьи 105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21. Бюджетный мониторинг и оценка результатов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113. Бюджетный мониторинг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Бюджетный мониторинг - регулярный и систематический сбор, отслеживание и анализ показателей исполнения бюджета, осуществляемые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 а также данных по показателям результата, определенным в бюджетных программах администраторов бюджетных программ.
</w:t>
      </w:r>
      <w:r>
        <w:br/>
      </w:r>
      <w:r>
        <w:rPr>
          <w:rFonts w:ascii="Times New Roman"/>
          <w:b w:val="false"/>
          <w:i w:val="false"/>
          <w:color w:val="000000"/>
          <w:sz w:val="28"/>
        </w:rPr>
        <w:t>
      2. Бюджетный мониторинг осуществляется администраторами бюджетных программ, центральным и местными уполномоченными органами по исполнению бюджета.
</w:t>
      </w:r>
      <w:r>
        <w:br/>
      </w:r>
      <w:r>
        <w:rPr>
          <w:rFonts w:ascii="Times New Roman"/>
          <w:b w:val="false"/>
          <w:i w:val="false"/>
          <w:color w:val="000000"/>
          <w:sz w:val="28"/>
        </w:rPr>
        <w:t>
      3. Бюджетный мониторинг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бюджетных программ.
</w:t>
      </w:r>
      <w:r>
        <w:br/>
      </w:r>
      <w:r>
        <w:rPr>
          <w:rFonts w:ascii="Times New Roman"/>
          <w:b w:val="false"/>
          <w:i w:val="false"/>
          <w:color w:val="000000"/>
          <w:sz w:val="28"/>
        </w:rPr>
        <w:t>
      4.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
</w:t>
      </w:r>
      <w:r>
        <w:br/>
      </w:r>
      <w:r>
        <w:rPr>
          <w:rFonts w:ascii="Times New Roman"/>
          <w:b w:val="false"/>
          <w:i w:val="false"/>
          <w:color w:val="000000"/>
          <w:sz w:val="28"/>
        </w:rPr>
        <w:t>
      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местным исполнительным органам и уполномоченные органы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о несвоевременном выполнении плана финансирования по платежам.
</w:t>
      </w:r>
      <w:r>
        <w:br/>
      </w:r>
      <w:r>
        <w:rPr>
          <w:rFonts w:ascii="Times New Roman"/>
          <w:b w:val="false"/>
          <w:i w:val="false"/>
          <w:color w:val="000000"/>
          <w:sz w:val="28"/>
        </w:rPr>
        <w:t>
      6. Уполномоченные органы по государственному планированию вправе учесть результаты аналитического отчета об исполнении соответствующего бюджета при разработке или уточнении соответствующего бюджета.
</w:t>
      </w:r>
      <w:r>
        <w:br/>
      </w:r>
      <w:r>
        <w:rPr>
          <w:rFonts w:ascii="Times New Roman"/>
          <w:b w:val="false"/>
          <w:i w:val="false"/>
          <w:color w:val="000000"/>
          <w:sz w:val="28"/>
        </w:rPr>
        <w:t>
      7. Центральный уполномоченный орган по исполнению бюджета обеспечивает общее методологическое и методическое руководство по проведению бюджетного мониторинга.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114. Оценка результатов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Оценка результатов - комплексная и объективная оценка влияния деятельности государственного органа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 в том числе оценка планирования и выполнения стратегического плана и бюджетных программ.
</w:t>
      </w:r>
      <w:r>
        <w:br/>
      </w:r>
      <w:r>
        <w:rPr>
          <w:rFonts w:ascii="Times New Roman"/>
          <w:b w:val="false"/>
          <w:i w:val="false"/>
          <w:color w:val="000000"/>
          <w:sz w:val="28"/>
        </w:rPr>
        <w:t>
      2. Оценка результатов должна включать в себя:
</w:t>
      </w:r>
      <w:r>
        <w:br/>
      </w:r>
      <w:r>
        <w:rPr>
          <w:rFonts w:ascii="Times New Roman"/>
          <w:b w:val="false"/>
          <w:i w:val="false"/>
          <w:color w:val="000000"/>
          <w:sz w:val="28"/>
        </w:rPr>
        <w:t>
      1) анализ правильности выбора показателей результатов, ясности и четкости их изложения, правильности планирования ресурсов, необходимых для реализации бюджетной программы;
</w:t>
      </w:r>
      <w:r>
        <w:br/>
      </w:r>
      <w:r>
        <w:rPr>
          <w:rFonts w:ascii="Times New Roman"/>
          <w:b w:val="false"/>
          <w:i w:val="false"/>
          <w:color w:val="000000"/>
          <w:sz w:val="28"/>
        </w:rPr>
        <w:t>
      2) анализ степени достижения показателей результатов, определенных в стратегических планах и бюджетных программах государственных органов;
</w:t>
      </w:r>
      <w:r>
        <w:br/>
      </w:r>
      <w:r>
        <w:rPr>
          <w:rFonts w:ascii="Times New Roman"/>
          <w:b w:val="false"/>
          <w:i w:val="false"/>
          <w:color w:val="000000"/>
          <w:sz w:val="28"/>
        </w:rPr>
        <w:t>
      3) оценку соответствия полученных результатов стратегическим целям и задачам стратегического плана государственного органа;
</w:t>
      </w:r>
      <w:r>
        <w:br/>
      </w:r>
      <w:r>
        <w:rPr>
          <w:rFonts w:ascii="Times New Roman"/>
          <w:b w:val="false"/>
          <w:i w:val="false"/>
          <w:color w:val="000000"/>
          <w:sz w:val="28"/>
        </w:rPr>
        <w:t>
      4) оценку соответствия достигнутых результатов интересам и потребностям получателей государственных услуг;
</w:t>
      </w:r>
      <w:r>
        <w:br/>
      </w:r>
      <w:r>
        <w:rPr>
          <w:rFonts w:ascii="Times New Roman"/>
          <w:b w:val="false"/>
          <w:i w:val="false"/>
          <w:color w:val="000000"/>
          <w:sz w:val="28"/>
        </w:rPr>
        <w:t>
      5) анализ причин не достижения стратегических целей и показателей результатов;
</w:t>
      </w:r>
      <w:r>
        <w:br/>
      </w:r>
      <w:r>
        <w:rPr>
          <w:rFonts w:ascii="Times New Roman"/>
          <w:b w:val="false"/>
          <w:i w:val="false"/>
          <w:color w:val="000000"/>
          <w:sz w:val="28"/>
        </w:rPr>
        <w:t>
      6) рекомендации по улучшению деятельности государственного органа, увеличению, сокращению объемов финансирования бюджетных программ либо их исключению из бюджета.
</w:t>
      </w:r>
      <w:r>
        <w:br/>
      </w:r>
      <w:r>
        <w:rPr>
          <w:rFonts w:ascii="Times New Roman"/>
          <w:b w:val="false"/>
          <w:i w:val="false"/>
          <w:color w:val="000000"/>
          <w:sz w:val="28"/>
        </w:rPr>
        <w:t>
      3. При проведении оценки результатов используется информация неправительственных организаций (общественных объединений) о качестве предоставления государственных услуг, полученной на основании опроса их получателей.
</w:t>
      </w:r>
      <w:r>
        <w:br/>
      </w:r>
      <w:r>
        <w:rPr>
          <w:rFonts w:ascii="Times New Roman"/>
          <w:b w:val="false"/>
          <w:i w:val="false"/>
          <w:color w:val="000000"/>
          <w:sz w:val="28"/>
        </w:rPr>
        <w:t>
      4. Оценку результатов осуществляют администраторы бюджетных программ и органы, уполномоченные Президентом Республики Казахстан.
</w:t>
      </w:r>
      <w:r>
        <w:br/>
      </w:r>
      <w:r>
        <w:rPr>
          <w:rFonts w:ascii="Times New Roman"/>
          <w:b w:val="false"/>
          <w:i w:val="false"/>
          <w:color w:val="000000"/>
          <w:sz w:val="28"/>
        </w:rPr>
        <w:t>
      5. Порядок проведения оценки результатов определяется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5. Система бухгалтерского учета и финансовой отчетности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за исключением Национального Банка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его дочерних организаций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22. Система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115. Цель бухгалтерского учета и финансовой отчетности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государственных учреждений.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116. Принципы и основные качественные характеристики бухгалтерского учета и финансовой отчетности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Принципами ведения бухгалтерского учета и составления финансовой отчетности являются начисление и непрерывность.
</w:t>
      </w:r>
      <w:r>
        <w:br/>
      </w:r>
      <w:r>
        <w:rPr>
          <w:rFonts w:ascii="Times New Roman"/>
          <w:b w:val="false"/>
          <w:i w:val="false"/>
          <w:color w:val="000000"/>
          <w:sz w:val="28"/>
        </w:rPr>
        <w:t>
      Принцип начисления обеспечивается признанием результатов операций по факту их совершения независимо от времени оплаты.
</w:t>
      </w:r>
      <w:r>
        <w:br/>
      </w:r>
      <w:r>
        <w:rPr>
          <w:rFonts w:ascii="Times New Roman"/>
          <w:b w:val="false"/>
          <w:i w:val="false"/>
          <w:color w:val="000000"/>
          <w:sz w:val="28"/>
        </w:rPr>
        <w:t>
      Принцип непрерывности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финансовая отчетность составляется по специальным правилам.
</w:t>
      </w:r>
      <w:r>
        <w:br/>
      </w:r>
      <w:r>
        <w:rPr>
          <w:rFonts w:ascii="Times New Roman"/>
          <w:b w:val="false"/>
          <w:i w:val="false"/>
          <w:color w:val="000000"/>
          <w:sz w:val="28"/>
        </w:rPr>
        <w:t>
      2. Основными качественными характеристиками финансовой отчетности являются понятность, уместность, надежность и сопоставимость.
</w:t>
      </w:r>
      <w:r>
        <w:br/>
      </w:r>
      <w:r>
        <w:rPr>
          <w:rFonts w:ascii="Times New Roman"/>
          <w:b w:val="false"/>
          <w:i w:val="false"/>
          <w:color w:val="000000"/>
          <w:sz w:val="28"/>
        </w:rPr>
        <w:t>
      Понятность - информация, представляемая в финансовой отчетности, должна быть понятна пользователям.
</w:t>
      </w:r>
      <w:r>
        <w:br/>
      </w:r>
      <w:r>
        <w:rPr>
          <w:rFonts w:ascii="Times New Roman"/>
          <w:b w:val="false"/>
          <w:i w:val="false"/>
          <w:color w:val="000000"/>
          <w:sz w:val="28"/>
        </w:rPr>
        <w:t>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
</w:t>
      </w:r>
      <w:r>
        <w:br/>
      </w:r>
      <w:r>
        <w:rPr>
          <w:rFonts w:ascii="Times New Roman"/>
          <w:b w:val="false"/>
          <w:i w:val="false"/>
          <w:color w:val="000000"/>
          <w:sz w:val="28"/>
        </w:rPr>
        <w:t>
      Надежность - отсутствие существенных ошибок и искажений и когда пользователи могут положиться на информацию, как на правдивую.
</w:t>
      </w:r>
      <w:r>
        <w:br/>
      </w:r>
      <w:r>
        <w:rPr>
          <w:rFonts w:ascii="Times New Roman"/>
          <w:b w:val="false"/>
          <w:i w:val="false"/>
          <w:color w:val="000000"/>
          <w:sz w:val="28"/>
        </w:rPr>
        <w:t>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117. Система бухгалтерского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Бухгалтерский учет представляет собой упорядоченную систему сбора, регистрации и обобщения информации об операциях государственных учреждений, регламентированную бюджетным законодательством Республики Казахстан и учетной политикой.
</w:t>
      </w:r>
      <w:r>
        <w:br/>
      </w:r>
      <w:r>
        <w:rPr>
          <w:rFonts w:ascii="Times New Roman"/>
          <w:b w:val="false"/>
          <w:i w:val="false"/>
          <w:color w:val="000000"/>
          <w:sz w:val="28"/>
        </w:rPr>
        <w:t>
      2. Учетная политика - принципы, основы, положения, правила и практика, применяемые государственными учреждениями при составлении и представлении финансовой отчетности, которая является для всех государственных учреждений единой. Учетная политика разрабатывается и утверждается центральным уполномоченным органом по исполнению бюджета.
</w:t>
      </w:r>
      <w:r>
        <w:br/>
      </w:r>
      <w:r>
        <w:rPr>
          <w:rFonts w:ascii="Times New Roman"/>
          <w:b w:val="false"/>
          <w:i w:val="false"/>
          <w:color w:val="000000"/>
          <w:sz w:val="28"/>
        </w:rPr>
        <w:t>
      3. Операции и события в бухгалтерском учете отражаются на основании плана счетов бухгалтерского учета государственных учреждений, который разрабатывается и утверждается центральным уполномоченным органом по исполнению бюджета.
</w:t>
      </w:r>
      <w:r>
        <w:br/>
      </w:r>
      <w:r>
        <w:rPr>
          <w:rFonts w:ascii="Times New Roman"/>
          <w:b w:val="false"/>
          <w:i w:val="false"/>
          <w:color w:val="000000"/>
          <w:sz w:val="28"/>
        </w:rPr>
        <w:t>
      4. Порядок ведения бухгалтерского учета в государственных учреждениях устанавливается центральным уполномоченным органом по исполнению бюджета.
</w:t>
      </w:r>
      <w:r>
        <w:br/>
      </w:r>
      <w:r>
        <w:rPr>
          <w:rFonts w:ascii="Times New Roman"/>
          <w:b w:val="false"/>
          <w:i w:val="false"/>
          <w:color w:val="000000"/>
          <w:sz w:val="28"/>
        </w:rPr>
        <w:t>
      5. Администраторы бюджетных программ по согласованию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23. Финансовая отчетность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118. Финансовая отчетность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Финансовая отчетность представляет собой информацию о финансовом положении и изменениях в финансовом положении государственного учреждения.
</w:t>
      </w:r>
      <w:r>
        <w:br/>
      </w:r>
      <w:r>
        <w:rPr>
          <w:rFonts w:ascii="Times New Roman"/>
          <w:b w:val="false"/>
          <w:i w:val="false"/>
          <w:color w:val="000000"/>
          <w:sz w:val="28"/>
        </w:rPr>
        <w:t>
      2. Финансовая отчетность государственного учреждения включает в себя:
</w:t>
      </w:r>
      <w:r>
        <w:br/>
      </w:r>
      <w:r>
        <w:rPr>
          <w:rFonts w:ascii="Times New Roman"/>
          <w:b w:val="false"/>
          <w:i w:val="false"/>
          <w:color w:val="000000"/>
          <w:sz w:val="28"/>
        </w:rPr>
        <w:t>
      1) бухгалтерский баланс;
</w:t>
      </w:r>
      <w:r>
        <w:br/>
      </w:r>
      <w:r>
        <w:rPr>
          <w:rFonts w:ascii="Times New Roman"/>
          <w:b w:val="false"/>
          <w:i w:val="false"/>
          <w:color w:val="000000"/>
          <w:sz w:val="28"/>
        </w:rPr>
        <w:t>
      2) отчет об изменениях в активах и обязательствах;
</w:t>
      </w:r>
      <w:r>
        <w:br/>
      </w:r>
      <w:r>
        <w:rPr>
          <w:rFonts w:ascii="Times New Roman"/>
          <w:b w:val="false"/>
          <w:i w:val="false"/>
          <w:color w:val="000000"/>
          <w:sz w:val="28"/>
        </w:rPr>
        <w:t>
      3) отчеты о движении денег на счетах государственного учреждения по источникам финансирования;
</w:t>
      </w:r>
      <w:r>
        <w:br/>
      </w:r>
      <w:r>
        <w:rPr>
          <w:rFonts w:ascii="Times New Roman"/>
          <w:b w:val="false"/>
          <w:i w:val="false"/>
          <w:color w:val="000000"/>
          <w:sz w:val="28"/>
        </w:rPr>
        <w:t>
      4) пояснительную записку.
</w:t>
      </w:r>
      <w:r>
        <w:br/>
      </w:r>
      <w:r>
        <w:rPr>
          <w:rFonts w:ascii="Times New Roman"/>
          <w:b w:val="false"/>
          <w:i w:val="false"/>
          <w:color w:val="000000"/>
          <w:sz w:val="28"/>
        </w:rPr>
        <w:t>
      3. Финансовая отчетность государственного учреждения подтверждается первичными документами.
</w:t>
      </w:r>
      <w:r>
        <w:br/>
      </w:r>
      <w:r>
        <w:rPr>
          <w:rFonts w:ascii="Times New Roman"/>
          <w:b w:val="false"/>
          <w:i w:val="false"/>
          <w:color w:val="000000"/>
          <w:sz w:val="28"/>
        </w:rPr>
        <w:t>
      4. Государственным учреждением ведется единый бухгалтерский учет всех операций.
</w:t>
      </w:r>
      <w:r>
        <w:br/>
      </w:r>
      <w:r>
        <w:rPr>
          <w:rFonts w:ascii="Times New Roman"/>
          <w:b w:val="false"/>
          <w:i w:val="false"/>
          <w:color w:val="000000"/>
          <w:sz w:val="28"/>
        </w:rPr>
        <w:t>
      5. Формы и порядок составления и представления финансовой отчетности устанавливаются центральным уполномоченным органом по исполнению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119. Консолидированная финансовая отчетность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Администраторы бюджетных программ обязаны составлять консолидированную финансовую отчетность в порядке, установленном центральным уполномоченным органом по исполнению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120. Отчетный период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Отчетным периодом для годовой финансовой отчетности является календарный год с 1 января по 31 декабря включительно.
</w:t>
      </w:r>
      <w:r>
        <w:br/>
      </w:r>
      <w:r>
        <w:rPr>
          <w:rFonts w:ascii="Times New Roman"/>
          <w:b w:val="false"/>
          <w:i w:val="false"/>
          <w:color w:val="000000"/>
          <w:sz w:val="28"/>
        </w:rPr>
        <w:t>
      2. 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121. Представление финансовой отчетности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Государственные учреждения представляют финансовую отчетность администратору бюджетных программ.
</w:t>
      </w:r>
      <w:r>
        <w:br/>
      </w:r>
      <w:r>
        <w:rPr>
          <w:rFonts w:ascii="Times New Roman"/>
          <w:b w:val="false"/>
          <w:i w:val="false"/>
          <w:color w:val="000000"/>
          <w:sz w:val="28"/>
        </w:rPr>
        <w:t>
      2. Администраторы бюджетных программ представляют финансовую отчетность:
</w:t>
      </w:r>
      <w:r>
        <w:br/>
      </w:r>
      <w:r>
        <w:rPr>
          <w:rFonts w:ascii="Times New Roman"/>
          <w:b w:val="false"/>
          <w:i w:val="false"/>
          <w:color w:val="000000"/>
          <w:sz w:val="28"/>
        </w:rPr>
        <w:t>
      1) уполномоченному органу по исполнению бюджета;
</w:t>
      </w:r>
      <w:r>
        <w:br/>
      </w:r>
      <w:r>
        <w:rPr>
          <w:rFonts w:ascii="Times New Roman"/>
          <w:b w:val="false"/>
          <w:i w:val="false"/>
          <w:color w:val="000000"/>
          <w:sz w:val="28"/>
        </w:rPr>
        <w:t>
      2) органам государственного финансового контроля Республики Казахстан.
</w:t>
      </w:r>
      <w:r>
        <w:br/>
      </w:r>
      <w:r>
        <w:rPr>
          <w:rFonts w:ascii="Times New Roman"/>
          <w:b w:val="false"/>
          <w:i w:val="false"/>
          <w:color w:val="000000"/>
          <w:sz w:val="28"/>
        </w:rPr>
        <w:t>
      3. Финансовая отчетность представляется в национальной валюте Республики Казахстан.
</w:t>
      </w:r>
      <w:r>
        <w:br/>
      </w:r>
      <w:r>
        <w:rPr>
          <w:rFonts w:ascii="Times New Roman"/>
          <w:b w:val="false"/>
          <w:i w:val="false"/>
          <w:color w:val="000000"/>
          <w:sz w:val="28"/>
        </w:rPr>
        <w:t>
      4. Центральный уполномоченный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6. Бюджетный учет и отчетность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24. Бюджетный учет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122. Основные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Бюджетный учет - упорядоченная система сбора, регистрации и обобщения информации в денежном выражении об операциях с единого казначейского счета и счетов государственных учреждений, о требованиях и обязательствах Правительства Республики Казахстан и местных исполнительных органов, регламентированная бюджетным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123. Ведение бюджетного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Данные бюджетного учета являются основой для составления бюджетной отчетности.
</w:t>
      </w:r>
      <w:r>
        <w:br/>
      </w:r>
      <w:r>
        <w:rPr>
          <w:rFonts w:ascii="Times New Roman"/>
          <w:b w:val="false"/>
          <w:i w:val="false"/>
          <w:color w:val="000000"/>
          <w:sz w:val="28"/>
        </w:rPr>
        <w:t>
      2. Порядок ведения бюджетного учета определяется центральным уполномоченным органом по исполнению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124. Качественные характеристики бюджетной отчетности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Бюджетная отчетность должна соответствовать следующим качественным характеристикам:
</w:t>
      </w:r>
      <w:r>
        <w:br/>
      </w:r>
      <w:r>
        <w:rPr>
          <w:rFonts w:ascii="Times New Roman"/>
          <w:b w:val="false"/>
          <w:i w:val="false"/>
          <w:color w:val="000000"/>
          <w:sz w:val="28"/>
        </w:rPr>
        <w:t>
      1) достоверности, означающей подлинность совершенных операций и отсутствие ошибок при их отражении в учете;
</w:t>
      </w:r>
      <w:r>
        <w:br/>
      </w:r>
      <w:r>
        <w:rPr>
          <w:rFonts w:ascii="Times New Roman"/>
          <w:b w:val="false"/>
          <w:i w:val="false"/>
          <w:color w:val="000000"/>
          <w:sz w:val="28"/>
        </w:rPr>
        <w:t>
      2) полноте, означающей отражение всей требуемой информации, предусмотренной бюджетным законодательством Республики Казахстан;
</w:t>
      </w:r>
      <w:r>
        <w:br/>
      </w:r>
      <w:r>
        <w:rPr>
          <w:rFonts w:ascii="Times New Roman"/>
          <w:b w:val="false"/>
          <w:i w:val="false"/>
          <w:color w:val="000000"/>
          <w:sz w:val="28"/>
        </w:rPr>
        <w:t>
      3) соответствию, означающему соблюдение положений настоящего Кодекса и других нормативных правовых актов по составлению отчетности.
</w:t>
      </w:r>
      <w:r>
        <w:br/>
      </w:r>
      <w:r>
        <w:rPr>
          <w:rFonts w:ascii="Times New Roman"/>
          <w:b w:val="false"/>
          <w:i w:val="false"/>
          <w:color w:val="000000"/>
          <w:sz w:val="28"/>
        </w:rPr>
        <w:t>
      2. Поступления в бюджет полученных товаров (работ, услуг) в бюджетной отчетности отражаются в денежном выражении.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125. Виды бюджетной отчетности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Бюджетная отчетность включает следующие виды отчетов:
</w:t>
      </w:r>
      <w:r>
        <w:br/>
      </w:r>
      <w:r>
        <w:rPr>
          <w:rFonts w:ascii="Times New Roman"/>
          <w:b w:val="false"/>
          <w:i w:val="false"/>
          <w:color w:val="000000"/>
          <w:sz w:val="28"/>
        </w:rPr>
        <w:t>
      1) отчеты государственных учреждений:
</w:t>
      </w:r>
      <w:r>
        <w:br/>
      </w:r>
      <w:r>
        <w:rPr>
          <w:rFonts w:ascii="Times New Roman"/>
          <w:b w:val="false"/>
          <w:i w:val="false"/>
          <w:color w:val="000000"/>
          <w:sz w:val="28"/>
        </w:rPr>
        <w:t>
      отчет об исполнении индивидуальных планов финансирования по обязательствам и платежам;
</w:t>
      </w:r>
      <w:r>
        <w:br/>
      </w:r>
      <w:r>
        <w:rPr>
          <w:rFonts w:ascii="Times New Roman"/>
          <w:b w:val="false"/>
          <w:i w:val="false"/>
          <w:color w:val="000000"/>
          <w:sz w:val="28"/>
        </w:rPr>
        <w:t>
      отчет об исполнении планов поступлений и расходов денег от реализации товаров (работ, услуг);
</w:t>
      </w:r>
      <w:r>
        <w:br/>
      </w:r>
      <w:r>
        <w:rPr>
          <w:rFonts w:ascii="Times New Roman"/>
          <w:b w:val="false"/>
          <w:i w:val="false"/>
          <w:color w:val="000000"/>
          <w:sz w:val="28"/>
        </w:rPr>
        <w:t>
      отчет о поступлении и расходовании денег от спонсорской и благотворительной помощи;
</w:t>
      </w:r>
      <w:r>
        <w:br/>
      </w:r>
      <w:r>
        <w:rPr>
          <w:rFonts w:ascii="Times New Roman"/>
          <w:b w:val="false"/>
          <w:i w:val="false"/>
          <w:color w:val="000000"/>
          <w:sz w:val="28"/>
        </w:rPr>
        <w:t>
      отчет о дебиторской задолженности;
</w:t>
      </w:r>
      <w:r>
        <w:br/>
      </w:r>
      <w:r>
        <w:rPr>
          <w:rFonts w:ascii="Times New Roman"/>
          <w:b w:val="false"/>
          <w:i w:val="false"/>
          <w:color w:val="000000"/>
          <w:sz w:val="28"/>
        </w:rPr>
        <w:t>
      отчет о кредиторской задолженности;
</w:t>
      </w:r>
      <w:r>
        <w:br/>
      </w:r>
      <w:r>
        <w:rPr>
          <w:rFonts w:ascii="Times New Roman"/>
          <w:b w:val="false"/>
          <w:i w:val="false"/>
          <w:color w:val="000000"/>
          <w:sz w:val="28"/>
        </w:rPr>
        <w:t>
      2) отчеты администраторов бюджетных программ:
</w:t>
      </w:r>
      <w:r>
        <w:br/>
      </w:r>
      <w:r>
        <w:rPr>
          <w:rFonts w:ascii="Times New Roman"/>
          <w:b w:val="false"/>
          <w:i w:val="false"/>
          <w:color w:val="000000"/>
          <w:sz w:val="28"/>
        </w:rPr>
        <w:t>
      отчет о результатах бюджетного мониторинга;
</w:t>
      </w:r>
      <w:r>
        <w:br/>
      </w:r>
      <w:r>
        <w:rPr>
          <w:rFonts w:ascii="Times New Roman"/>
          <w:b w:val="false"/>
          <w:i w:val="false"/>
          <w:color w:val="000000"/>
          <w:sz w:val="28"/>
        </w:rPr>
        <w:t>
      отчет об исполнении плана финансирования бюджетных программ;
</w:t>
      </w:r>
      <w:r>
        <w:br/>
      </w:r>
      <w:r>
        <w:rPr>
          <w:rFonts w:ascii="Times New Roman"/>
          <w:b w:val="false"/>
          <w:i w:val="false"/>
          <w:color w:val="000000"/>
          <w:sz w:val="28"/>
        </w:rPr>
        <w:t>
      отчет об исполнении планов поступлений и расходов денег от реализации товаров (работ, услуг);
</w:t>
      </w:r>
      <w:r>
        <w:br/>
      </w:r>
      <w:r>
        <w:rPr>
          <w:rFonts w:ascii="Times New Roman"/>
          <w:b w:val="false"/>
          <w:i w:val="false"/>
          <w:color w:val="000000"/>
          <w:sz w:val="28"/>
        </w:rPr>
        <w:t>
      отчет о поступлении и расходовании денег от спонсорской и благотворительной помощи;
</w:t>
      </w:r>
      <w:r>
        <w:br/>
      </w:r>
      <w:r>
        <w:rPr>
          <w:rFonts w:ascii="Times New Roman"/>
          <w:b w:val="false"/>
          <w:i w:val="false"/>
          <w:color w:val="000000"/>
          <w:sz w:val="28"/>
        </w:rPr>
        <w:t>
      отчет о дебиторской задолженности;
</w:t>
      </w:r>
      <w:r>
        <w:br/>
      </w:r>
      <w:r>
        <w:rPr>
          <w:rFonts w:ascii="Times New Roman"/>
          <w:b w:val="false"/>
          <w:i w:val="false"/>
          <w:color w:val="000000"/>
          <w:sz w:val="28"/>
        </w:rPr>
        <w:t>
      отчет о кредиторской задолженности;
</w:t>
      </w:r>
      <w:r>
        <w:br/>
      </w:r>
      <w:r>
        <w:rPr>
          <w:rFonts w:ascii="Times New Roman"/>
          <w:b w:val="false"/>
          <w:i w:val="false"/>
          <w:color w:val="000000"/>
          <w:sz w:val="28"/>
        </w:rPr>
        <w:t>
      отчет о реализации стратегического плана;
</w:t>
      </w:r>
      <w:r>
        <w:br/>
      </w:r>
      <w:r>
        <w:rPr>
          <w:rFonts w:ascii="Times New Roman"/>
          <w:b w:val="false"/>
          <w:i w:val="false"/>
          <w:color w:val="000000"/>
          <w:sz w:val="28"/>
        </w:rPr>
        <w:t>
      3) бюджетная отчетность уполномоченных органов по исполнению бюджета:
</w:t>
      </w:r>
      <w:r>
        <w:br/>
      </w:r>
      <w:r>
        <w:rPr>
          <w:rFonts w:ascii="Times New Roman"/>
          <w:b w:val="false"/>
          <w:i w:val="false"/>
          <w:color w:val="000000"/>
          <w:sz w:val="28"/>
        </w:rPr>
        <w:t>
      отчеты об исполнении республиканского, соответствующих местных бюджетов, бюджетов области, государственного и консолидированного бюджетов;
</w:t>
      </w:r>
      <w:r>
        <w:br/>
      </w:r>
      <w:r>
        <w:rPr>
          <w:rFonts w:ascii="Times New Roman"/>
          <w:b w:val="false"/>
          <w:i w:val="false"/>
          <w:color w:val="000000"/>
          <w:sz w:val="28"/>
        </w:rPr>
        <w:t>
      отчет о поступлениях и использовании Национального фонда Республики Казахстан;
</w:t>
      </w:r>
      <w:r>
        <w:br/>
      </w:r>
      <w:r>
        <w:rPr>
          <w:rFonts w:ascii="Times New Roman"/>
          <w:b w:val="false"/>
          <w:i w:val="false"/>
          <w:color w:val="000000"/>
          <w:sz w:val="28"/>
        </w:rPr>
        <w:t>
      отчет о движении денег на контрольном счете наличности Национального фонда Республики Казахстан;
</w:t>
      </w:r>
      <w:r>
        <w:br/>
      </w:r>
      <w:r>
        <w:rPr>
          <w:rFonts w:ascii="Times New Roman"/>
          <w:b w:val="false"/>
          <w:i w:val="false"/>
          <w:color w:val="000000"/>
          <w:sz w:val="28"/>
        </w:rPr>
        <w:t>
      отчет об исполнении планов поступлений и расходов денег от реализации товаров (работ, услуг) по государственному, республиканскому и местным бюджетам;
</w:t>
      </w:r>
      <w:r>
        <w:br/>
      </w:r>
      <w:r>
        <w:rPr>
          <w:rFonts w:ascii="Times New Roman"/>
          <w:b w:val="false"/>
          <w:i w:val="false"/>
          <w:color w:val="000000"/>
          <w:sz w:val="28"/>
        </w:rPr>
        <w:t>
      отчет о требованиях и обязательствах Правительства Республики Казахстан и местных исполнительных органов;
</w:t>
      </w:r>
      <w:r>
        <w:br/>
      </w:r>
      <w:r>
        <w:rPr>
          <w:rFonts w:ascii="Times New Roman"/>
          <w:b w:val="false"/>
          <w:i w:val="false"/>
          <w:color w:val="000000"/>
          <w:sz w:val="28"/>
        </w:rPr>
        <w:t>
      отчет о поступлении и расходовании денег от спонсорской и благотворительной помощи по государственному, республиканскому и местным бюджетам;
</w:t>
      </w:r>
      <w:r>
        <w:br/>
      </w:r>
      <w:r>
        <w:rPr>
          <w:rFonts w:ascii="Times New Roman"/>
          <w:b w:val="false"/>
          <w:i w:val="false"/>
          <w:color w:val="000000"/>
          <w:sz w:val="28"/>
        </w:rPr>
        <w:t>
      отчет о дебиторской задолженности государственного, республиканского и местных бюджетов;
</w:t>
      </w:r>
      <w:r>
        <w:br/>
      </w:r>
      <w:r>
        <w:rPr>
          <w:rFonts w:ascii="Times New Roman"/>
          <w:b w:val="false"/>
          <w:i w:val="false"/>
          <w:color w:val="000000"/>
          <w:sz w:val="28"/>
        </w:rPr>
        <w:t>
      отчет о кредиторской задолженности государственного, республиканского и местных бюджетов;
</w:t>
      </w:r>
      <w:r>
        <w:br/>
      </w:r>
      <w:r>
        <w:rPr>
          <w:rFonts w:ascii="Times New Roman"/>
          <w:b w:val="false"/>
          <w:i w:val="false"/>
          <w:color w:val="000000"/>
          <w:sz w:val="28"/>
        </w:rPr>
        <w:t>
      аналитический отчет об исполнении республиканского (местного) бюджета по результатам бюджетного мониторинга;
</w:t>
      </w:r>
      <w:r>
        <w:br/>
      </w:r>
      <w:r>
        <w:rPr>
          <w:rFonts w:ascii="Times New Roman"/>
          <w:b w:val="false"/>
          <w:i w:val="false"/>
          <w:color w:val="000000"/>
          <w:sz w:val="28"/>
        </w:rPr>
        <w:t>
      4) отчеты Правительства Республики Казахстан, местного исполнительного органа:
</w:t>
      </w:r>
      <w:r>
        <w:br/>
      </w:r>
      <w:r>
        <w:rPr>
          <w:rFonts w:ascii="Times New Roman"/>
          <w:b w:val="false"/>
          <w:i w:val="false"/>
          <w:color w:val="000000"/>
          <w:sz w:val="28"/>
        </w:rPr>
        <w:t>
      годовой отчет об исполнении республиканского или соответствующего местного бюджета;
</w:t>
      </w:r>
      <w:r>
        <w:br/>
      </w:r>
      <w:r>
        <w:rPr>
          <w:rFonts w:ascii="Times New Roman"/>
          <w:b w:val="false"/>
          <w:i w:val="false"/>
          <w:color w:val="000000"/>
          <w:sz w:val="28"/>
        </w:rPr>
        <w:t>
      годовой отчет о формировании и использовании Национального фонда Республики Казахстан.
</w:t>
      </w:r>
      <w:r>
        <w:br/>
      </w:r>
      <w:r>
        <w:rPr>
          <w:rFonts w:ascii="Times New Roman"/>
          <w:b w:val="false"/>
          <w:i w:val="false"/>
          <w:color w:val="000000"/>
          <w:sz w:val="28"/>
        </w:rPr>
        <w:t>
      2. Центральные уполномоченные органы по исполнению бюджета и государственному планированию вправе устанавливать в пределах своей компетенции дополнительные формы бюджетной отчетности.
</w:t>
      </w:r>
      <w:r>
        <w:br/>
      </w:r>
      <w:r>
        <w:rPr>
          <w:rFonts w:ascii="Times New Roman"/>
          <w:b w:val="false"/>
          <w:i w:val="false"/>
          <w:color w:val="000000"/>
          <w:sz w:val="28"/>
        </w:rPr>
        <w:t>
      3.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бюджетной отчетности.
</w:t>
      </w:r>
      <w:r>
        <w:br/>
      </w:r>
      <w:r>
        <w:rPr>
          <w:rFonts w:ascii="Times New Roman"/>
          <w:b w:val="false"/>
          <w:i w:val="false"/>
          <w:color w:val="000000"/>
          <w:sz w:val="28"/>
        </w:rPr>
        <w:t>
      4. Порядок составления и представления бюджетной отчетности, указанных в подпунктах 1) - 3) пункта 1 настоящей статьи, за исключением отчета о реализации стратегического плана, устанавливается центральным уполномоченным органом по исполнению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126. Представление отчета об исполнении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Отчет об исполнении республиканского и местного бюджетов отражает утвержденный, уточненный, скорректированный республиканский и местный бюджеты, зарегистрированные, неоплаченные обязательства, исполнение поступлений бюджета и (или) оплаченные обязательства по бюджетным программам соответствующего бюджета.
</w:t>
      </w:r>
      <w:r>
        <w:br/>
      </w:r>
      <w:r>
        <w:rPr>
          <w:rFonts w:ascii="Times New Roman"/>
          <w:b w:val="false"/>
          <w:i w:val="false"/>
          <w:color w:val="000000"/>
          <w:sz w:val="28"/>
        </w:rPr>
        <w:t>
      2. Центральный уполномоченный орган по исполнению бюджета ежемесячно по состоянию на первое число месяца, следующего за отчетным,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контролю, ежеквартально - в Администрацию Президента Республики Казахстан, отчет об исполнении республиканского бюджета - в Счетный комитет по контролю за исполнением республиканского бюджета.
</w:t>
      </w:r>
      <w:r>
        <w:br/>
      </w:r>
      <w:r>
        <w:rPr>
          <w:rFonts w:ascii="Times New Roman"/>
          <w:b w:val="false"/>
          <w:i w:val="false"/>
          <w:color w:val="000000"/>
          <w:sz w:val="28"/>
        </w:rPr>
        <w:t>
      3. Местный уполномоченный орган области, города республиканского значения, столицы по исполнению бюджета ежемесячно по состоянию на первое число месяца, следующего за отчетным, представляет отчет об исполнении областного бюджета, бюджета города республиканского значения, столицы, в акимат, ревизионную комиссию маслихата, уполномоченный орган области, города республиканского значения, столицы по государственному планированию, уполномоченный Правительством Республики Казахстан орган по внутреннему контролю.
</w:t>
      </w:r>
      <w:r>
        <w:br/>
      </w:r>
      <w:r>
        <w:rPr>
          <w:rFonts w:ascii="Times New Roman"/>
          <w:b w:val="false"/>
          <w:i w:val="false"/>
          <w:color w:val="000000"/>
          <w:sz w:val="28"/>
        </w:rPr>
        <w:t>
      Местный уполномоченный орган области, города республиканского значения, столицы по исполнению бюджета ежемесячно и по итогам года представляет отчеты, предусмотренные статьей 125 настоящего Кодекса, в центральный уполномоченный орган по исполнению бюджета.
</w:t>
      </w:r>
      <w:r>
        <w:br/>
      </w:r>
      <w:r>
        <w:rPr>
          <w:rFonts w:ascii="Times New Roman"/>
          <w:b w:val="false"/>
          <w:i w:val="false"/>
          <w:color w:val="000000"/>
          <w:sz w:val="28"/>
        </w:rPr>
        <w:t>
      4. Местный уполномоченный орган района (города областного значения) по исполнению бюджета ежемесячно по состоянию на первое число месяца, следующего за отчетным, представляет отчет об исполнении бюджета района (города областного значения), а также другие отчеты, предусмотренные настоящим Кодексом, в акимат, ревизионную комиссию маслихата, местный уполномоченный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Правительством Республики Казахстан орган по внутреннему контролю.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127. Отчет о реализации стратегического плана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Отчет о реализации стратегического плана содержит информацию о ходе его реализации, прогрессе в достижении целей, задач и показателей результатов деятельности государственного органа.
</w:t>
      </w:r>
      <w:r>
        <w:br/>
      </w:r>
      <w:r>
        <w:rPr>
          <w:rFonts w:ascii="Times New Roman"/>
          <w:b w:val="false"/>
          <w:i w:val="false"/>
          <w:color w:val="000000"/>
          <w:sz w:val="28"/>
        </w:rPr>
        <w:t>
      2. Отчет о реализации стратегического плана ежегодно в срок до первого марта текущего финансового года представляют:
</w:t>
      </w:r>
      <w:r>
        <w:br/>
      </w:r>
      <w:r>
        <w:rPr>
          <w:rFonts w:ascii="Times New Roman"/>
          <w:b w:val="false"/>
          <w:i w:val="false"/>
          <w:color w:val="000000"/>
          <w:sz w:val="28"/>
        </w:rPr>
        <w:t>
      центральные исполнительные органы, непосредственно подчиненные и подотчетные Президенту Республики Казахстан, в Администрацию Президента Республики Казахстан, центральные уполномоченные органы по государственному планированию и по исполнению бюджета и в органы, уполномоченные Президентом Республики Казахстан на проведение оценки результатов;
</w:t>
      </w:r>
      <w:r>
        <w:br/>
      </w:r>
      <w:r>
        <w:rPr>
          <w:rFonts w:ascii="Times New Roman"/>
          <w:b w:val="false"/>
          <w:i w:val="false"/>
          <w:color w:val="000000"/>
          <w:sz w:val="28"/>
        </w:rPr>
        <w:t>
      центральные исполнительные органы, входящие в структуру Правительства Республики Казахстан, в Правительство Республики Казахстан, центральные уполномоченные органы по государственному планированию и по исполнению бюджета и в органы, уполномоченные Президентом Республики Казахстан на проведение оценки результатов;
</w:t>
      </w:r>
      <w:r>
        <w:br/>
      </w:r>
      <w:r>
        <w:rPr>
          <w:rFonts w:ascii="Times New Roman"/>
          <w:b w:val="false"/>
          <w:i w:val="false"/>
          <w:color w:val="000000"/>
          <w:sz w:val="28"/>
        </w:rPr>
        <w:t>
      исполнительные органы, финансируемые из местного бюджета, акиму, в местные уполномоченные органы по государственному планированию и по исполнению бюджета и в органы, уполномоченные Президентом Республики Казахстан на проведение оценки результатов.
</w:t>
      </w:r>
      <w:r>
        <w:br/>
      </w:r>
      <w:r>
        <w:rPr>
          <w:rFonts w:ascii="Times New Roman"/>
          <w:b w:val="false"/>
          <w:i w:val="false"/>
          <w:color w:val="000000"/>
          <w:sz w:val="28"/>
        </w:rPr>
        <w:t>
      3. Порядок составления и представления отчета о реализации стратегического плана устанавливается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25. Годовой отчет об исполнении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128. Представление годового отчета об исполнении республиканского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Центральный уполномоченный 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бюджета за истекший финансовый год в Правительство Республики Казахстан, центральный уполномоченный орган по государственному планированию и органы государственного финансового контроля.
</w:t>
      </w:r>
      <w:r>
        <w:br/>
      </w:r>
      <w:r>
        <w:rPr>
          <w:rFonts w:ascii="Times New Roman"/>
          <w:b w:val="false"/>
          <w:i w:val="false"/>
          <w:color w:val="000000"/>
          <w:sz w:val="28"/>
        </w:rPr>
        <w:t>
      2. Годовой отчет об исполнении республиканского бюджета за истекший финансовый год состоит из:
</w:t>
      </w:r>
      <w:r>
        <w:br/>
      </w:r>
      <w:r>
        <w:rPr>
          <w:rFonts w:ascii="Times New Roman"/>
          <w:b w:val="false"/>
          <w:i w:val="false"/>
          <w:color w:val="000000"/>
          <w:sz w:val="28"/>
        </w:rPr>
        <w:t>
      1) отчета об исполнении республиканского 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
</w:t>
      </w:r>
      <w:r>
        <w:br/>
      </w:r>
      <w:r>
        <w:rPr>
          <w:rFonts w:ascii="Times New Roman"/>
          <w:b w:val="false"/>
          <w:i w:val="false"/>
          <w:color w:val="000000"/>
          <w:sz w:val="28"/>
        </w:rPr>
        <w:t>
      2) аналитического отчета об исполнении республиканского бюджета по поступлениям, выполнении республиканских бюджетных программ на основе проведенных бюджетного мониторинга и оценки результатов, а также о результатах анализа достижения результатов, целей и решения задач стратегических планов государственных органов за истекший финансовый год;
</w:t>
      </w:r>
      <w:r>
        <w:br/>
      </w:r>
      <w:r>
        <w:rPr>
          <w:rFonts w:ascii="Times New Roman"/>
          <w:b w:val="false"/>
          <w:i w:val="false"/>
          <w:color w:val="000000"/>
          <w:sz w:val="28"/>
        </w:rPr>
        <w:t>
      3) пояснительной записки.
</w:t>
      </w:r>
      <w:r>
        <w:br/>
      </w:r>
      <w:r>
        <w:rPr>
          <w:rFonts w:ascii="Times New Roman"/>
          <w:b w:val="false"/>
          <w:i w:val="false"/>
          <w:color w:val="000000"/>
          <w:sz w:val="28"/>
        </w:rPr>
        <w:t>
      3. Пояснительная записка включает аналитическую информацию об экономической ситуации и реализации основных направлений налогово-бюджетной политики в стране, принятых в прогнозе социально-экономического развития и бюджетных параметрах республики на соответствующий период, об исполнении статей закона о республиканском бюджете на соответствующий финансовый год.
</w:t>
      </w:r>
      <w:r>
        <w:br/>
      </w:r>
      <w:r>
        <w:rPr>
          <w:rFonts w:ascii="Times New Roman"/>
          <w:b w:val="false"/>
          <w:i w:val="false"/>
          <w:color w:val="000000"/>
          <w:sz w:val="28"/>
        </w:rPr>
        <w:t>
      4. Годовой отчет об исполнении республиканского бюджета за истекший финансовый год представляется Правительством Республики Казахстан ежегодно не позднее 1 мая текущего года в Парламент Республики Казахстан и Счетный комитет по контролю за исполнением республиканского бюджета. Центральный уполномоченный орган по исполнению бюджета организует защиту годового отчета об исполнении республиканского бюджета за истекший финансовый год в Парламенте Республики Казахстан.
</w:t>
      </w:r>
      <w:r>
        <w:br/>
      </w:r>
      <w:r>
        <w:rPr>
          <w:rFonts w:ascii="Times New Roman"/>
          <w:b w:val="false"/>
          <w:i w:val="false"/>
          <w:color w:val="000000"/>
          <w:sz w:val="28"/>
        </w:rPr>
        <w:t>
      5. Порядок составления и представления годового отчета об исполнении республиканского бюджета определяется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129. Обсуждение и утверждение годового отчета об исполнении республиканского бюджета в Парламенте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Парламент Республики Казахстан обсуждает годовой отчет Правительства Республики Казахстан об исполнении республиканского бюджета за истекший финансовый год после получения отчета Счетного комитета по контролю за исполнением республиканского бюджета об исполнении республиканского бюджета последовательно - вначале в Мажилисе, затем в Сенате.
</w:t>
      </w:r>
      <w:r>
        <w:br/>
      </w:r>
      <w:r>
        <w:rPr>
          <w:rFonts w:ascii="Times New Roman"/>
          <w:b w:val="false"/>
          <w:i w:val="false"/>
          <w:color w:val="000000"/>
          <w:sz w:val="28"/>
        </w:rPr>
        <w:t>
      2. При обсуждении годового отчета об исполнении республиканского бюджета Парламент Республики Казахстан заслушивает:
</w:t>
      </w:r>
      <w:r>
        <w:br/>
      </w:r>
      <w:r>
        <w:rPr>
          <w:rFonts w:ascii="Times New Roman"/>
          <w:b w:val="false"/>
          <w:i w:val="false"/>
          <w:color w:val="000000"/>
          <w:sz w:val="28"/>
        </w:rPr>
        <w:t>
      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и бюджетных параметрах на соответствующий период;
</w:t>
      </w:r>
      <w:r>
        <w:br/>
      </w:r>
      <w:r>
        <w:rPr>
          <w:rFonts w:ascii="Times New Roman"/>
          <w:b w:val="false"/>
          <w:i w:val="false"/>
          <w:color w:val="000000"/>
          <w:sz w:val="28"/>
        </w:rPr>
        <w:t>
      доклад председателя Счетного комитета по контролю за исполнением республиканского бюджета об исполнении республиканского бюджета;
</w:t>
      </w:r>
      <w:r>
        <w:br/>
      </w:r>
      <w:r>
        <w:rPr>
          <w:rFonts w:ascii="Times New Roman"/>
          <w:b w:val="false"/>
          <w:i w:val="false"/>
          <w:color w:val="000000"/>
          <w:sz w:val="28"/>
        </w:rPr>
        <w:t>
      содоклады уполномоченных палатами Парламента Республики Казахстан лиц с заключениями по отчету об исполнении республиканского бюджета.
</w:t>
      </w:r>
      <w:r>
        <w:br/>
      </w:r>
      <w:r>
        <w:rPr>
          <w:rFonts w:ascii="Times New Roman"/>
          <w:b w:val="false"/>
          <w:i w:val="false"/>
          <w:color w:val="000000"/>
          <w:sz w:val="28"/>
        </w:rPr>
        <w:t>
      3. После обсуждения в Мажилисе и Сенате Парламента Республики Казахстан годовые отчеты Правительства Республики Казахстан и Счетного комитета по контролю за исполнением республиканского бюджета об исполнении республиканского бюджета за отчетный финансовый год утверждаются на совместном заседании палат Парламента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130. Представление годового отчета об исполнении областного бюджета, бюджета города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Местный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бюджета города республиканского значения, столицы за истекший финансовый год в акимат, уполномоченный орган области, города республиканского значения, столицы по государственному планированию и уполномоченный Правительством Республики Казахстан орган по внутреннему контролю.
</w:t>
      </w:r>
      <w:r>
        <w:br/>
      </w:r>
      <w:r>
        <w:rPr>
          <w:rFonts w:ascii="Times New Roman"/>
          <w:b w:val="false"/>
          <w:i w:val="false"/>
          <w:color w:val="000000"/>
          <w:sz w:val="28"/>
        </w:rPr>
        <w:t>
      2. Годовой отчет об исполнении областного бюджета, бюджета города республиканского значения, столицы за истекший финансовый год состоит из:
</w:t>
      </w:r>
      <w:r>
        <w:br/>
      </w:r>
      <w:r>
        <w:rPr>
          <w:rFonts w:ascii="Times New Roman"/>
          <w:b w:val="false"/>
          <w:i w:val="false"/>
          <w:color w:val="000000"/>
          <w:sz w:val="28"/>
        </w:rPr>
        <w:t>
      1) отчета об исполнении областного бюджета, бюджета города республиканского значения, столицы за соответствующий финансовый год, представляющего собой данные об исполнении показателей областного бюджета, бюджета города республиканского значения, столицы, согласно приложениям к решению маслихата об областном бюджете, бюджете города республиканского значения, столицы;
</w:t>
      </w:r>
      <w:r>
        <w:br/>
      </w:r>
      <w:r>
        <w:rPr>
          <w:rFonts w:ascii="Times New Roman"/>
          <w:b w:val="false"/>
          <w:i w:val="false"/>
          <w:color w:val="000000"/>
          <w:sz w:val="28"/>
        </w:rPr>
        <w:t>
      2) аналитического отчета об исполнении областного бюджета, бюджета города республиканского значения, столицы по поступлениям, выполнении местных бюджетных программ на основе проведенных бюджетного мониторинга и оценки результатов, а также о результатах анализа достижения результатов, целей и решения задач стратегических планов государственных органов за истекший финансовый год;
</w:t>
      </w:r>
      <w:r>
        <w:br/>
      </w:r>
      <w:r>
        <w:rPr>
          <w:rFonts w:ascii="Times New Roman"/>
          <w:b w:val="false"/>
          <w:i w:val="false"/>
          <w:color w:val="000000"/>
          <w:sz w:val="28"/>
        </w:rPr>
        <w:t>
      3) пояснительной записки.
</w:t>
      </w:r>
      <w:r>
        <w:br/>
      </w:r>
      <w:r>
        <w:rPr>
          <w:rFonts w:ascii="Times New Roman"/>
          <w:b w:val="false"/>
          <w:i w:val="false"/>
          <w:color w:val="000000"/>
          <w:sz w:val="28"/>
        </w:rPr>
        <w:t>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и бюджетных параметрах на соответствующий период, об исполнении статей областного бюджета, бюджета города республиканского значения, столицы на соответствующий финансовый год.
</w:t>
      </w:r>
      <w:r>
        <w:br/>
      </w:r>
      <w:r>
        <w:rPr>
          <w:rFonts w:ascii="Times New Roman"/>
          <w:b w:val="false"/>
          <w:i w:val="false"/>
          <w:color w:val="000000"/>
          <w:sz w:val="28"/>
        </w:rPr>
        <w:t>
      4. Акимат области, города республиканского значения, столицы ежегодно не позднее 1 мая текущего года представляет годовой отчет об исполнении областного бюджета, бюджета города республиканского значения, столицы за истекший финансовый год с приложениями в областной маслихат, маслихат города республиканского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131. Рассмотрение и утверждение годового отчета об исполнении областного бюджета, бюджета города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Маслихат рассматривает годовой отчет акимата области, города республиканского значения, столицы об исполнении областного бюджета, бюджета города республиканского значения, столицы за истекший финансовый год в постоянных комиссиях маслихата в течение месяца после получения отчета ревизионной комиссии маслихата об исполнении областного бюджета, бюджета города республиканского значения, столицы.
</w:t>
      </w:r>
      <w:r>
        <w:br/>
      </w:r>
      <w:r>
        <w:rPr>
          <w:rFonts w:ascii="Times New Roman"/>
          <w:b w:val="false"/>
          <w:i w:val="false"/>
          <w:color w:val="000000"/>
          <w:sz w:val="28"/>
        </w:rPr>
        <w:t>
      2. При рассмотрении годового отчета маслихат заслушивает:
</w:t>
      </w:r>
      <w:r>
        <w:br/>
      </w:r>
      <w:r>
        <w:rPr>
          <w:rFonts w:ascii="Times New Roman"/>
          <w:b w:val="false"/>
          <w:i w:val="false"/>
          <w:color w:val="000000"/>
          <w:sz w:val="28"/>
        </w:rPr>
        <w:t>
      доклад уполномоченных акиматом лиц об исполнении областного бюджета, бюджета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и бюджетных параметрах на соответствующий период;
</w:t>
      </w:r>
      <w:r>
        <w:br/>
      </w:r>
      <w:r>
        <w:rPr>
          <w:rFonts w:ascii="Times New Roman"/>
          <w:b w:val="false"/>
          <w:i w:val="false"/>
          <w:color w:val="000000"/>
          <w:sz w:val="28"/>
        </w:rPr>
        <w:t>
      доклад председателя ревизионной комиссии маслихата о результатах контроля за исполнением областного бюджета, бюджета города республиканского значения, столицы;
</w:t>
      </w:r>
      <w:r>
        <w:br/>
      </w:r>
      <w:r>
        <w:rPr>
          <w:rFonts w:ascii="Times New Roman"/>
          <w:b w:val="false"/>
          <w:i w:val="false"/>
          <w:color w:val="000000"/>
          <w:sz w:val="28"/>
        </w:rPr>
        <w:t>
      доклад уполномоченного маслихатом лица (лиц) с заключением по отчету об исполнении областного бюджета, бюджета города республиканского значения, столицы.
</w:t>
      </w:r>
      <w:r>
        <w:br/>
      </w:r>
      <w:r>
        <w:rPr>
          <w:rFonts w:ascii="Times New Roman"/>
          <w:b w:val="false"/>
          <w:i w:val="false"/>
          <w:color w:val="000000"/>
          <w:sz w:val="28"/>
        </w:rPr>
        <w:t>
      3. После рассмотрения постоянными комиссиями маслихата годовой отчет об исполнении областного бюджета, бюджета города республиканского значения, столицы утверждается на сессии маслихата.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132. Представление годового отчета об исполнении бюджета района (города областного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бюджета района (города областного значения) за истекший финансовый год с приложениями в акимат, уполномоченный орган района (города областного значения) по государственному планированию и уполномоченный Правительством Республики Казахстан орган по внутреннему контролю.
</w:t>
      </w:r>
      <w:r>
        <w:br/>
      </w:r>
      <w:r>
        <w:rPr>
          <w:rFonts w:ascii="Times New Roman"/>
          <w:b w:val="false"/>
          <w:i w:val="false"/>
          <w:color w:val="000000"/>
          <w:sz w:val="28"/>
        </w:rPr>
        <w:t>
      2. Годовой отчет об исполнении бюджета района (города областного значения) за истекший финансовый год состоит из:
</w:t>
      </w:r>
      <w:r>
        <w:br/>
      </w:r>
      <w:r>
        <w:rPr>
          <w:rFonts w:ascii="Times New Roman"/>
          <w:b w:val="false"/>
          <w:i w:val="false"/>
          <w:color w:val="000000"/>
          <w:sz w:val="28"/>
        </w:rPr>
        <w:t>
      1) отчета об исполнении бюджета района (города областного значения) за соответствующий финансовый год, представляющего собой данные об исполнении показателей бюджета района (города областного значения), согласно приложениям к решению маслихата о бюджете района (города областного значения);
</w:t>
      </w:r>
      <w:r>
        <w:br/>
      </w:r>
      <w:r>
        <w:rPr>
          <w:rFonts w:ascii="Times New Roman"/>
          <w:b w:val="false"/>
          <w:i w:val="false"/>
          <w:color w:val="000000"/>
          <w:sz w:val="28"/>
        </w:rPr>
        <w:t>
      2) аналитического отчета об исполнении бюджета района (города областного значения) по поступлениям, выполнении местных бюджетных программ на основе проведенных бюджетного мониторинга и оценки результатов, а также о результатах анализа достижения результатов, целей и решения задач стратегических планов развития государственных органов за истекший финансовый год;
</w:t>
      </w:r>
      <w:r>
        <w:br/>
      </w:r>
      <w:r>
        <w:rPr>
          <w:rFonts w:ascii="Times New Roman"/>
          <w:b w:val="false"/>
          <w:i w:val="false"/>
          <w:color w:val="000000"/>
          <w:sz w:val="28"/>
        </w:rPr>
        <w:t>
      3) пояснительной записки.
</w:t>
      </w:r>
      <w:r>
        <w:br/>
      </w:r>
      <w:r>
        <w:rPr>
          <w:rFonts w:ascii="Times New Roman"/>
          <w:b w:val="false"/>
          <w:i w:val="false"/>
          <w:color w:val="000000"/>
          <w:sz w:val="28"/>
        </w:rPr>
        <w:t>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и бюджетных параметрах на соответствующий период, об исполнении статей бюджета района (города областного значения) на соответствующий финансовый год.
</w:t>
      </w:r>
      <w:r>
        <w:br/>
      </w:r>
      <w:r>
        <w:rPr>
          <w:rFonts w:ascii="Times New Roman"/>
          <w:b w:val="false"/>
          <w:i w:val="false"/>
          <w:color w:val="000000"/>
          <w:sz w:val="28"/>
        </w:rPr>
        <w:t>
      4. Акимат района (города областного значения) ежегодно не позднее 1 апреля текущего года представляет годовой отчет об исполнении бюджета района (города областного значения) за истекший финансовый год с приложениями в маслихат района (города областного значения).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133. Рассмотрение и утверждение годового отчета об исполнении бюджета района (города областного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Маслихат рассматривает годовой отчет акимата района (города областного значения) об исполнении бюджета района (города областного значения) за истекший финансовый год в постоянных комиссиях маслихата в течение месяца после получения отчета ревизионной комиссии маслихата об исполнении бюджета района (города областного значения).
</w:t>
      </w:r>
      <w:r>
        <w:br/>
      </w:r>
      <w:r>
        <w:rPr>
          <w:rFonts w:ascii="Times New Roman"/>
          <w:b w:val="false"/>
          <w:i w:val="false"/>
          <w:color w:val="000000"/>
          <w:sz w:val="28"/>
        </w:rPr>
        <w:t>
      2. При рассмотрении годового отчета маслихат заслушивает:
</w:t>
      </w:r>
      <w:r>
        <w:br/>
      </w:r>
      <w:r>
        <w:rPr>
          <w:rFonts w:ascii="Times New Roman"/>
          <w:b w:val="false"/>
          <w:i w:val="false"/>
          <w:color w:val="000000"/>
          <w:sz w:val="28"/>
        </w:rPr>
        <w:t>
      доклад уполномоченных акиматом лица об исполнении бюджета района (города областного значения);
</w:t>
      </w:r>
      <w:r>
        <w:br/>
      </w:r>
      <w:r>
        <w:rPr>
          <w:rFonts w:ascii="Times New Roman"/>
          <w:b w:val="false"/>
          <w:i w:val="false"/>
          <w:color w:val="000000"/>
          <w:sz w:val="28"/>
        </w:rPr>
        <w:t>
      доклад председателя ревизионной комиссии маслихата о результатах контроля за исполнением бюджета района (города областного значения);
</w:t>
      </w:r>
      <w:r>
        <w:br/>
      </w:r>
      <w:r>
        <w:rPr>
          <w:rFonts w:ascii="Times New Roman"/>
          <w:b w:val="false"/>
          <w:i w:val="false"/>
          <w:color w:val="000000"/>
          <w:sz w:val="28"/>
        </w:rPr>
        <w:t>
      доклад уполномоченного маслихатом лица (лиц) с заключением по отчету об исполнении бюджета района (города областного значения).
</w:t>
      </w:r>
      <w:r>
        <w:br/>
      </w:r>
      <w:r>
        <w:rPr>
          <w:rFonts w:ascii="Times New Roman"/>
          <w:b w:val="false"/>
          <w:i w:val="false"/>
          <w:color w:val="000000"/>
          <w:sz w:val="28"/>
        </w:rPr>
        <w:t>
      3. После рассмотрения постоянными комиссиями маслихата годовой отчет об исполнении бюджета района (города областного значения) утверждается на сессии маслихата.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26. Годовой отчет о формировании и использовании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фонда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134. Составление годового отчета о формировании и использовании Национального фонда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целях обеспечения прозрачности деятельности, связанной с управлением Национальным фондом Республики Казахстан, ежегодно проводится внешний аудит.
</w:t>
      </w:r>
      <w:r>
        <w:br/>
      </w:r>
      <w:r>
        <w:rPr>
          <w:rFonts w:ascii="Times New Roman"/>
          <w:b w:val="false"/>
          <w:i w:val="false"/>
          <w:color w:val="000000"/>
          <w:sz w:val="28"/>
        </w:rPr>
        <w:t>
      Выбор аудиторской организации осуществляется на конкурсной основе в соответствии с законодательством Республики Казахстан.
</w:t>
      </w:r>
      <w:r>
        <w:br/>
      </w:r>
      <w:r>
        <w:rPr>
          <w:rFonts w:ascii="Times New Roman"/>
          <w:b w:val="false"/>
          <w:i w:val="false"/>
          <w:color w:val="000000"/>
          <w:sz w:val="28"/>
        </w:rPr>
        <w:t>
      Правительство Республики Казахстан обеспечивает организацию проведения ежегодного аудита Национального фонда Республики Казахстан.
</w:t>
      </w:r>
      <w:r>
        <w:br/>
      </w:r>
      <w:r>
        <w:rPr>
          <w:rFonts w:ascii="Times New Roman"/>
          <w:b w:val="false"/>
          <w:i w:val="false"/>
          <w:color w:val="000000"/>
          <w:sz w:val="28"/>
        </w:rPr>
        <w:t>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апреля года, следующего за отчетным, с включением результатов аудита Национального фонда Республики Казахстан.
</w:t>
      </w:r>
      <w:r>
        <w:br/>
      </w:r>
      <w:r>
        <w:rPr>
          <w:rFonts w:ascii="Times New Roman"/>
          <w:b w:val="false"/>
          <w:i w:val="false"/>
          <w:color w:val="000000"/>
          <w:sz w:val="28"/>
        </w:rPr>
        <w:t>
      3. Годовой отчет о формировании и использовании Национального фонда Республики Казахстан должен содержать:
</w:t>
      </w:r>
      <w:r>
        <w:br/>
      </w:r>
      <w:r>
        <w:rPr>
          <w:rFonts w:ascii="Times New Roman"/>
          <w:b w:val="false"/>
          <w:i w:val="false"/>
          <w:color w:val="000000"/>
          <w:sz w:val="28"/>
        </w:rPr>
        <w:t>
      1) отчет о поступлениях и использовании Национального фонда Республики Казахстан;
</w:t>
      </w:r>
      <w:r>
        <w:br/>
      </w:r>
      <w:r>
        <w:rPr>
          <w:rFonts w:ascii="Times New Roman"/>
          <w:b w:val="false"/>
          <w:i w:val="false"/>
          <w:color w:val="000000"/>
          <w:sz w:val="28"/>
        </w:rPr>
        <w:t>
      2) отчет о деятельности Национального Банка Республики Казахстан по доверительному управлению Национальным фондом Республики Казахстан;
</w:t>
      </w:r>
      <w:r>
        <w:br/>
      </w:r>
      <w:r>
        <w:rPr>
          <w:rFonts w:ascii="Times New Roman"/>
          <w:b w:val="false"/>
          <w:i w:val="false"/>
          <w:color w:val="000000"/>
          <w:sz w:val="28"/>
        </w:rPr>
        <w:t>
      3) иные данные по управлению Национальным фондом Республики Казахстан.
</w:t>
      </w:r>
      <w:r>
        <w:br/>
      </w:r>
      <w:r>
        <w:rPr>
          <w:rFonts w:ascii="Times New Roman"/>
          <w:b w:val="false"/>
          <w:i w:val="false"/>
          <w:color w:val="000000"/>
          <w:sz w:val="28"/>
        </w:rPr>
        <w:t>
      4. Годовая финансовая отчетность по результатам доверительного управления активами Национального фонда Республики Казахстан подписывается руководителем и главным бухгалтером Национального Банка Республики Казахстан.
</w:t>
      </w:r>
      <w:r>
        <w:br/>
      </w:r>
      <w:r>
        <w:rPr>
          <w:rFonts w:ascii="Times New Roman"/>
          <w:b w:val="false"/>
          <w:i w:val="false"/>
          <w:color w:val="000000"/>
          <w:sz w:val="28"/>
        </w:rPr>
        <w:t>
      5. Формы и порядок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согласованию с Национальным Банком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135. Представление и утверждение годового отчета о формировании и использовании Национального фонда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Правительство Республики Казахстан совместно с Национальным Банком Республики Казахстан ежегодно не позднее 1 мая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
</w:t>
      </w:r>
      <w:r>
        <w:br/>
      </w:r>
      <w:r>
        <w:rPr>
          <w:rFonts w:ascii="Times New Roman"/>
          <w:b w:val="false"/>
          <w:i w:val="false"/>
          <w:color w:val="000000"/>
          <w:sz w:val="28"/>
        </w:rPr>
        <w:t>
      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
</w:t>
      </w:r>
      <w:r>
        <w:br/>
      </w:r>
      <w:r>
        <w:rPr>
          <w:rFonts w:ascii="Times New Roman"/>
          <w:b w:val="false"/>
          <w:i w:val="false"/>
          <w:color w:val="000000"/>
          <w:sz w:val="28"/>
        </w:rPr>
        <w:t>
      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7. Государственный финансовый контроль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27.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136. Государственный финансовый контроль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Государственный финансовый контроль - это проверка и анализ соблюдения объектами контроля бюджетного и иного законодательства Республики Казахстан с целью выявления, устранения и недопущения нарушений.
</w:t>
      </w:r>
      <w:r>
        <w:br/>
      </w:r>
      <w:r>
        <w:rPr>
          <w:rFonts w:ascii="Times New Roman"/>
          <w:b w:val="false"/>
          <w:i w:val="false"/>
          <w:color w:val="000000"/>
          <w:sz w:val="28"/>
        </w:rPr>
        <w:t>
      2. Государственный финансовый контроль подразделяется на:
</w:t>
      </w:r>
      <w:r>
        <w:br/>
      </w:r>
      <w:r>
        <w:rPr>
          <w:rFonts w:ascii="Times New Roman"/>
          <w:b w:val="false"/>
          <w:i w:val="false"/>
          <w:color w:val="000000"/>
          <w:sz w:val="28"/>
        </w:rPr>
        <w:t>
      1) внутренний и внешний государственный финансовый контроль в зависимости от органа, который его осуществляет;
</w:t>
      </w:r>
      <w:r>
        <w:br/>
      </w:r>
      <w:r>
        <w:rPr>
          <w:rFonts w:ascii="Times New Roman"/>
          <w:b w:val="false"/>
          <w:i w:val="false"/>
          <w:color w:val="000000"/>
          <w:sz w:val="28"/>
        </w:rPr>
        <w:t>
      2) проводимый на республиканском и местном уровне государственного управления в зависимости от соответствующего уровня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137. Система органов государственного финансового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Систему органов государственного финансового контроля составляют:
</w:t>
      </w:r>
      <w:r>
        <w:br/>
      </w:r>
      <w:r>
        <w:rPr>
          <w:rFonts w:ascii="Times New Roman"/>
          <w:b w:val="false"/>
          <w:i w:val="false"/>
          <w:color w:val="000000"/>
          <w:sz w:val="28"/>
        </w:rPr>
        <w:t>
      1) Счетный комитет по контролю за исполнением республиканского бюджета;
</w:t>
      </w:r>
      <w:r>
        <w:br/>
      </w:r>
      <w:r>
        <w:rPr>
          <w:rFonts w:ascii="Times New Roman"/>
          <w:b w:val="false"/>
          <w:i w:val="false"/>
          <w:color w:val="000000"/>
          <w:sz w:val="28"/>
        </w:rPr>
        <w:t>
      2) ревизионные комиссии маслихатов;
</w:t>
      </w:r>
      <w:r>
        <w:br/>
      </w:r>
      <w:r>
        <w:rPr>
          <w:rFonts w:ascii="Times New Roman"/>
          <w:b w:val="false"/>
          <w:i w:val="false"/>
          <w:color w:val="000000"/>
          <w:sz w:val="28"/>
        </w:rPr>
        <w:t>
      3) уполномоченный Правительством Республики Казахстан орган по внутреннему контролю;
</w:t>
      </w:r>
      <w:r>
        <w:br/>
      </w:r>
      <w:r>
        <w:rPr>
          <w:rFonts w:ascii="Times New Roman"/>
          <w:b w:val="false"/>
          <w:i w:val="false"/>
          <w:color w:val="000000"/>
          <w:sz w:val="28"/>
        </w:rPr>
        <w:t>
      4) службы внутреннего контроля центральных государственных органов;
</w:t>
      </w:r>
      <w:r>
        <w:br/>
      </w:r>
      <w:r>
        <w:rPr>
          <w:rFonts w:ascii="Times New Roman"/>
          <w:b w:val="false"/>
          <w:i w:val="false"/>
          <w:color w:val="000000"/>
          <w:sz w:val="28"/>
        </w:rPr>
        <w:t>
      5) службы внутреннего контроля местных исполнительных органов области, города республиканского значения, столицы.
</w:t>
      </w:r>
      <w:r>
        <w:br/>
      </w:r>
      <w:r>
        <w:rPr>
          <w:rFonts w:ascii="Times New Roman"/>
          <w:b w:val="false"/>
          <w:i w:val="false"/>
          <w:color w:val="000000"/>
          <w:sz w:val="28"/>
        </w:rPr>
        <w:t>
      2. Счетный комитет является высшим органом государственного финансового контроля, осуществляющим внешний контроль за исполнением республиканского бюджета, непосредственно подчиненным и подотчетным Президенту Республики Казахстан.
</w:t>
      </w:r>
      <w:r>
        <w:br/>
      </w:r>
      <w:r>
        <w:rPr>
          <w:rFonts w:ascii="Times New Roman"/>
          <w:b w:val="false"/>
          <w:i w:val="false"/>
          <w:color w:val="000000"/>
          <w:sz w:val="28"/>
        </w:rPr>
        <w:t>
      3. Ревизионные комиссии маслихатов осуществляют внешний государственный финансовый контроль на местном уровне.
</w:t>
      </w:r>
      <w:r>
        <w:br/>
      </w:r>
      <w:r>
        <w:rPr>
          <w:rFonts w:ascii="Times New Roman"/>
          <w:b w:val="false"/>
          <w:i w:val="false"/>
          <w:color w:val="000000"/>
          <w:sz w:val="28"/>
        </w:rPr>
        <w:t>
      4. Внутренний государственный финансовый контроль на республиканском уровне осуществляется уполномоченным Правительством Республики Казахстан органом по внутреннему контролю и службами внутреннего контроля центральных государственных органов в порядке, установленном Правительством Республики Казахстан.
</w:t>
      </w:r>
      <w:r>
        <w:br/>
      </w:r>
      <w:r>
        <w:rPr>
          <w:rFonts w:ascii="Times New Roman"/>
          <w:b w:val="false"/>
          <w:i w:val="false"/>
          <w:color w:val="000000"/>
          <w:sz w:val="28"/>
        </w:rPr>
        <w:t>
      5. Внутренний государственный финансовый контроль на местном уровне осуществляется уполномоченным Правительством Республики Казахстан органом по внутреннему контролю и службами внутреннего контроля местных исполнительных органов области, города республиканского значения, столицы в порядке, установленном Правительством Республики Казахстан.
</w:t>
      </w:r>
      <w:r>
        <w:br/>
      </w:r>
      <w:r>
        <w:rPr>
          <w:rFonts w:ascii="Times New Roman"/>
          <w:b w:val="false"/>
          <w:i w:val="false"/>
          <w:color w:val="000000"/>
          <w:sz w:val="28"/>
        </w:rPr>
        <w:t>
      6. Уполномоченный Правительством Республики Казахстан орган по внутреннему контролю проводит внутренний государственный финансовый контроль по утвержденному на соответствующий финансовый год плану.
</w:t>
      </w:r>
      <w:r>
        <w:br/>
      </w:r>
      <w:r>
        <w:rPr>
          <w:rFonts w:ascii="Times New Roman"/>
          <w:b w:val="false"/>
          <w:i w:val="false"/>
          <w:color w:val="000000"/>
          <w:sz w:val="28"/>
        </w:rPr>
        <w:t>
      Внеплановый контроль проводится по поручениям или запросам Президента Республики Казахстан, Правительства Республики Казахстан, уполномоченных на то государственных органов, депутатским запросам, обращениям, заявлениям, жалобам физических и юридических лиц.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138. Понятия, используемые в настоящем разделе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настоящем разделе используются следующие понятия:
</w:t>
      </w:r>
      <w:r>
        <w:br/>
      </w:r>
      <w:r>
        <w:rPr>
          <w:rFonts w:ascii="Times New Roman"/>
          <w:b w:val="false"/>
          <w:i w:val="false"/>
          <w:color w:val="000000"/>
          <w:sz w:val="28"/>
        </w:rPr>
        <w:t>
      нарушение - деяние (действия или бездействие), повлекшее за собой нарушение положений бюджетного и иного законодательства Республики Казахстан, регулирующего отношения, связанные с использованием бюджетных средств и активов государства, связанных грантов, гарантированных государством займов, предоставлением поручительств государства;
</w:t>
      </w:r>
      <w:r>
        <w:br/>
      </w:r>
      <w:r>
        <w:rPr>
          <w:rFonts w:ascii="Times New Roman"/>
          <w:b w:val="false"/>
          <w:i w:val="false"/>
          <w:color w:val="000000"/>
          <w:sz w:val="28"/>
        </w:rPr>
        <w:t>
      объекты контроля - участники бюджетного процесса, субъекты квазигосударственного сектора, а также получатели бюджетных средств, физические и юридические лица, использующие связанные гранты, активы государства, гарантированные государством займы;
</w:t>
      </w:r>
      <w:r>
        <w:br/>
      </w:r>
      <w:r>
        <w:rPr>
          <w:rFonts w:ascii="Times New Roman"/>
          <w:b w:val="false"/>
          <w:i w:val="false"/>
          <w:color w:val="000000"/>
          <w:sz w:val="28"/>
        </w:rPr>
        <w:t>
      субъекты квазигосударственного сектора - организации с участием государства в уставном капитале, включающие национальные холдинги, национальные компании, социально-предпринимательские корпорации, государственные предприятия, другие акционерные общества и товарищества с ограниченной ответственностью;
</w:t>
      </w:r>
      <w:r>
        <w:br/>
      </w:r>
      <w:r>
        <w:rPr>
          <w:rFonts w:ascii="Times New Roman"/>
          <w:b w:val="false"/>
          <w:i w:val="false"/>
          <w:color w:val="000000"/>
          <w:sz w:val="28"/>
        </w:rPr>
        <w:t>
      финансовая отчетность - информация о финансовом положении, финансовых результатах деятельности и изменениях финансового положения объектов контроля,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139. Принципы и стандарты государственного финансового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Принципами проведения государственного финансового контроля являются:
</w:t>
      </w:r>
      <w:r>
        <w:br/>
      </w:r>
      <w:r>
        <w:rPr>
          <w:rFonts w:ascii="Times New Roman"/>
          <w:b w:val="false"/>
          <w:i w:val="false"/>
          <w:color w:val="000000"/>
          <w:sz w:val="28"/>
        </w:rPr>
        <w:t>
      1) принцип независимости - недопущение вмешательства, посягающего на независимость органов государственного финансового контроля и его работников при осуществлении ими деятельности;
</w:t>
      </w:r>
      <w:r>
        <w:br/>
      </w:r>
      <w:r>
        <w:rPr>
          <w:rFonts w:ascii="Times New Roman"/>
          <w:b w:val="false"/>
          <w:i w:val="false"/>
          <w:color w:val="000000"/>
          <w:sz w:val="28"/>
        </w:rPr>
        <w:t>
      2) принцип объективности - проведение контроля строго в соответствии с законодательством Республики Казахстан, стандартами государственного финансового контроля, исключение конфликта интересов;
</w:t>
      </w:r>
      <w:r>
        <w:br/>
      </w:r>
      <w:r>
        <w:rPr>
          <w:rFonts w:ascii="Times New Roman"/>
          <w:b w:val="false"/>
          <w:i w:val="false"/>
          <w:color w:val="000000"/>
          <w:sz w:val="28"/>
        </w:rPr>
        <w:t>
      3) принцип достоверности - подтверждение результатов контроля бухгалтерскими, банковскими и иными документами объекта контроля;
</w:t>
      </w:r>
      <w:r>
        <w:br/>
      </w:r>
      <w:r>
        <w:rPr>
          <w:rFonts w:ascii="Times New Roman"/>
          <w:b w:val="false"/>
          <w:i w:val="false"/>
          <w:color w:val="000000"/>
          <w:sz w:val="28"/>
        </w:rPr>
        <w:t>
      4) принцип прозрачности - ясность изложения результатов контроля, подотчетность органов государственного финансового контроля Президенту Республики Казахстан, Правительству Республики Казахстан, маслихатам, общественности;
</w:t>
      </w:r>
      <w:r>
        <w:br/>
      </w:r>
      <w:r>
        <w:rPr>
          <w:rFonts w:ascii="Times New Roman"/>
          <w:b w:val="false"/>
          <w:i w:val="false"/>
          <w:color w:val="000000"/>
          <w:sz w:val="28"/>
        </w:rPr>
        <w:t>
      5) принцип компетентности - совокупность необходимых для осуществления контроля профессиональных знаний и навыков работников органов государственного финансового контроля;
</w:t>
      </w:r>
      <w:r>
        <w:br/>
      </w:r>
      <w:r>
        <w:rPr>
          <w:rFonts w:ascii="Times New Roman"/>
          <w:b w:val="false"/>
          <w:i w:val="false"/>
          <w:color w:val="000000"/>
          <w:sz w:val="28"/>
        </w:rPr>
        <w:t>
      6) принцип гласности - обязательная публикация результатов государственного финансового контроля с учетом обеспечения режима секретности, служебной, коммерческой или иной охраняемой законом тайны.
</w:t>
      </w:r>
      <w:r>
        <w:br/>
      </w:r>
      <w:r>
        <w:rPr>
          <w:rFonts w:ascii="Times New Roman"/>
          <w:b w:val="false"/>
          <w:i w:val="false"/>
          <w:color w:val="000000"/>
          <w:sz w:val="28"/>
        </w:rPr>
        <w:t>
      2. Единые требования к государственному финансовому контролю определяются стандартами проведения государственного финансового контроля.
</w:t>
      </w:r>
      <w:r>
        <w:br/>
      </w:r>
      <w:r>
        <w:rPr>
          <w:rFonts w:ascii="Times New Roman"/>
          <w:b w:val="false"/>
          <w:i w:val="false"/>
          <w:color w:val="000000"/>
          <w:sz w:val="28"/>
        </w:rPr>
        <w:t>
      3. Стандарты государственного финансового контроля разрабатываются Счетным комитетом по контролю за исполнением республиканского бюджета совместно с уполномоченным Правительством Республики Казахстан органом по внутреннему контролю и утверждаются Президентом Республики Казахстан.
</w:t>
      </w:r>
      <w:r>
        <w:br/>
      </w:r>
      <w:r>
        <w:rPr>
          <w:rFonts w:ascii="Times New Roman"/>
          <w:b w:val="false"/>
          <w:i w:val="false"/>
          <w:color w:val="000000"/>
          <w:sz w:val="28"/>
        </w:rPr>
        <w:t>
      4. Стандарты государственного финансового контроля обязательны для исполнения органами государственного финансового контроля.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140. Типы государственного финансового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Государственный финансовый контроль подразделяется на следующие типы:
</w:t>
      </w:r>
      <w:r>
        <w:br/>
      </w:r>
      <w:r>
        <w:rPr>
          <w:rFonts w:ascii="Times New Roman"/>
          <w:b w:val="false"/>
          <w:i w:val="false"/>
          <w:color w:val="000000"/>
          <w:sz w:val="28"/>
        </w:rPr>
        <w:t>
      1) контроль на соответствие - оценка соответствия деятельности объекта контроля требованиям бюджетного и иного законодательства Республики Казахстан;
</w:t>
      </w:r>
      <w:r>
        <w:br/>
      </w:r>
      <w:r>
        <w:rPr>
          <w:rFonts w:ascii="Times New Roman"/>
          <w:b w:val="false"/>
          <w:i w:val="false"/>
          <w:color w:val="000000"/>
          <w:sz w:val="28"/>
        </w:rPr>
        <w:t>
      2) контроль финансовой отчетности - оценка достоверности, обоснованности и своевременности составления и представления финансовой отчетности объектом контроля;
</w:t>
      </w:r>
      <w:r>
        <w:br/>
      </w:r>
      <w:r>
        <w:rPr>
          <w:rFonts w:ascii="Times New Roman"/>
          <w:b w:val="false"/>
          <w:i w:val="false"/>
          <w:color w:val="000000"/>
          <w:sz w:val="28"/>
        </w:rPr>
        <w:t>
      3) контроль эффективности - оценка, проводимая в том числе на основе контроля на соответствие и финансовой отчетности, достижения государственными органами прямых и конечных результатов, предусмотренных в их стратегических планах, реализации государственных и бюджетных программ, оказываемых государственных услуг, использования связанных грантов, государственных и гарантированных государством займов, поручительств и активов государства, а также комплексный и объективный анализ влияния деятельности государственного органа на развитие экономики, социальной сферы или отдельно взятой отрасли (сферы) государственного управления.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141. Виды государственного финансового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Органы государственного финансового контроля в пределах полномочий осуществляют следующие виды контроля:
</w:t>
      </w:r>
      <w:r>
        <w:br/>
      </w:r>
      <w:r>
        <w:rPr>
          <w:rFonts w:ascii="Times New Roman"/>
          <w:b w:val="false"/>
          <w:i w:val="false"/>
          <w:color w:val="000000"/>
          <w:sz w:val="28"/>
        </w:rPr>
        <w:t>
      1) комплексный контроль - проверка и оценка деятельности объектов контроля по всем вопросам за конкретный период;
</w:t>
      </w:r>
      <w:r>
        <w:br/>
      </w:r>
      <w:r>
        <w:rPr>
          <w:rFonts w:ascii="Times New Roman"/>
          <w:b w:val="false"/>
          <w:i w:val="false"/>
          <w:color w:val="000000"/>
          <w:sz w:val="28"/>
        </w:rPr>
        <w:t>
      2) тематический контроль - проверка и оценка деятельности объекта контроля по отдельным вопросам за конкретный период;
</w:t>
      </w:r>
      <w:r>
        <w:br/>
      </w:r>
      <w:r>
        <w:rPr>
          <w:rFonts w:ascii="Times New Roman"/>
          <w:b w:val="false"/>
          <w:i w:val="false"/>
          <w:color w:val="000000"/>
          <w:sz w:val="28"/>
        </w:rPr>
        <w:t>
      3) встречный контроль - контроль третьих лиц, который проводится исключительно по вопросам взаимоотношений с основным объектом контроля в рамках проверяемого вопроса;
</w:t>
      </w:r>
      <w:r>
        <w:br/>
      </w:r>
      <w:r>
        <w:rPr>
          <w:rFonts w:ascii="Times New Roman"/>
          <w:b w:val="false"/>
          <w:i w:val="false"/>
          <w:color w:val="000000"/>
          <w:sz w:val="28"/>
        </w:rPr>
        <w:t>
      4) совместный контроль - контроль, проводимый органами государственного финансового контроля совместно с другими государственными органами.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142. Акты, принимаемые по результатам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 результатам контроля принимаются следующие акты:
</w:t>
      </w:r>
      <w:r>
        <w:br/>
      </w:r>
      <w:r>
        <w:rPr>
          <w:rFonts w:ascii="Times New Roman"/>
          <w:b w:val="false"/>
          <w:i w:val="false"/>
          <w:color w:val="000000"/>
          <w:sz w:val="28"/>
        </w:rPr>
        <w:t>
      1) акт контроля - документ, составленный органами государственного финансового контроля по результатам контроля;
</w:t>
      </w:r>
      <w:r>
        <w:br/>
      </w:r>
      <w:r>
        <w:rPr>
          <w:rFonts w:ascii="Times New Roman"/>
          <w:b w:val="false"/>
          <w:i w:val="false"/>
          <w:color w:val="000000"/>
          <w:sz w:val="28"/>
        </w:rPr>
        <w:t>
      2) отчет об итогах контроля - документ, составленный органами государственного финансового контроля о результатах проведенной работы по контролю за определенный период времени;
</w:t>
      </w:r>
      <w:r>
        <w:br/>
      </w:r>
      <w:r>
        <w:rPr>
          <w:rFonts w:ascii="Times New Roman"/>
          <w:b w:val="false"/>
          <w:i w:val="false"/>
          <w:color w:val="000000"/>
          <w:sz w:val="28"/>
        </w:rPr>
        <w:t>
      3) постановление - документ, принимаемый Счетным комитетом по контролю за исполнением республиканского бюджета и ревизионной комиссией маслихата, подтверждающий результаты контроля и содержащий решения, обязательные для исполнения всеми государственными органами, организациями и должностными лицами, к которым оно обращено;
</w:t>
      </w:r>
      <w:r>
        <w:br/>
      </w:r>
      <w:r>
        <w:rPr>
          <w:rFonts w:ascii="Times New Roman"/>
          <w:b w:val="false"/>
          <w:i w:val="false"/>
          <w:color w:val="000000"/>
          <w:sz w:val="28"/>
        </w:rPr>
        <w:t>
      4) заключение - документ Счетного комитета по контролю за исполнением республиканского бюджета и ревизионной комиссии маслихата, составляемый на основании актов контроля и (или) аудиторских отчетов;
</w:t>
      </w:r>
      <w:r>
        <w:br/>
      </w:r>
      <w:r>
        <w:rPr>
          <w:rFonts w:ascii="Times New Roman"/>
          <w:b w:val="false"/>
          <w:i w:val="false"/>
          <w:color w:val="000000"/>
          <w:sz w:val="28"/>
        </w:rPr>
        <w:t>
      5) представление - обязательный для исполнения документ органов государственного финансового контроля, направляемый объектам контроля для устранения выявленных нарушений и недостатков в работе.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28. Органы государственного финансового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143. Компетенция Счетного комитета по контролю за исполнением республиканского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Счетный комитет по контролю за исполнением республиканского бюджета:
</w:t>
      </w:r>
      <w:r>
        <w:br/>
      </w:r>
      <w:r>
        <w:rPr>
          <w:rFonts w:ascii="Times New Roman"/>
          <w:b w:val="false"/>
          <w:i w:val="false"/>
          <w:color w:val="000000"/>
          <w:sz w:val="28"/>
        </w:rPr>
        <w:t>
      1) осуществляет оценку исполнения республиканского бюджета, в том числе в соответствии с принципами бюджетной системы Республики Казахстан;
</w:t>
      </w:r>
      <w:r>
        <w:br/>
      </w:r>
      <w:r>
        <w:rPr>
          <w:rFonts w:ascii="Times New Roman"/>
          <w:b w:val="false"/>
          <w:i w:val="false"/>
          <w:color w:val="000000"/>
          <w:sz w:val="28"/>
        </w:rPr>
        <w:t>
      2) осуществляет контроль эффективности по направлениям своей деятельности;
</w:t>
      </w:r>
      <w:r>
        <w:br/>
      </w:r>
      <w:r>
        <w:rPr>
          <w:rFonts w:ascii="Times New Roman"/>
          <w:b w:val="false"/>
          <w:i w:val="false"/>
          <w:color w:val="000000"/>
          <w:sz w:val="28"/>
        </w:rPr>
        <w:t>
      3) осуществляет контроль за достоверностью и правильностью ведения объектами контроля бюджетного учета и финансовой отчетности;
</w:t>
      </w:r>
      <w:r>
        <w:br/>
      </w:r>
      <w:r>
        <w:rPr>
          <w:rFonts w:ascii="Times New Roman"/>
          <w:b w:val="false"/>
          <w:i w:val="false"/>
          <w:color w:val="000000"/>
          <w:sz w:val="28"/>
        </w:rPr>
        <w:t>
      4) осуществляет оценку реализации стратегических планов центральных государственных органов, государственных и бюджетных программ;
</w:t>
      </w:r>
      <w:r>
        <w:br/>
      </w:r>
      <w:r>
        <w:rPr>
          <w:rFonts w:ascii="Times New Roman"/>
          <w:b w:val="false"/>
          <w:i w:val="false"/>
          <w:color w:val="000000"/>
          <w:sz w:val="28"/>
        </w:rPr>
        <w:t>
      5) осуществляет контроль на соответствие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софинансирования из бюджета концессионных проектов, а также поручительств и активов государства законодательству Республики Казахстан;
</w:t>
      </w:r>
      <w:r>
        <w:br/>
      </w:r>
      <w:r>
        <w:rPr>
          <w:rFonts w:ascii="Times New Roman"/>
          <w:b w:val="false"/>
          <w:i w:val="false"/>
          <w:color w:val="000000"/>
          <w:sz w:val="28"/>
        </w:rPr>
        <w:t>
      6) представляет Парламенту Республики Казахстан не позднее 15 мая текущего года отчет об исполнении республиканского бюджета за истекший финансовый год, который по своему содержанию является заключением к соответствующему отчету Правительства Республики Казахстан;
</w:t>
      </w:r>
      <w:r>
        <w:br/>
      </w:r>
      <w:r>
        <w:rPr>
          <w:rFonts w:ascii="Times New Roman"/>
          <w:b w:val="false"/>
          <w:i w:val="false"/>
          <w:color w:val="000000"/>
          <w:sz w:val="28"/>
        </w:rPr>
        <w:t>
      7) выполняет поручения Президента Республики Казахстан по вопросам, связанным с осуществлением государственного финансового контроля, а также иные отдельные поручения Президента Республики Казахстан;
</w:t>
      </w:r>
      <w:r>
        <w:br/>
      </w:r>
      <w:r>
        <w:rPr>
          <w:rFonts w:ascii="Times New Roman"/>
          <w:b w:val="false"/>
          <w:i w:val="false"/>
          <w:color w:val="000000"/>
          <w:sz w:val="28"/>
        </w:rPr>
        <w:t>
      8) вносит Президенту Республики Казахстан представления по выявленным фактам несоблюдения должностными лицами объектов государственного финансового контроля нормативных правовых актов;
</w:t>
      </w:r>
      <w:r>
        <w:br/>
      </w:r>
      <w:r>
        <w:rPr>
          <w:rFonts w:ascii="Times New Roman"/>
          <w:b w:val="false"/>
          <w:i w:val="false"/>
          <w:color w:val="000000"/>
          <w:sz w:val="28"/>
        </w:rPr>
        <w:t>
      9) осуществляет контроль за полнотой и своевременностью поступлений в республиканский бюджет, а также за возвратом сумм поступлений из республиканского бюджета, эффективности налогового и таможенного администрирования;
</w:t>
      </w:r>
      <w:r>
        <w:br/>
      </w:r>
      <w:r>
        <w:rPr>
          <w:rFonts w:ascii="Times New Roman"/>
          <w:b w:val="false"/>
          <w:i w:val="false"/>
          <w:color w:val="000000"/>
          <w:sz w:val="28"/>
        </w:rPr>
        <w:t>
      10) осуществляет контроль за исполнением государственного чрезвычайного бюджета;
</w:t>
      </w:r>
      <w:r>
        <w:br/>
      </w:r>
      <w:r>
        <w:rPr>
          <w:rFonts w:ascii="Times New Roman"/>
          <w:b w:val="false"/>
          <w:i w:val="false"/>
          <w:color w:val="000000"/>
          <w:sz w:val="28"/>
        </w:rPr>
        <w:t>
      11) осуществляет контроль соблюдения законодательства о государственных закупках Республики Казахстан при использовании средств республиканского бюджета и активов государства;
</w:t>
      </w:r>
      <w:r>
        <w:br/>
      </w:r>
      <w:r>
        <w:rPr>
          <w:rFonts w:ascii="Times New Roman"/>
          <w:b w:val="false"/>
          <w:i w:val="false"/>
          <w:color w:val="000000"/>
          <w:sz w:val="28"/>
        </w:rPr>
        <w:t>
      12) осуществляет контроль на соответствие использования активов Национального Банка Республики Казахстан законодательству Республики Казахстан только с согласия или по поручению Президента Республики Казахстан;
</w:t>
      </w:r>
      <w:r>
        <w:br/>
      </w:r>
      <w:r>
        <w:rPr>
          <w:rFonts w:ascii="Times New Roman"/>
          <w:b w:val="false"/>
          <w:i w:val="false"/>
          <w:color w:val="000000"/>
          <w:sz w:val="28"/>
        </w:rPr>
        <w:t>
      13) запрашивает и получает в установленные им сроки от Правительства Республики Казахстан, Национального Банка Республики Казахстан, государственных органов, юридических и физических лиц необходимую документацию и информацию по вопросам, касающимся планирования и проведения внешнего государственного финансового контроля на республиканском уровне с учетом соблюдения режима секретности, служебной, коммерческой или иной охраняемой законом тайны;
</w:t>
      </w:r>
      <w:r>
        <w:br/>
      </w:r>
      <w:r>
        <w:rPr>
          <w:rFonts w:ascii="Times New Roman"/>
          <w:b w:val="false"/>
          <w:i w:val="false"/>
          <w:color w:val="000000"/>
          <w:sz w:val="28"/>
        </w:rPr>
        <w:t>
      14) заслушивает соответствующие отчеты должностных лиц объектов контроля по вопросам, связанным с проведением внешнего государственного финансового контроля;
</w:t>
      </w:r>
      <w:r>
        <w:br/>
      </w:r>
      <w:r>
        <w:rPr>
          <w:rFonts w:ascii="Times New Roman"/>
          <w:b w:val="false"/>
          <w:i w:val="false"/>
          <w:color w:val="000000"/>
          <w:sz w:val="28"/>
        </w:rPr>
        <w:t>
      15) привлекает к проведению внешнего государственного финансового контроля соответствующих специалистов государственных органов и ревизионных комиссий маслихатов, а также при необходимости аудиторские организации, экспертов с оплатой их услуг из республиканского бюджета;
</w:t>
      </w:r>
      <w:r>
        <w:br/>
      </w:r>
      <w:r>
        <w:rPr>
          <w:rFonts w:ascii="Times New Roman"/>
          <w:b w:val="false"/>
          <w:i w:val="false"/>
          <w:color w:val="000000"/>
          <w:sz w:val="28"/>
        </w:rPr>
        <w:t>
      16) принимает меры по устранению выявленных (выявляемых) в ходе контрольных и аналитических мероприятий нарушений;
</w:t>
      </w:r>
      <w:r>
        <w:br/>
      </w:r>
      <w:r>
        <w:rPr>
          <w:rFonts w:ascii="Times New Roman"/>
          <w:b w:val="false"/>
          <w:i w:val="false"/>
          <w:color w:val="000000"/>
          <w:sz w:val="28"/>
        </w:rPr>
        <w:t>
      17) беспрепятственно получает от объекта контроля соответствующие материалы (доказательства), подтверждающие заключение контроля с соблюдением законодательства Республики Казахстан по документированию и сохранности;
</w:t>
      </w:r>
      <w:r>
        <w:br/>
      </w:r>
      <w:r>
        <w:rPr>
          <w:rFonts w:ascii="Times New Roman"/>
          <w:b w:val="false"/>
          <w:i w:val="false"/>
          <w:color w:val="000000"/>
          <w:sz w:val="28"/>
        </w:rPr>
        <w:t>
      18) анализирует акты контроля органов государственного финансового контроля и дает рекомендации по повышению качества государственного финансового контроля;
</w:t>
      </w:r>
      <w:r>
        <w:br/>
      </w:r>
      <w:r>
        <w:rPr>
          <w:rFonts w:ascii="Times New Roman"/>
          <w:b w:val="false"/>
          <w:i w:val="false"/>
          <w:color w:val="000000"/>
          <w:sz w:val="28"/>
        </w:rPr>
        <w:t>
      19) определяет порядок проведения внешнего государственного финансового контроля, разрабатывает стандарты государственного финансового контроля, проводит контроль за их соблюдением, утверждает типовое положение ревизионных комиссий маслихатов;
</w:t>
      </w:r>
      <w:r>
        <w:br/>
      </w:r>
      <w:r>
        <w:rPr>
          <w:rFonts w:ascii="Times New Roman"/>
          <w:b w:val="false"/>
          <w:i w:val="false"/>
          <w:color w:val="000000"/>
          <w:sz w:val="28"/>
        </w:rPr>
        <w:t>
      20) проводит анализ и исследования, осуществляет методологическое руководство в сфере государственного финансового контроля, реализует программы обучения в области государственного финансового контроля;
</w:t>
      </w:r>
      <w:r>
        <w:br/>
      </w:r>
      <w:r>
        <w:rPr>
          <w:rFonts w:ascii="Times New Roman"/>
          <w:b w:val="false"/>
          <w:i w:val="false"/>
          <w:color w:val="000000"/>
          <w:sz w:val="28"/>
        </w:rPr>
        <w:t>
      21) вносит рекомендации по совершенствованию бюджетного и иного законодательства Республики Казахстан, разрабатывает и согласовывает нормативные правовые акты по вопросам государственного финансового контроля;
</w:t>
      </w:r>
      <w:r>
        <w:br/>
      </w:r>
      <w:r>
        <w:rPr>
          <w:rFonts w:ascii="Times New Roman"/>
          <w:b w:val="false"/>
          <w:i w:val="false"/>
          <w:color w:val="000000"/>
          <w:sz w:val="28"/>
        </w:rPr>
        <w:t>
      22) проводит мониторинг, а также контроль за исполнением рекомендаций и поручений, направленных в Правительство Республики Казахстан, государственным органам и объектам государственного финансового контроля;
</w:t>
      </w:r>
      <w:r>
        <w:br/>
      </w:r>
      <w:r>
        <w:rPr>
          <w:rFonts w:ascii="Times New Roman"/>
          <w:b w:val="false"/>
          <w:i w:val="false"/>
          <w:color w:val="000000"/>
          <w:sz w:val="28"/>
        </w:rPr>
        <w:t>
      23) осуществляет иные полномочия в соответствии с законами Республики Казахстан и актами Президента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144. Компетенция ревизионной комиссии маслихата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Ревизионная комиссия маслихата:
</w:t>
      </w:r>
      <w:r>
        <w:br/>
      </w:r>
      <w:r>
        <w:rPr>
          <w:rFonts w:ascii="Times New Roman"/>
          <w:b w:val="false"/>
          <w:i w:val="false"/>
          <w:color w:val="000000"/>
          <w:sz w:val="28"/>
        </w:rPr>
        <w:t>
      1) осуществляет оценку исполнения местного бюджета, в том числе в соответствии с принципами бюджетной системы Республики Казахстан;
</w:t>
      </w:r>
      <w:r>
        <w:br/>
      </w:r>
      <w:r>
        <w:rPr>
          <w:rFonts w:ascii="Times New Roman"/>
          <w:b w:val="false"/>
          <w:i w:val="false"/>
          <w:color w:val="000000"/>
          <w:sz w:val="28"/>
        </w:rPr>
        <w:t>
      2) осуществляет контроль эффективности по направлениям своей деятельности;
</w:t>
      </w:r>
      <w:r>
        <w:br/>
      </w:r>
      <w:r>
        <w:rPr>
          <w:rFonts w:ascii="Times New Roman"/>
          <w:b w:val="false"/>
          <w:i w:val="false"/>
          <w:color w:val="000000"/>
          <w:sz w:val="28"/>
        </w:rPr>
        <w:t>
      3) осуществляет контроль за достоверностью и правильностью ведения объектами контроля учета и отчетности;
</w:t>
      </w:r>
      <w:r>
        <w:br/>
      </w:r>
      <w:r>
        <w:rPr>
          <w:rFonts w:ascii="Times New Roman"/>
          <w:b w:val="false"/>
          <w:i w:val="false"/>
          <w:color w:val="000000"/>
          <w:sz w:val="28"/>
        </w:rPr>
        <w:t>
      4) осуществляет оценку реализации стратегических планов местных государственных органов и бюджетных программ;
</w:t>
      </w:r>
      <w:r>
        <w:br/>
      </w:r>
      <w:r>
        <w:rPr>
          <w:rFonts w:ascii="Times New Roman"/>
          <w:b w:val="false"/>
          <w:i w:val="false"/>
          <w:color w:val="000000"/>
          <w:sz w:val="28"/>
        </w:rPr>
        <w:t>
      5) осуществляет контроль на соответствие использования средств местного бюджета, в том числе выделенных из вышестоящего в нижестоящий бюджет в виде целевых трансфертов и бюджетных кредитов, связанных грантов, займов местных исполнительных органов, активов государства законодательству Республики Казахстан;
</w:t>
      </w:r>
      <w:r>
        <w:br/>
      </w:r>
      <w:r>
        <w:rPr>
          <w:rFonts w:ascii="Times New Roman"/>
          <w:b w:val="false"/>
          <w:i w:val="false"/>
          <w:color w:val="000000"/>
          <w:sz w:val="28"/>
        </w:rPr>
        <w:t>
      6) представляет в маслихат в установленный срок отчет об исполнении местного бюджета, который по своему содержанию является заключением к соответствующему отчету местного исполнительного органа;
</w:t>
      </w:r>
      <w:r>
        <w:br/>
      </w:r>
      <w:r>
        <w:rPr>
          <w:rFonts w:ascii="Times New Roman"/>
          <w:b w:val="false"/>
          <w:i w:val="false"/>
          <w:color w:val="000000"/>
          <w:sz w:val="28"/>
        </w:rPr>
        <w:t>
      7) представляет информацию высшему органу государственного финансового контроля о результатах контрольных мероприятий по использованию средств республиканского бюджета, выделенных местным бюджетам в виде трансфертов, и займов;
</w:t>
      </w:r>
      <w:r>
        <w:br/>
      </w:r>
      <w:r>
        <w:rPr>
          <w:rFonts w:ascii="Times New Roman"/>
          <w:b w:val="false"/>
          <w:i w:val="false"/>
          <w:color w:val="000000"/>
          <w:sz w:val="28"/>
        </w:rPr>
        <w:t>
      8) выполняет поручения маслихата по вопросам, связанным с осуществлением внешнего государственного финансового контроля на местном уровне, а также иные поручения маслихата;
</w:t>
      </w:r>
      <w:r>
        <w:br/>
      </w:r>
      <w:r>
        <w:rPr>
          <w:rFonts w:ascii="Times New Roman"/>
          <w:b w:val="false"/>
          <w:i w:val="false"/>
          <w:color w:val="000000"/>
          <w:sz w:val="28"/>
        </w:rPr>
        <w:t>
      9) осуществляет контроль за обеспечением полноты и своевременности поступлений в местный бюджет;
</w:t>
      </w:r>
      <w:r>
        <w:br/>
      </w:r>
      <w:r>
        <w:rPr>
          <w:rFonts w:ascii="Times New Roman"/>
          <w:b w:val="false"/>
          <w:i w:val="false"/>
          <w:color w:val="000000"/>
          <w:sz w:val="28"/>
        </w:rPr>
        <w:t>
      10) вносит в маслихат представления по выявленным фактам несоблюдения должностными лицами нормативных правовых актов Республики Казахстан;
</w:t>
      </w:r>
      <w:r>
        <w:br/>
      </w:r>
      <w:r>
        <w:rPr>
          <w:rFonts w:ascii="Times New Roman"/>
          <w:b w:val="false"/>
          <w:i w:val="false"/>
          <w:color w:val="000000"/>
          <w:sz w:val="28"/>
        </w:rPr>
        <w:t>
      11) запрашивает и получает от государственных органов, объектов государственного финансового контроля, юридических и физических лиц, владеющих информацией относительно объекта государственного финансового контроля с учетом соблюдения режима секретности, служебной, коммерческой или иной охраняемой законом тайны;
</w:t>
      </w:r>
      <w:r>
        <w:br/>
      </w:r>
      <w:r>
        <w:rPr>
          <w:rFonts w:ascii="Times New Roman"/>
          <w:b w:val="false"/>
          <w:i w:val="false"/>
          <w:color w:val="000000"/>
          <w:sz w:val="28"/>
        </w:rPr>
        <w:t>
      12) заслушивает отчеты должностных лиц объектов государственного финансового контроля по вопросам, связанным с проведением внешнего государственного финансового контроля;
</w:t>
      </w:r>
      <w:r>
        <w:br/>
      </w:r>
      <w:r>
        <w:rPr>
          <w:rFonts w:ascii="Times New Roman"/>
          <w:b w:val="false"/>
          <w:i w:val="false"/>
          <w:color w:val="000000"/>
          <w:sz w:val="28"/>
        </w:rPr>
        <w:t>
      13) привлекает к проведению контроля соответствующих специалистов государственных органов, а также при необходимости аудиторские организации, экспертов с оплатой их услуг из местного бюджета;
</w:t>
      </w:r>
      <w:r>
        <w:br/>
      </w:r>
      <w:r>
        <w:rPr>
          <w:rFonts w:ascii="Times New Roman"/>
          <w:b w:val="false"/>
          <w:i w:val="false"/>
          <w:color w:val="000000"/>
          <w:sz w:val="28"/>
        </w:rPr>
        <w:t>
      14) беспрепятственно получает от объекта контроля соответствующие материалы (доказательства), подтверждающие заключение контроля с соблюдением законодательства Республики Казахстан по документированию и сохранности;
</w:t>
      </w:r>
      <w:r>
        <w:br/>
      </w:r>
      <w:r>
        <w:rPr>
          <w:rFonts w:ascii="Times New Roman"/>
          <w:b w:val="false"/>
          <w:i w:val="false"/>
          <w:color w:val="000000"/>
          <w:sz w:val="28"/>
        </w:rPr>
        <w:t>
      15) принимает меры по устранению выявленных (выявляемых) в ходе контрольных и аналитических мероприятий нарушений;
</w:t>
      </w:r>
      <w:r>
        <w:br/>
      </w:r>
      <w:r>
        <w:rPr>
          <w:rFonts w:ascii="Times New Roman"/>
          <w:b w:val="false"/>
          <w:i w:val="false"/>
          <w:color w:val="000000"/>
          <w:sz w:val="28"/>
        </w:rPr>
        <w:t>
      16) принимает участие в контрольных мероприятиях, проводимых высшим органом государственного финансового контроля, по вопросам использования средств республиканского бюджета, выделенных местным бюджетам в виде трансфертов, и займов;
</w:t>
      </w:r>
      <w:r>
        <w:br/>
      </w:r>
      <w:r>
        <w:rPr>
          <w:rFonts w:ascii="Times New Roman"/>
          <w:b w:val="false"/>
          <w:i w:val="false"/>
          <w:color w:val="000000"/>
          <w:sz w:val="28"/>
        </w:rPr>
        <w:t>
      17) проводит мониторинг и контроль за исполнением рекомендаций и поручений, направленных местным исполнительным органам, государственным органам и объектам государственного финансового контроля;
</w:t>
      </w:r>
      <w:r>
        <w:br/>
      </w:r>
      <w:r>
        <w:rPr>
          <w:rFonts w:ascii="Times New Roman"/>
          <w:b w:val="false"/>
          <w:i w:val="false"/>
          <w:color w:val="000000"/>
          <w:sz w:val="28"/>
        </w:rPr>
        <w:t>
      18) в случае установления нарушений по вине должностных лиц, вправе вносить предложения о соответствии данных должностных лиц занимаемым должностям в соответствующие государственные органы или лицам, назначившим их;
</w:t>
      </w:r>
      <w:r>
        <w:br/>
      </w:r>
      <w:r>
        <w:rPr>
          <w:rFonts w:ascii="Times New Roman"/>
          <w:b w:val="false"/>
          <w:i w:val="false"/>
          <w:color w:val="000000"/>
          <w:sz w:val="28"/>
        </w:rPr>
        <w:t>
      19) проводит мониторинг, а также контроль за исполнением рекомендаций и поручений, направленных местным исполнительным органам, государственным органам и объектам государственного финансового контроля;
</w:t>
      </w:r>
      <w:r>
        <w:br/>
      </w:r>
      <w:r>
        <w:rPr>
          <w:rFonts w:ascii="Times New Roman"/>
          <w:b w:val="false"/>
          <w:i w:val="false"/>
          <w:color w:val="000000"/>
          <w:sz w:val="28"/>
        </w:rPr>
        <w:t>
      20) осуществляет иные полномочия в соответствии с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145. Компетенция уполномоченного Правительством Республики Казахстан органа по внутреннему контролю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Уполномоченный Правительством Республики Казахстан орган по внутреннему контролю:
</w:t>
      </w:r>
      <w:r>
        <w:br/>
      </w:r>
      <w:r>
        <w:rPr>
          <w:rFonts w:ascii="Times New Roman"/>
          <w:b w:val="false"/>
          <w:i w:val="false"/>
          <w:color w:val="000000"/>
          <w:sz w:val="28"/>
        </w:rPr>
        <w:t>
      1) осуществляет контроль на соответствие использования средств республиканского и местных бюджетов законодательству Республики Казахстан;
</w:t>
      </w:r>
      <w:r>
        <w:br/>
      </w:r>
      <w:r>
        <w:rPr>
          <w:rFonts w:ascii="Times New Roman"/>
          <w:b w:val="false"/>
          <w:i w:val="false"/>
          <w:color w:val="000000"/>
          <w:sz w:val="28"/>
        </w:rPr>
        <w:t>
      2) осуществляет контроль за достоверностью и правильностью ведения объектами контроля учета и отчетности;
</w:t>
      </w:r>
      <w:r>
        <w:br/>
      </w:r>
      <w:r>
        <w:rPr>
          <w:rFonts w:ascii="Times New Roman"/>
          <w:b w:val="false"/>
          <w:i w:val="false"/>
          <w:color w:val="000000"/>
          <w:sz w:val="28"/>
        </w:rPr>
        <w:t>
      3) осуществляет контроль соблюдения законодательства о государственных закупках Республики Казахстан;
</w:t>
      </w:r>
      <w:r>
        <w:br/>
      </w:r>
      <w:r>
        <w:rPr>
          <w:rFonts w:ascii="Times New Roman"/>
          <w:b w:val="false"/>
          <w:i w:val="false"/>
          <w:color w:val="000000"/>
          <w:sz w:val="28"/>
        </w:rPr>
        <w:t>
      4) осуществляет контроль соблюдения условий и процедур предоставления бюджетных кредитов, софинансирования концессионных проектов, государственных гарантий и поручительств государства, связанных грантов и активов государства;
</w:t>
      </w:r>
      <w:r>
        <w:br/>
      </w:r>
      <w:r>
        <w:rPr>
          <w:rFonts w:ascii="Times New Roman"/>
          <w:b w:val="false"/>
          <w:i w:val="false"/>
          <w:color w:val="000000"/>
          <w:sz w:val="28"/>
        </w:rPr>
        <w:t>
      5) в пределах своей компетенции осуществляет контроль за деятельностью государственных органов и организаций всех форм собственности по вопросам, касающимся полноты и своевременности внесения неналоговых поступлений в республиканский и местные бюджеты;
</w:t>
      </w:r>
      <w:r>
        <w:br/>
      </w:r>
      <w:r>
        <w:rPr>
          <w:rFonts w:ascii="Times New Roman"/>
          <w:b w:val="false"/>
          <w:i w:val="false"/>
          <w:color w:val="000000"/>
          <w:sz w:val="28"/>
        </w:rPr>
        <w:t>
      6) осуществляет контроль за формированием и использованием государственными учреждениями денег от реализации товаров (работ, услуг), остающихся в их распоряжении;
</w:t>
      </w:r>
      <w:r>
        <w:br/>
      </w:r>
      <w:r>
        <w:rPr>
          <w:rFonts w:ascii="Times New Roman"/>
          <w:b w:val="false"/>
          <w:i w:val="false"/>
          <w:color w:val="000000"/>
          <w:sz w:val="28"/>
        </w:rPr>
        <w:t>
      7) принимает меры по выявлению, пресечению и недопущению нарушений при использовании средств республиканского и местных бюджетов в соответствии с законодательством Республики Казахстан;
</w:t>
      </w:r>
      <w:r>
        <w:br/>
      </w:r>
      <w:r>
        <w:rPr>
          <w:rFonts w:ascii="Times New Roman"/>
          <w:b w:val="false"/>
          <w:i w:val="false"/>
          <w:color w:val="000000"/>
          <w:sz w:val="28"/>
        </w:rPr>
        <w:t>
      8) осуществляет контроль за исполнением представлений, направляемых объектам контроля, и решений, принятых по итогам результатов контроля;
</w:t>
      </w:r>
      <w:r>
        <w:br/>
      </w:r>
      <w:r>
        <w:rPr>
          <w:rFonts w:ascii="Times New Roman"/>
          <w:b w:val="false"/>
          <w:i w:val="false"/>
          <w:color w:val="000000"/>
          <w:sz w:val="28"/>
        </w:rPr>
        <w:t>
      9) запрашивает и получает в установленный им срок от объектов контроля необходимые документы, справки, устные и письменные объяснения по вопросам, связанным с проведением контроля;
</w:t>
      </w:r>
      <w:r>
        <w:br/>
      </w:r>
      <w:r>
        <w:rPr>
          <w:rFonts w:ascii="Times New Roman"/>
          <w:b w:val="false"/>
          <w:i w:val="false"/>
          <w:color w:val="000000"/>
          <w:sz w:val="28"/>
        </w:rPr>
        <w:t>
      10) беспрепятственно знакомится с документацией объектов контроля, относящейся к вопросам контрольного мероприятия, с учетом соблюдения режима секретности, служебной, коммерческой или иной охраняемой законом тайны;
</w:t>
      </w:r>
      <w:r>
        <w:br/>
      </w:r>
      <w:r>
        <w:rPr>
          <w:rFonts w:ascii="Times New Roman"/>
          <w:b w:val="false"/>
          <w:i w:val="false"/>
          <w:color w:val="000000"/>
          <w:sz w:val="28"/>
        </w:rPr>
        <w:t>
      11) привлекает к проведению контроля соответствующих специалистов государственных органов и при необходимости аудиторские организации и экспертов с оплатой их услуг в пределах выделенных на эти цели средств из республиканского бюджета;
</w:t>
      </w:r>
      <w:r>
        <w:br/>
      </w:r>
      <w:r>
        <w:rPr>
          <w:rFonts w:ascii="Times New Roman"/>
          <w:b w:val="false"/>
          <w:i w:val="false"/>
          <w:color w:val="000000"/>
          <w:sz w:val="28"/>
        </w:rPr>
        <w:t>
      12) осуществляет контроль за соблюдением стандартов государственного финансового контроля службами внутреннего контроля;
</w:t>
      </w:r>
      <w:r>
        <w:br/>
      </w:r>
      <w:r>
        <w:rPr>
          <w:rFonts w:ascii="Times New Roman"/>
          <w:b w:val="false"/>
          <w:i w:val="false"/>
          <w:color w:val="000000"/>
          <w:sz w:val="28"/>
        </w:rPr>
        <w:t>
      13) осуществляет методическую помощь службам внутреннего контроля, координирует их деятельность, организует подготовку и повышение квалификации работников служб внутреннего контроля;
</w:t>
      </w:r>
      <w:r>
        <w:br/>
      </w:r>
      <w:r>
        <w:rPr>
          <w:rFonts w:ascii="Times New Roman"/>
          <w:b w:val="false"/>
          <w:i w:val="false"/>
          <w:color w:val="000000"/>
          <w:sz w:val="28"/>
        </w:rPr>
        <w:t>
      14) представляет в Правительство Республики Казахстан отчеты о результатах проведенных контрольных мероприятий;
</w:t>
      </w:r>
      <w:r>
        <w:br/>
      </w:r>
      <w:r>
        <w:rPr>
          <w:rFonts w:ascii="Times New Roman"/>
          <w:b w:val="false"/>
          <w:i w:val="false"/>
          <w:color w:val="000000"/>
          <w:sz w:val="28"/>
        </w:rPr>
        <w:t>
      15) направляет иски в суд в целях обеспечения возмещения в бюджет государства выявленных сумм нарушений по результатам контроля;
</w:t>
      </w:r>
      <w:r>
        <w:br/>
      </w:r>
      <w:r>
        <w:rPr>
          <w:rFonts w:ascii="Times New Roman"/>
          <w:b w:val="false"/>
          <w:i w:val="false"/>
          <w:color w:val="000000"/>
          <w:sz w:val="28"/>
        </w:rPr>
        <w:t>
      16) осуществляет иные полномочия в соответствии с законами Республики Казахстан и актами Президента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146. Службы внутреннего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Служба внутреннего контроля:
</w:t>
      </w:r>
      <w:r>
        <w:br/>
      </w:r>
      <w:r>
        <w:rPr>
          <w:rFonts w:ascii="Times New Roman"/>
          <w:b w:val="false"/>
          <w:i w:val="false"/>
          <w:color w:val="000000"/>
          <w:sz w:val="28"/>
        </w:rPr>
        <w:t>
      1) осуществляет внутренний контроль по направлениям деятельности государственного органа с целью повышения качества и производительности его работы;
</w:t>
      </w:r>
      <w:r>
        <w:br/>
      </w:r>
      <w:r>
        <w:rPr>
          <w:rFonts w:ascii="Times New Roman"/>
          <w:b w:val="false"/>
          <w:i w:val="false"/>
          <w:color w:val="000000"/>
          <w:sz w:val="28"/>
        </w:rPr>
        <w:t>
      2) проводит оценку функционирования системы управления в государственном органе, его территориальных подразделениях и подведомственных организациях, предоставляет рекомендации первому руководителю государственного органа по ее улучшению;
</w:t>
      </w:r>
      <w:r>
        <w:br/>
      </w:r>
      <w:r>
        <w:rPr>
          <w:rFonts w:ascii="Times New Roman"/>
          <w:b w:val="false"/>
          <w:i w:val="false"/>
          <w:color w:val="000000"/>
          <w:sz w:val="28"/>
        </w:rPr>
        <w:t>
      3) осуществляет проверку соблюдения государственным органом бюджетного и иного законодательства Республики Казахстан;
</w:t>
      </w:r>
      <w:r>
        <w:br/>
      </w:r>
      <w:r>
        <w:rPr>
          <w:rFonts w:ascii="Times New Roman"/>
          <w:b w:val="false"/>
          <w:i w:val="false"/>
          <w:color w:val="000000"/>
          <w:sz w:val="28"/>
        </w:rPr>
        <w:t>
      4) осуществляет контроль реализации стратегического плана и бюджетных программ государственного органа, оценку результатов;
</w:t>
      </w:r>
      <w:r>
        <w:br/>
      </w:r>
      <w:r>
        <w:rPr>
          <w:rFonts w:ascii="Times New Roman"/>
          <w:b w:val="false"/>
          <w:i w:val="false"/>
          <w:color w:val="000000"/>
          <w:sz w:val="28"/>
        </w:rPr>
        <w:t>
      5) осуществляет контроль за достоверностью и правильностью ведения государственным органом учета и отчетности;
</w:t>
      </w:r>
      <w:r>
        <w:br/>
      </w:r>
      <w:r>
        <w:rPr>
          <w:rFonts w:ascii="Times New Roman"/>
          <w:b w:val="false"/>
          <w:i w:val="false"/>
          <w:color w:val="000000"/>
          <w:sz w:val="28"/>
        </w:rPr>
        <w:t>
      6) осуществляет иные полномочия, определяемые руководителем государственного органа.
</w:t>
      </w:r>
      <w:r>
        <w:br/>
      </w:r>
      <w:r>
        <w:rPr>
          <w:rFonts w:ascii="Times New Roman"/>
          <w:b w:val="false"/>
          <w:i w:val="false"/>
          <w:color w:val="000000"/>
          <w:sz w:val="28"/>
        </w:rPr>
        <w:t>
      2. Служба внутреннего контроля предоставляет руководителю государственного органа отчеты о результатах контроля и рекомендации по улучшению внутренних процедур, правил, процессов в государственном органе в целях повышения эффективности его работы, достижения прямых и конечных результатов его деятельности.
</w:t>
      </w:r>
      <w:r>
        <w:br/>
      </w:r>
      <w:r>
        <w:rPr>
          <w:rFonts w:ascii="Times New Roman"/>
          <w:b w:val="false"/>
          <w:i w:val="false"/>
          <w:color w:val="000000"/>
          <w:sz w:val="28"/>
        </w:rPr>
        <w:t>
      3. Служба внутреннего контроля организационно независима от других структурных подразделений, подчинена и подотчетна только первому руководителю государственного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147. Взаимодействие государственных органов и органов государственного финансового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целях проведения контроля органы государственного финансового контроля в согласованные сроки осуществляют обмен информацией о планах и проведенных контрольных мероприятиях.
</w:t>
      </w:r>
      <w:r>
        <w:br/>
      </w:r>
      <w:r>
        <w:rPr>
          <w:rFonts w:ascii="Times New Roman"/>
          <w:b w:val="false"/>
          <w:i w:val="false"/>
          <w:color w:val="000000"/>
          <w:sz w:val="28"/>
        </w:rPr>
        <w:t>
      2. Органы государственного финансового контроля по согласованию осуществляют совместную деятельность, а также проводят контроль с другими государственными органами.
</w:t>
      </w:r>
      <w:r>
        <w:br/>
      </w:r>
      <w:r>
        <w:rPr>
          <w:rFonts w:ascii="Times New Roman"/>
          <w:b w:val="false"/>
          <w:i w:val="false"/>
          <w:color w:val="000000"/>
          <w:sz w:val="28"/>
        </w:rPr>
        <w:t>
      3. Органы государственного финансового контроля взаимно признают результаты контроля при условии соответствия актов контроля стандартам государственного финансового контроля.
</w:t>
      </w:r>
      <w:r>
        <w:br/>
      </w:r>
      <w:r>
        <w:rPr>
          <w:rFonts w:ascii="Times New Roman"/>
          <w:b w:val="false"/>
          <w:i w:val="false"/>
          <w:color w:val="000000"/>
          <w:sz w:val="28"/>
        </w:rPr>
        <w:t>
      4. Счетный комитет по контролю за исполнением бюджета может запросить информацию о результатах государственного финансового контроля у ревизионных комиссий маслихатов.
</w:t>
      </w:r>
      <w:r>
        <w:br/>
      </w:r>
      <w:r>
        <w:rPr>
          <w:rFonts w:ascii="Times New Roman"/>
          <w:b w:val="false"/>
          <w:i w:val="false"/>
          <w:color w:val="000000"/>
          <w:sz w:val="28"/>
        </w:rPr>
        <w:t>
      5. Органы государственного финансового контроля в случаях выявления признаков преступлений или административных правонарушений в действиях должностных лиц объекта государственного финансового контроля передает материалы контроля в правоохранительные органы или органы, уполномоченные рассматривать дела об административных правонарушениях.
</w:t>
      </w:r>
      <w:r>
        <w:br/>
      </w:r>
      <w:r>
        <w:rPr>
          <w:rFonts w:ascii="Times New Roman"/>
          <w:b w:val="false"/>
          <w:i w:val="false"/>
          <w:color w:val="000000"/>
          <w:sz w:val="28"/>
        </w:rPr>
        <w:t>
      6. Комплексный контроль органами государственного финансового контроля проводится не чаще одного раза в два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29. Основы проведения государственного финансового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148. Права и обязанности руководителя объекта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Руководитель объекта контроля вправе:
</w:t>
      </w:r>
      <w:r>
        <w:br/>
      </w:r>
      <w:r>
        <w:rPr>
          <w:rFonts w:ascii="Times New Roman"/>
          <w:b w:val="false"/>
          <w:i w:val="false"/>
          <w:color w:val="000000"/>
          <w:sz w:val="28"/>
        </w:rPr>
        <w:t>
      1) знать цель, время, продолжительность контроля, его результаты, выводы и рекомендации;
</w:t>
      </w:r>
      <w:r>
        <w:br/>
      </w:r>
      <w:r>
        <w:rPr>
          <w:rFonts w:ascii="Times New Roman"/>
          <w:b w:val="false"/>
          <w:i w:val="false"/>
          <w:color w:val="000000"/>
          <w:sz w:val="28"/>
        </w:rPr>
        <w:t>
      2) не допускать к контролю работников органов государственного финансового контроля, не представивших соответствующий документ органов государственного финансового контроля;
</w:t>
      </w:r>
      <w:r>
        <w:br/>
      </w:r>
      <w:r>
        <w:rPr>
          <w:rFonts w:ascii="Times New Roman"/>
          <w:b w:val="false"/>
          <w:i w:val="false"/>
          <w:color w:val="000000"/>
          <w:sz w:val="28"/>
        </w:rPr>
        <w:t>
      3) в случае несогласия с результатами контроля в десятидневный срок направлять органу государственного финансового контроля возражения к акту контроля;
</w:t>
      </w:r>
      <w:r>
        <w:br/>
      </w:r>
      <w:r>
        <w:rPr>
          <w:rFonts w:ascii="Times New Roman"/>
          <w:b w:val="false"/>
          <w:i w:val="false"/>
          <w:color w:val="000000"/>
          <w:sz w:val="28"/>
        </w:rPr>
        <w:t>
      4) выступить на заседании Счетного комитета по контролю за исполнением республиканского бюджета с соответствующим отчетом, связанным с проведенным внешним государственным финансовым контролем;
</w:t>
      </w:r>
      <w:r>
        <w:br/>
      </w:r>
      <w:r>
        <w:rPr>
          <w:rFonts w:ascii="Times New Roman"/>
          <w:b w:val="false"/>
          <w:i w:val="false"/>
          <w:color w:val="000000"/>
          <w:sz w:val="28"/>
        </w:rPr>
        <w:t>
      5) в порядке, установленном законодательством Республики Казахстан, обжаловать действия органа государственного финансового контроля, осуществляющего контроль.
</w:t>
      </w:r>
      <w:r>
        <w:br/>
      </w:r>
      <w:r>
        <w:rPr>
          <w:rFonts w:ascii="Times New Roman"/>
          <w:b w:val="false"/>
          <w:i w:val="false"/>
          <w:color w:val="000000"/>
          <w:sz w:val="28"/>
        </w:rPr>
        <w:t>
      2. Руководитель объекта контроля обязан:
</w:t>
      </w:r>
      <w:r>
        <w:br/>
      </w:r>
      <w:r>
        <w:rPr>
          <w:rFonts w:ascii="Times New Roman"/>
          <w:b w:val="false"/>
          <w:i w:val="false"/>
          <w:color w:val="000000"/>
          <w:sz w:val="28"/>
        </w:rPr>
        <w:t>
      1) обеспечивать работников органа государственного финансового контроля рабочими местами;
</w:t>
      </w:r>
      <w:r>
        <w:br/>
      </w:r>
      <w:r>
        <w:rPr>
          <w:rFonts w:ascii="Times New Roman"/>
          <w:b w:val="false"/>
          <w:i w:val="false"/>
          <w:color w:val="000000"/>
          <w:sz w:val="28"/>
        </w:rPr>
        <w:t>
      2) обеспечивать работников органа государственного финансового контроля всей запрашиваемой информацией, необходимой для осуществления контроля, нести персональную ответственность за ее достоверность, объективность и полноту;
</w:t>
      </w:r>
      <w:r>
        <w:br/>
      </w:r>
      <w:r>
        <w:rPr>
          <w:rFonts w:ascii="Times New Roman"/>
          <w:b w:val="false"/>
          <w:i w:val="false"/>
          <w:color w:val="000000"/>
          <w:sz w:val="28"/>
        </w:rPr>
        <w:t>
      3) не вмешиваться в действия работников органа государственного финансового контроля, не препятствовать проведению контроля и не ограничивать его масштаб;
</w:t>
      </w:r>
      <w:r>
        <w:br/>
      </w:r>
      <w:r>
        <w:rPr>
          <w:rFonts w:ascii="Times New Roman"/>
          <w:b w:val="false"/>
          <w:i w:val="false"/>
          <w:color w:val="000000"/>
          <w:sz w:val="28"/>
        </w:rPr>
        <w:t>
      4) в трехдневный срок со дня представления акта на ознакомление с результатами проведенного контроля в установленном порядке подписать акт контроля;
</w:t>
      </w:r>
      <w:r>
        <w:br/>
      </w:r>
      <w:r>
        <w:rPr>
          <w:rFonts w:ascii="Times New Roman"/>
          <w:b w:val="false"/>
          <w:i w:val="false"/>
          <w:color w:val="000000"/>
          <w:sz w:val="28"/>
        </w:rPr>
        <w:t>
      5) своевременно представлять информацию о принятых мерах по полному устранению недостатков и недопущению их впредь, указанных в постановлении и представлении органов государственного финансового контроля;
</w:t>
      </w:r>
      <w:r>
        <w:br/>
      </w:r>
      <w:r>
        <w:rPr>
          <w:rFonts w:ascii="Times New Roman"/>
          <w:b w:val="false"/>
          <w:i w:val="false"/>
          <w:color w:val="000000"/>
          <w:sz w:val="28"/>
        </w:rPr>
        <w:t>
      6) обеспечить внесение неналоговых поступлений в бюджет, возмещение необоснованно использованных средств в бюджет либо восстановление их по учету, а также выполнение поставщиками товаров, работ и услуг договорных обязательств.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149. Отчетность о результатах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Не допускается включение в отчетность материалов контроля с не рассмотренными в установленном порядке возражениями объекта контроля.
</w:t>
      </w:r>
      <w:r>
        <w:br/>
      </w:r>
      <w:r>
        <w:rPr>
          <w:rFonts w:ascii="Times New Roman"/>
          <w:b w:val="false"/>
          <w:i w:val="false"/>
          <w:color w:val="000000"/>
          <w:sz w:val="28"/>
        </w:rPr>
        <w:t>
      2. Органы государственного финансового контроля несут ответственность за достоверность информации, включаемой в отчетность о результатах контроля.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150. Конфликт интересов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Конфликт интересов - деятельность или отношения, которые способны ограничить объективность и независимость органов государственного финансового контроля.
</w:t>
      </w:r>
      <w:r>
        <w:br/>
      </w:r>
      <w:r>
        <w:rPr>
          <w:rFonts w:ascii="Times New Roman"/>
          <w:b w:val="false"/>
          <w:i w:val="false"/>
          <w:color w:val="000000"/>
          <w:sz w:val="28"/>
        </w:rPr>
        <w:t>
      2. Запрещается проведение контроля работниками органов государственного финансового контроля:
</w:t>
      </w:r>
      <w:r>
        <w:br/>
      </w:r>
      <w:r>
        <w:rPr>
          <w:rFonts w:ascii="Times New Roman"/>
          <w:b w:val="false"/>
          <w:i w:val="false"/>
          <w:color w:val="000000"/>
          <w:sz w:val="28"/>
        </w:rPr>
        <w:t>
      1) являющимися близкими родственниками, свойственниками или доверенными лицами руководителя, ответственного секретаря или иного лица, осуществляющего их полномочия, учредителя или участника объекта государственного финансового контроля;
</w:t>
      </w:r>
      <w:r>
        <w:br/>
      </w:r>
      <w:r>
        <w:rPr>
          <w:rFonts w:ascii="Times New Roman"/>
          <w:b w:val="false"/>
          <w:i w:val="false"/>
          <w:color w:val="000000"/>
          <w:sz w:val="28"/>
        </w:rPr>
        <w:t>
      2) из числа работников, участников, должностных лиц объекта контроля, имеющих в нем личные имущественные интересы;
</w:t>
      </w:r>
      <w:r>
        <w:br/>
      </w:r>
      <w:r>
        <w:rPr>
          <w:rFonts w:ascii="Times New Roman"/>
          <w:b w:val="false"/>
          <w:i w:val="false"/>
          <w:color w:val="000000"/>
          <w:sz w:val="28"/>
        </w:rPr>
        <w:t>
      3) работавшим в объекте контроля либо являвшимся близкими родственниками, свойственниками или доверенными лицами руководителя, ответственного секретаря или иного лица, осуществляющего их полномочия, учредителя или участника объекта контроля в проверяемый период.
</w:t>
      </w:r>
      <w:r>
        <w:br/>
      </w:r>
      <w:r>
        <w:rPr>
          <w:rFonts w:ascii="Times New Roman"/>
          <w:b w:val="false"/>
          <w:i w:val="false"/>
          <w:color w:val="000000"/>
          <w:sz w:val="28"/>
        </w:rPr>
        <w:t>
      3. При возникновении конфликта интересов работники органов государственного финансового контроля должны письменно сообщить об этом руководителям, назначившим контроль, а член ревизионной комиссии маслихата - председателю ревизионной комиссии. Ответственность за возникновение ситуаций конфликта интересов возлагается на работника органа государственного финансового контроля в соответствии с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151. Ответственность должностных лиц органов государственного финансового контроля, объектов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Работники органов государственного финансового контроля несут предусмотренную законами Республики Казахстан ответственность за достоверность, объективность и полноту сведений, изложенных в актах контроля.
</w:t>
      </w:r>
      <w:r>
        <w:br/>
      </w:r>
      <w:r>
        <w:rPr>
          <w:rFonts w:ascii="Times New Roman"/>
          <w:b w:val="false"/>
          <w:i w:val="false"/>
          <w:color w:val="000000"/>
          <w:sz w:val="28"/>
        </w:rPr>
        <w:t>
      2. Воспрепятствование должностным лицам органов государственного финансового контроля в выполнении ими служебных обязанностей в соответствии с их компетенцией, выразившееся в отказе допуска для проведения контроля, отказе от предоставления необходимых документов, материалов, информации о деятельности и иных сведений, предоставлении недостоверной информации, создании иного препятствования в осуществлении контроля, а также невыполнение или ненадлежащее выполнение актов об устранении выявленных нарушений влекут ответственность объектов контроля, предусмотренную законами Республики Казахстан.
</w:t>
      </w:r>
      <w:r>
        <w:br/>
      </w:r>
      <w:r>
        <w:rPr>
          <w:rFonts w:ascii="Times New Roman"/>
          <w:b w:val="false"/>
          <w:i w:val="false"/>
          <w:color w:val="000000"/>
          <w:sz w:val="28"/>
        </w:rPr>
        <w:t>
      3. Несоблюдение требований бюджетного и иного законодательства Республики Казахстан в процессе осуществления деятельности влечет ответственность, предусмотренную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152. Разрешение споров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Действия должностных лиц органов государственного финансового контроля, объектов контроля могут быть обжалованы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8. Бюджетные инвестиции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30. Планирование бюджетных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153. Общие положения о бюджетных инвестициях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Бюджетные инвестиции осуществляются посредством:
</w:t>
      </w:r>
      <w:r>
        <w:br/>
      </w:r>
      <w:r>
        <w:rPr>
          <w:rFonts w:ascii="Times New Roman"/>
          <w:b w:val="false"/>
          <w:i w:val="false"/>
          <w:color w:val="000000"/>
          <w:sz w:val="28"/>
        </w:rPr>
        <w:t>
      1) реализации бюджетных инвестиционных проектов;
</w:t>
      </w:r>
      <w:r>
        <w:br/>
      </w:r>
      <w:r>
        <w:rPr>
          <w:rFonts w:ascii="Times New Roman"/>
          <w:b w:val="false"/>
          <w:i w:val="false"/>
          <w:color w:val="000000"/>
          <w:sz w:val="28"/>
        </w:rPr>
        <w:t>
      2) софинансирования концессионных проектов;
</w:t>
      </w:r>
      <w:r>
        <w:br/>
      </w:r>
      <w:r>
        <w:rPr>
          <w:rFonts w:ascii="Times New Roman"/>
          <w:b w:val="false"/>
          <w:i w:val="false"/>
          <w:color w:val="000000"/>
          <w:sz w:val="28"/>
        </w:rPr>
        <w:t>
      3) участия государства в уставном капитале юридических лиц.
</w:t>
      </w:r>
      <w:r>
        <w:br/>
      </w:r>
      <w:r>
        <w:rPr>
          <w:rFonts w:ascii="Times New Roman"/>
          <w:b w:val="false"/>
          <w:i w:val="false"/>
          <w:color w:val="000000"/>
          <w:sz w:val="28"/>
        </w:rPr>
        <w:t>
      2. По уровню значимости решаемых задач бюджетные инвестиционные и концессионные проекты подразделяются на республиканские и местные.
</w:t>
      </w:r>
      <w:r>
        <w:br/>
      </w:r>
      <w:r>
        <w:rPr>
          <w:rFonts w:ascii="Times New Roman"/>
          <w:b w:val="false"/>
          <w:i w:val="false"/>
          <w:color w:val="000000"/>
          <w:sz w:val="28"/>
        </w:rPr>
        <w:t>
      3. Критериями определения республиканских и местных бюджетных инвестиционных и концессионных проектов являются:
</w:t>
      </w:r>
      <w:r>
        <w:br/>
      </w:r>
      <w:r>
        <w:rPr>
          <w:rFonts w:ascii="Times New Roman"/>
          <w:b w:val="false"/>
          <w:i w:val="false"/>
          <w:color w:val="000000"/>
          <w:sz w:val="28"/>
        </w:rPr>
        <w:t>
      1) критерий по виду собственности, определяющий бюджетный инвестиционный или концессионный проект как республиканский или местный в зависимости от возникающего права собственности (республиканской или коммунальной) на имущество, полученное в результате реализации бюджетного инвестиционного или концессионного проекта;
</w:t>
      </w:r>
      <w:r>
        <w:br/>
      </w:r>
      <w:r>
        <w:rPr>
          <w:rFonts w:ascii="Times New Roman"/>
          <w:b w:val="false"/>
          <w:i w:val="false"/>
          <w:color w:val="000000"/>
          <w:sz w:val="28"/>
        </w:rPr>
        <w:t>
      2) критерий по получателям выгод, определяющий бюджетный инвестиционный или концессионный проект как республиканский, если получателями экономических выгод от реализации бюджетного инвестиционного и (или) концессионного проекта, являются субъекты двух и более областей, города республиканского значения, столицы, и как местный, если получателями экономических выгод от реализации бюджетного инвестиционного или концессионного проекта, являются субъекты одной области, города республиканского значения, столицы.
</w:t>
      </w:r>
      <w:r>
        <w:br/>
      </w:r>
      <w:r>
        <w:rPr>
          <w:rFonts w:ascii="Times New Roman"/>
          <w:b w:val="false"/>
          <w:i w:val="false"/>
          <w:color w:val="000000"/>
          <w:sz w:val="28"/>
        </w:rPr>
        <w:t>
      4. Для определения бюджетного инвестиционного или концессионного проекта как республиканского достаточно соответствие его одному из указанных в пункте 3 настоящей статьи критериев.
</w:t>
      </w:r>
      <w:r>
        <w:br/>
      </w:r>
      <w:r>
        <w:rPr>
          <w:rFonts w:ascii="Times New Roman"/>
          <w:b w:val="false"/>
          <w:i w:val="false"/>
          <w:color w:val="000000"/>
          <w:sz w:val="28"/>
        </w:rPr>
        <w:t>
      5. Классификация местных бюджетных инвестиционных и концессионных проектов на областные, городов республиканского значения, столицы и районные (городские областного значения) осуществляется на основе критериев, предусмотренных пунктом 3 настоящей статьи.
</w:t>
      </w:r>
      <w:r>
        <w:br/>
      </w:r>
      <w:r>
        <w:rPr>
          <w:rFonts w:ascii="Times New Roman"/>
          <w:b w:val="false"/>
          <w:i w:val="false"/>
          <w:color w:val="000000"/>
          <w:sz w:val="28"/>
        </w:rPr>
        <w:t>
      6. Республиканские бюджетные инвестиционные и концессионные проекты, реализуются центральными государственными органами за счет средств республиканского бюджета.
</w:t>
      </w:r>
      <w:r>
        <w:br/>
      </w:r>
      <w:r>
        <w:rPr>
          <w:rFonts w:ascii="Times New Roman"/>
          <w:b w:val="false"/>
          <w:i w:val="false"/>
          <w:color w:val="000000"/>
          <w:sz w:val="28"/>
        </w:rPr>
        <w:t>
      7. Местные бюджетные инвестиционные и концессионные проекты реализуются местными исполнительными органами за счет средств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154. Планирование бюджетных инвестиционных проектов и концессионных проектов на условии софинансирования из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Планирование бюджетных инвестиционных проектов и концессионных проектов на условии софинансирования из бюджета осуществляется в три этапа:
</w:t>
      </w:r>
      <w:r>
        <w:br/>
      </w:r>
      <w:r>
        <w:rPr>
          <w:rFonts w:ascii="Times New Roman"/>
          <w:b w:val="false"/>
          <w:i w:val="false"/>
          <w:color w:val="000000"/>
          <w:sz w:val="28"/>
        </w:rPr>
        <w:t>
      1) разработка инвестиционных предложений на стадии разработки проектов стратегических планов государственных органов;
</w:t>
      </w:r>
      <w:r>
        <w:br/>
      </w:r>
      <w:r>
        <w:rPr>
          <w:rFonts w:ascii="Times New Roman"/>
          <w:b w:val="false"/>
          <w:i w:val="false"/>
          <w:color w:val="000000"/>
          <w:sz w:val="28"/>
        </w:rPr>
        <w:t>
      2) разработка технико-экономических обоснований бюджетных инвестиционных проектов и концессионных проектов, требующих софинансирования из бюджета, и проведение необходимых экспертиз;
</w:t>
      </w:r>
      <w:r>
        <w:br/>
      </w:r>
      <w:r>
        <w:rPr>
          <w:rFonts w:ascii="Times New Roman"/>
          <w:b w:val="false"/>
          <w:i w:val="false"/>
          <w:color w:val="000000"/>
          <w:sz w:val="28"/>
        </w:rPr>
        <w:t>
      3) отбор бюджетных инвестиционных проектов и концессионных проектов, требующих софинансирования из бюджета, на стадии разработки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155. Разработка инвестиционных предложений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Разработка инвестиционных предложений осуществляется администраторами бюджетных программ на стадии разработки стратегических планов государственных органов.
</w:t>
      </w:r>
      <w:r>
        <w:br/>
      </w:r>
      <w:r>
        <w:rPr>
          <w:rFonts w:ascii="Times New Roman"/>
          <w:b w:val="false"/>
          <w:i w:val="false"/>
          <w:color w:val="000000"/>
          <w:sz w:val="28"/>
        </w:rPr>
        <w:t>
      2. Инвестиционные предложения подлежат отраслевой экспертизе.
</w:t>
      </w:r>
      <w:r>
        <w:br/>
      </w:r>
      <w:r>
        <w:rPr>
          <w:rFonts w:ascii="Times New Roman"/>
          <w:b w:val="false"/>
          <w:i w:val="false"/>
          <w:color w:val="000000"/>
          <w:sz w:val="28"/>
        </w:rPr>
        <w:t>
      3. Администраторы бюджетных программ формируют и представляют в уполномоченный орган по государственному планированию перечень инвестиционных предложений.
</w:t>
      </w:r>
      <w:r>
        <w:br/>
      </w:r>
      <w:r>
        <w:rPr>
          <w:rFonts w:ascii="Times New Roman"/>
          <w:b w:val="false"/>
          <w:i w:val="false"/>
          <w:color w:val="000000"/>
          <w:sz w:val="28"/>
        </w:rPr>
        <w:t>
      4. Инвестиционные предложения должны содержать:
</w:t>
      </w:r>
      <w:r>
        <w:br/>
      </w:r>
      <w:r>
        <w:rPr>
          <w:rFonts w:ascii="Times New Roman"/>
          <w:b w:val="false"/>
          <w:i w:val="false"/>
          <w:color w:val="000000"/>
          <w:sz w:val="28"/>
        </w:rPr>
        <w:t>
      1) общую информацию по бюджетному инвестиционному проекту или концессионному проекту на условии софинансирования из бюджета;
</w:t>
      </w:r>
      <w:r>
        <w:br/>
      </w:r>
      <w:r>
        <w:rPr>
          <w:rFonts w:ascii="Times New Roman"/>
          <w:b w:val="false"/>
          <w:i w:val="false"/>
          <w:color w:val="000000"/>
          <w:sz w:val="28"/>
        </w:rPr>
        <w:t>
      2) информацию о соответствии целей проекта приоритетам развития отрасли (сферы) экономики, установленным стратегическими и программными документами Республики Казахстан, в том числе о возможных путях решений существующих проблем в отрасли (сфере);
</w:t>
      </w:r>
      <w:r>
        <w:br/>
      </w:r>
      <w:r>
        <w:rPr>
          <w:rFonts w:ascii="Times New Roman"/>
          <w:b w:val="false"/>
          <w:i w:val="false"/>
          <w:color w:val="000000"/>
          <w:sz w:val="28"/>
        </w:rPr>
        <w:t>
      3) альтернативные варианты достижения целей бюджетного инвестиционного проекта или концессионного проекта на условии софинансирования из бюджета;
</w:t>
      </w:r>
      <w:r>
        <w:br/>
      </w:r>
      <w:r>
        <w:rPr>
          <w:rFonts w:ascii="Times New Roman"/>
          <w:b w:val="false"/>
          <w:i w:val="false"/>
          <w:color w:val="000000"/>
          <w:sz w:val="28"/>
        </w:rPr>
        <w:t>
      4) возможные варианты ситуаций в отрасли (сфере) экономики в случаях реализации бюджетного инвестиционного проекта или концессионного проекта на условии софинансирования из бюджета и отсутствия такой реализации;
</w:t>
      </w:r>
      <w:r>
        <w:br/>
      </w:r>
      <w:r>
        <w:rPr>
          <w:rFonts w:ascii="Times New Roman"/>
          <w:b w:val="false"/>
          <w:i w:val="false"/>
          <w:color w:val="000000"/>
          <w:sz w:val="28"/>
        </w:rPr>
        <w:t>
      5) информацию о распределении выгод от реализации бюджетного инвестиционного проекта или концессионного проекта на условии софинансирования из бюджета.
</w:t>
      </w:r>
      <w:r>
        <w:br/>
      </w:r>
      <w:r>
        <w:rPr>
          <w:rFonts w:ascii="Times New Roman"/>
          <w:b w:val="false"/>
          <w:i w:val="false"/>
          <w:color w:val="000000"/>
          <w:sz w:val="28"/>
        </w:rPr>
        <w:t>
      5. Администраторы бюджетных программ несут ответственность за обоснованность представляемых инвестиционных предложений.
</w:t>
      </w:r>
      <w:r>
        <w:br/>
      </w:r>
      <w:r>
        <w:rPr>
          <w:rFonts w:ascii="Times New Roman"/>
          <w:b w:val="false"/>
          <w:i w:val="false"/>
          <w:color w:val="000000"/>
          <w:sz w:val="28"/>
        </w:rPr>
        <w:t>
      6. Уполномоченный орган по государственному планированию рассматривает инвестиционные предложения администраторов бюджетных программ по соответствующим методикам рассмотрения и отбора инвестиционных предложений, в том числе на основе анализа затрат и выгод (в случае возможности применения данной методики), и вносит заключение по ним на рассмотрение соответствующих бюджетных комиссий.
</w:t>
      </w:r>
      <w:r>
        <w:br/>
      </w:r>
      <w:r>
        <w:rPr>
          <w:rFonts w:ascii="Times New Roman"/>
          <w:b w:val="false"/>
          <w:i w:val="false"/>
          <w:color w:val="000000"/>
          <w:sz w:val="28"/>
        </w:rPr>
        <w:t>
      7. По отобранным бюджетными комиссиями инвестиционным проектам, содержащимся в инвестиционных предложениях, уполномоченный орган по государственному планированию формирует перечень бюджетных инвестиционных проектов, разработка технико-экономических обоснований по которым осуществляется за счет средств соответствующей распределяемой бюджетной программы уполномоченного органа по государственному планированию.
</w:t>
      </w:r>
      <w:r>
        <w:br/>
      </w:r>
      <w:r>
        <w:rPr>
          <w:rFonts w:ascii="Times New Roman"/>
          <w:b w:val="false"/>
          <w:i w:val="false"/>
          <w:color w:val="000000"/>
          <w:sz w:val="28"/>
        </w:rPr>
        <w:t>
      8. Порядок разработки, рассмотрения и отбора инвестиционных предложений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156. Порядок включения перечня бюджетных инвестиционных проектов в проект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Основанием для включения в проект бюджета бюджетных инвестиционных проектов является наличие:
</w:t>
      </w:r>
      <w:r>
        <w:br/>
      </w:r>
      <w:r>
        <w:rPr>
          <w:rFonts w:ascii="Times New Roman"/>
          <w:b w:val="false"/>
          <w:i w:val="false"/>
          <w:color w:val="000000"/>
          <w:sz w:val="28"/>
        </w:rPr>
        <w:t>
      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
</w:t>
      </w:r>
      <w:r>
        <w:br/>
      </w:r>
      <w:r>
        <w:rPr>
          <w:rFonts w:ascii="Times New Roman"/>
          <w:b w:val="false"/>
          <w:i w:val="false"/>
          <w:color w:val="000000"/>
          <w:sz w:val="28"/>
        </w:rPr>
        <w:t>
      положительного заключения экономической экспертизы по технико-экономическому обоснованию бюджетного инвестиционного проекта;
</w:t>
      </w:r>
      <w:r>
        <w:br/>
      </w:r>
      <w:r>
        <w:rPr>
          <w:rFonts w:ascii="Times New Roman"/>
          <w:b w:val="false"/>
          <w:i w:val="false"/>
          <w:color w:val="000000"/>
          <w:sz w:val="28"/>
        </w:rPr>
        <w:t>
      положительного решения соответствующей бюджетной комиссии.
</w:t>
      </w:r>
      <w:r>
        <w:br/>
      </w:r>
      <w:r>
        <w:rPr>
          <w:rFonts w:ascii="Times New Roman"/>
          <w:b w:val="false"/>
          <w:i w:val="false"/>
          <w:color w:val="000000"/>
          <w:sz w:val="28"/>
        </w:rPr>
        <w:t>
      2.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затрат.
</w:t>
      </w:r>
      <w:r>
        <w:br/>
      </w:r>
      <w:r>
        <w:rPr>
          <w:rFonts w:ascii="Times New Roman"/>
          <w:b w:val="false"/>
          <w:i w:val="false"/>
          <w:color w:val="000000"/>
          <w:sz w:val="28"/>
        </w:rPr>
        <w:t>
      Требования к разработке технико-экономического обоснования бюджетного инвестиционного проекта определяются центральным уполномоченным органом по государственному планированию.
</w:t>
      </w:r>
      <w:r>
        <w:br/>
      </w:r>
      <w:r>
        <w:rPr>
          <w:rFonts w:ascii="Times New Roman"/>
          <w:b w:val="false"/>
          <w:i w:val="false"/>
          <w:color w:val="000000"/>
          <w:sz w:val="28"/>
        </w:rPr>
        <w:t>
      3.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технико-экономического обоснования не требуется.
</w:t>
      </w:r>
      <w:r>
        <w:br/>
      </w:r>
      <w:r>
        <w:rPr>
          <w:rFonts w:ascii="Times New Roman"/>
          <w:b w:val="false"/>
          <w:i w:val="false"/>
          <w:color w:val="000000"/>
          <w:sz w:val="28"/>
        </w:rPr>
        <w:t>
      Перечень проектов, не требующих разработки технико-экономического обоснования, определяется Правительством Республики Казахстан.
</w:t>
      </w:r>
      <w:r>
        <w:br/>
      </w:r>
      <w:r>
        <w:rPr>
          <w:rFonts w:ascii="Times New Roman"/>
          <w:b w:val="false"/>
          <w:i w:val="false"/>
          <w:color w:val="000000"/>
          <w:sz w:val="28"/>
        </w:rPr>
        <w:t>
      4. Для подтверждения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
</w:t>
      </w:r>
      <w:r>
        <w:br/>
      </w:r>
      <w:r>
        <w:rPr>
          <w:rFonts w:ascii="Times New Roman"/>
          <w:b w:val="false"/>
          <w:i w:val="false"/>
          <w:color w:val="000000"/>
          <w:sz w:val="28"/>
        </w:rPr>
        <w:t>
      5. Экономическая экспертиза бюджетного инвестиционного проекта проводится на основе отраслевой экспертизы, других требуемых в соответствии с законодательством Республики Казахстан заключений экспертиз, а также является обязательной формой комплексной оценки экономического анализа бюджетного инвестиционного проекта.
</w:t>
      </w:r>
      <w:r>
        <w:br/>
      </w:r>
      <w:r>
        <w:rPr>
          <w:rFonts w:ascii="Times New Roman"/>
          <w:b w:val="false"/>
          <w:i w:val="false"/>
          <w:color w:val="000000"/>
          <w:sz w:val="28"/>
        </w:rPr>
        <w:t>
      6. Экономическая экспертиза бюджетных инвестиционных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
</w:t>
      </w:r>
      <w:r>
        <w:br/>
      </w:r>
      <w:r>
        <w:rPr>
          <w:rFonts w:ascii="Times New Roman"/>
          <w:b w:val="false"/>
          <w:i w:val="false"/>
          <w:color w:val="000000"/>
          <w:sz w:val="28"/>
        </w:rPr>
        <w:t>
      7. Экономическая экспертиза республиканских бюджетных инвестиционных проектов, а также местных бюджетных инвестиционных проектов, планируемых к финансированию за счет целевых трансфертов на развитие и кредитов из республиканского бюджета, осуществляется юридическим лицом, определяемым Правительством Республики Казахстан.
</w:t>
      </w:r>
      <w:r>
        <w:br/>
      </w:r>
      <w:r>
        <w:rPr>
          <w:rFonts w:ascii="Times New Roman"/>
          <w:b w:val="false"/>
          <w:i w:val="false"/>
          <w:color w:val="000000"/>
          <w:sz w:val="28"/>
        </w:rPr>
        <w:t>
      8. Экономическая экспертиза местных бюджетных инвестиционных проектов осуществляется юридическими лицами, определяемыми местными исполнительными органами.
</w:t>
      </w:r>
      <w:r>
        <w:br/>
      </w:r>
      <w:r>
        <w:rPr>
          <w:rFonts w:ascii="Times New Roman"/>
          <w:b w:val="false"/>
          <w:i w:val="false"/>
          <w:color w:val="000000"/>
          <w:sz w:val="28"/>
        </w:rPr>
        <w:t>
      9. Юридические лица, определенные на осуществление экономической экспертизы бюджетных инвестиционных проектов, несут ответственность в соответствии с законами Республики Казахстан за обоснованность и эффективность предлагаемых решений по реализации бюджетного инвестиционного проекта, а также полноту учета возможных рисков, негативно влияющих на его реализацию.
</w:t>
      </w:r>
      <w:r>
        <w:br/>
      </w:r>
      <w:r>
        <w:rPr>
          <w:rFonts w:ascii="Times New Roman"/>
          <w:b w:val="false"/>
          <w:i w:val="false"/>
          <w:color w:val="000000"/>
          <w:sz w:val="28"/>
        </w:rPr>
        <w:t>
      10. В случае необходимости юридические лица, определенные на осуществление экономической экспертизы, вправе требовать проведения дополнительной экспертизы по вопросам, не охваченным или не полностью охваченным проведенными экспертизами, а также независимой экспертизы.
</w:t>
      </w:r>
      <w:r>
        <w:br/>
      </w:r>
      <w:r>
        <w:rPr>
          <w:rFonts w:ascii="Times New Roman"/>
          <w:b w:val="false"/>
          <w:i w:val="false"/>
          <w:color w:val="000000"/>
          <w:sz w:val="28"/>
        </w:rPr>
        <w:t>
      11. По результатам экономической экспертизы технико-экономическое обоснование бюджетного инвестиционного проекта утверждается администратором бюджетных программ.
</w:t>
      </w:r>
      <w:r>
        <w:br/>
      </w:r>
      <w:r>
        <w:rPr>
          <w:rFonts w:ascii="Times New Roman"/>
          <w:b w:val="false"/>
          <w:i w:val="false"/>
          <w:color w:val="000000"/>
          <w:sz w:val="28"/>
        </w:rPr>
        <w:t>
      12. Порядок рассмотрения, отбора, мониторинга и оценки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157. Порядок включения в проект бюджета концессионных проектов, требующих софинансирования из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Основаниями для включения в проект бюджета концессионного проекта, требующего софинансирования из бюджета, являются наличие:
</w:t>
      </w:r>
      <w:r>
        <w:br/>
      </w:r>
      <w:r>
        <w:rPr>
          <w:rFonts w:ascii="Times New Roman"/>
          <w:b w:val="false"/>
          <w:i w:val="false"/>
          <w:color w:val="000000"/>
          <w:sz w:val="28"/>
        </w:rPr>
        <w:t>
      технико-экономического обоснования концессионного проекта;
</w:t>
      </w:r>
      <w:r>
        <w:br/>
      </w:r>
      <w:r>
        <w:rPr>
          <w:rFonts w:ascii="Times New Roman"/>
          <w:b w:val="false"/>
          <w:i w:val="false"/>
          <w:color w:val="000000"/>
          <w:sz w:val="28"/>
        </w:rPr>
        <w:t>
      положительного заключения экономической экспертизы технико-экономического обоснования концессионного проекта;
</w:t>
      </w:r>
      <w:r>
        <w:br/>
      </w:r>
      <w:r>
        <w:rPr>
          <w:rFonts w:ascii="Times New Roman"/>
          <w:b w:val="false"/>
          <w:i w:val="false"/>
          <w:color w:val="000000"/>
          <w:sz w:val="28"/>
        </w:rPr>
        <w:t>
      экспертизы специализированной организации по вопросам концессии;
</w:t>
      </w:r>
      <w:r>
        <w:br/>
      </w:r>
      <w:r>
        <w:rPr>
          <w:rFonts w:ascii="Times New Roman"/>
          <w:b w:val="false"/>
          <w:i w:val="false"/>
          <w:color w:val="000000"/>
          <w:sz w:val="28"/>
        </w:rPr>
        <w:t>
      согласования концессионного проекта уполномоченным государственным органом по исполнению бюджета и уполномоченным государственным органом по осуществлению права распоряжения республиканской собственностью по существующим объектам республиканской собственности;
</w:t>
      </w:r>
      <w:r>
        <w:br/>
      </w:r>
      <w:r>
        <w:rPr>
          <w:rFonts w:ascii="Times New Roman"/>
          <w:b w:val="false"/>
          <w:i w:val="false"/>
          <w:color w:val="000000"/>
          <w:sz w:val="28"/>
        </w:rPr>
        <w:t>
      положительного решения бюджетной комиссии.
</w:t>
      </w:r>
      <w:r>
        <w:br/>
      </w:r>
      <w:r>
        <w:rPr>
          <w:rFonts w:ascii="Times New Roman"/>
          <w:b w:val="false"/>
          <w:i w:val="false"/>
          <w:color w:val="000000"/>
          <w:sz w:val="28"/>
        </w:rPr>
        <w:t>
      2. Порядок формирования перечня концессионных проектов, требующих софинансирования из республиканского или местного бюджета, определяется Правительством Республики Казахстан.
</w:t>
      </w:r>
      <w:r>
        <w:br/>
      </w:r>
      <w:r>
        <w:rPr>
          <w:rFonts w:ascii="Times New Roman"/>
          <w:b w:val="false"/>
          <w:i w:val="false"/>
          <w:color w:val="000000"/>
          <w:sz w:val="28"/>
        </w:rPr>
        <w:t>
      3. Требования к разработке технико-экономического обоснования концессионного проекта, требующего софинансирования из республиканского или местного бюджета, определяются центральным уполномоченным органом по государственному планированию.
</w:t>
      </w:r>
      <w:r>
        <w:br/>
      </w:r>
      <w:r>
        <w:rPr>
          <w:rFonts w:ascii="Times New Roman"/>
          <w:b w:val="false"/>
          <w:i w:val="false"/>
          <w:color w:val="000000"/>
          <w:sz w:val="28"/>
        </w:rPr>
        <w:t>
      4. Финансирование разработки технико-экономического обоснования концессионного проекта, требующего софинансирования из бюджета, осуществляется за счет средств соответствующей распределяемой бюджетной программы уполномоченного органа по государственному планированию.
</w:t>
      </w:r>
      <w:r>
        <w:br/>
      </w:r>
      <w:r>
        <w:rPr>
          <w:rFonts w:ascii="Times New Roman"/>
          <w:b w:val="false"/>
          <w:i w:val="false"/>
          <w:color w:val="000000"/>
          <w:sz w:val="28"/>
        </w:rPr>
        <w:t>
      5. Техническое задание на разработку технико-экономического обоснования концессионного проекта, требующего софинансирования из бюджета, разрабатывается соответствующим центральным уполномоченным органом или местными исполнительными органами областей, города республиканского значения, столицы.
</w:t>
      </w:r>
      <w:r>
        <w:br/>
      </w:r>
      <w:r>
        <w:rPr>
          <w:rFonts w:ascii="Times New Roman"/>
          <w:b w:val="false"/>
          <w:i w:val="false"/>
          <w:color w:val="000000"/>
          <w:sz w:val="28"/>
        </w:rPr>
        <w:t>
      6. Для подтверждения установленных технико-экономических параметров концессионного проекта, требующего софинансирования из бюджета, технико-экономическое обоснование подлежит экономической и другим экспертизам, предусмотренным законодательством Республики Казахстан.
</w:t>
      </w:r>
      <w:r>
        <w:br/>
      </w:r>
      <w:r>
        <w:rPr>
          <w:rFonts w:ascii="Times New Roman"/>
          <w:b w:val="false"/>
          <w:i w:val="false"/>
          <w:color w:val="000000"/>
          <w:sz w:val="28"/>
        </w:rPr>
        <w:t>
      7. Экономическая экспертиза концессионного проекта, требующего софинансирования из бюджета, проводится на основе отраслевой экспертизы, других требуемых в соответствии с законодательством Республики Казахстан заключений экспертиз, и является обязательной формой комплексной оценки экономического анализа концессионного проекта.
</w:t>
      </w:r>
      <w:r>
        <w:br/>
      </w:r>
      <w:r>
        <w:rPr>
          <w:rFonts w:ascii="Times New Roman"/>
          <w:b w:val="false"/>
          <w:i w:val="false"/>
          <w:color w:val="000000"/>
          <w:sz w:val="28"/>
        </w:rPr>
        <w:t>
      8. Экспертиза концессионных проектов, требующих софинансирования из республиканского или местного бюджета, осуществляется специализированной организацией по вопросам концессии.
</w:t>
      </w:r>
      <w:r>
        <w:br/>
      </w:r>
      <w:r>
        <w:rPr>
          <w:rFonts w:ascii="Times New Roman"/>
          <w:b w:val="false"/>
          <w:i w:val="false"/>
          <w:color w:val="000000"/>
          <w:sz w:val="28"/>
        </w:rPr>
        <w:t>
      9. Специализированная организация по вопросам концессии несет ответственность в соответствии с законами Республики Казахстан за обоснованность и эффективность предлагаемых решений по реализации концессионного проекта, требующего софинансирования из бюджета, а также полноту учета возможных рисков, негативно влияющих на его реализацию.
</w:t>
      </w:r>
      <w:r>
        <w:br/>
      </w:r>
      <w:r>
        <w:rPr>
          <w:rFonts w:ascii="Times New Roman"/>
          <w:b w:val="false"/>
          <w:i w:val="false"/>
          <w:color w:val="000000"/>
          <w:sz w:val="28"/>
        </w:rPr>
        <w:t>
      10. По результатам экономической экспертизы и экспертизы специализированной организации по вопросам концессии технико-экономическое обоснование концессионного проекта, требующего софинансирования из бюджета, утверждается администратором бюджетных программ.
</w:t>
      </w:r>
      <w:r>
        <w:br/>
      </w:r>
      <w:r>
        <w:rPr>
          <w:rFonts w:ascii="Times New Roman"/>
          <w:b w:val="false"/>
          <w:i w:val="false"/>
          <w:color w:val="000000"/>
          <w:sz w:val="28"/>
        </w:rPr>
        <w:t>
      11. Порядок представления, рассмотрения, отбора, мониторинга и оценки концессионных проектов, требующих софинансирования из республиканского и местных бюджетов,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158. Планирование бюджетных инвестиций посредством участия государства в уставном капитале юридических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Планирование бюджетных инвестиций посредством участия государства в уставном капитале юридических лиц осуществляется при наличии утвержденных в установленном законодательством Республики Казахстан стратегических документов развития этих юридических лиц.
</w:t>
      </w:r>
      <w:r>
        <w:br/>
      </w:r>
      <w:r>
        <w:rPr>
          <w:rFonts w:ascii="Times New Roman"/>
          <w:b w:val="false"/>
          <w:i w:val="false"/>
          <w:color w:val="000000"/>
          <w:sz w:val="28"/>
        </w:rPr>
        <w:t>
      2. Администраторы бюджетных программ вносят в уполномоченные центральные и местные исполнительные органы по государственному планированию предложения об осуществлении бюджетных инвестиций посредством участия государства в уставном капитале юридических лиц и их финансово-экономические обоснования.
</w:t>
      </w:r>
      <w:r>
        <w:br/>
      </w:r>
      <w:r>
        <w:rPr>
          <w:rFonts w:ascii="Times New Roman"/>
          <w:b w:val="false"/>
          <w:i w:val="false"/>
          <w:color w:val="000000"/>
          <w:sz w:val="28"/>
        </w:rPr>
        <w:t>
      Финансово-экономическое обоснование бюджетных инвестиций представляет собой документ, содержащий обоснование, целесообразность и оценку результата от вложения бюджетных средств в уставный капитал юридических лиц.
</w:t>
      </w:r>
      <w:r>
        <w:br/>
      </w:r>
      <w:r>
        <w:rPr>
          <w:rFonts w:ascii="Times New Roman"/>
          <w:b w:val="false"/>
          <w:i w:val="false"/>
          <w:color w:val="000000"/>
          <w:sz w:val="28"/>
        </w:rPr>
        <w:t>
      Увеличение уставного капитала юридического лица за счет бюджетных средств допускается на цели развития или расширения деятельности юридического лица.
</w:t>
      </w:r>
      <w:r>
        <w:br/>
      </w:r>
      <w:r>
        <w:rPr>
          <w:rFonts w:ascii="Times New Roman"/>
          <w:b w:val="false"/>
          <w:i w:val="false"/>
          <w:color w:val="000000"/>
          <w:sz w:val="28"/>
        </w:rPr>
        <w:t>
      3. При осуществлении бюджетных инвестиций посредством участия государства в уставном капитале национальных холдингов и национальной управляющей компании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национальной управляющей компании.
</w:t>
      </w:r>
      <w:r>
        <w:br/>
      </w:r>
      <w:r>
        <w:rPr>
          <w:rFonts w:ascii="Times New Roman"/>
          <w:b w:val="false"/>
          <w:i w:val="false"/>
          <w:color w:val="000000"/>
          <w:sz w:val="28"/>
        </w:rPr>
        <w:t>
      Данные администраторы республиканских бюджетных программ обеспечивают планирование, обоснование и реализацию соответствующих бюджетных программ, отчетность, мониторинг и оценку результатов по ним в соответствии с настоящим Кодексом.
</w:t>
      </w:r>
      <w:r>
        <w:br/>
      </w:r>
      <w:r>
        <w:rPr>
          <w:rFonts w:ascii="Times New Roman"/>
          <w:b w:val="false"/>
          <w:i w:val="false"/>
          <w:color w:val="000000"/>
          <w:sz w:val="28"/>
        </w:rPr>
        <w:t>
      4. Отбор бюджетных инвестиций, планируемых к реализации посредством участия государства в уставном капитале юридических лиц, осуществляется на основании заключения по финансово-экономическому обоснованию бюджетных инвестиций, подготавливаемого центральным и местным уполномоченными органами по государственному планированию.
</w:t>
      </w:r>
      <w:r>
        <w:br/>
      </w:r>
      <w:r>
        <w:rPr>
          <w:rFonts w:ascii="Times New Roman"/>
          <w:b w:val="false"/>
          <w:i w:val="false"/>
          <w:color w:val="000000"/>
          <w:sz w:val="28"/>
        </w:rPr>
        <w:t>
      5. Требования к содержанию, порядок и сроки разработки финансово-экономического обоснования, а также порядок отбора бюджетных инвестиций, планируемых к реализации посредством участия государства в уставном капитале юридических лиц, определяются центральным уполномоченным органом по государственному планированию.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31. Осуществление бюджетных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159. Реализация бюджетных инвестиционных проектов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Бюджетные инвестиционные проекты реализуются в соответствии с их утвержденными в установленном порядке технико-экономическими обоснованиями.
</w:t>
      </w:r>
      <w:r>
        <w:br/>
      </w:r>
      <w:r>
        <w:rPr>
          <w:rFonts w:ascii="Times New Roman"/>
          <w:b w:val="false"/>
          <w:i w:val="false"/>
          <w:color w:val="000000"/>
          <w:sz w:val="28"/>
        </w:rPr>
        <w:t>
      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
</w:t>
      </w:r>
      <w:r>
        <w:br/>
      </w:r>
      <w:r>
        <w:rPr>
          <w:rFonts w:ascii="Times New Roman"/>
          <w:b w:val="false"/>
          <w:i w:val="false"/>
          <w:color w:val="000000"/>
          <w:sz w:val="28"/>
        </w:rPr>
        <w:t>
      3. Строительная деятельность на территории иностранных государств,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
</w:t>
      </w:r>
      <w:r>
        <w:br/>
      </w:r>
      <w:r>
        <w:rPr>
          <w:rFonts w:ascii="Times New Roman"/>
          <w:b w:val="false"/>
          <w:i w:val="false"/>
          <w:color w:val="000000"/>
          <w:sz w:val="28"/>
        </w:rPr>
        <w:t>
      4. По инвестиционным проектам, имеющим единые технические параметры, осуществляется разработка типового проекта.
</w:t>
      </w:r>
      <w:r>
        <w:br/>
      </w:r>
      <w:r>
        <w:rPr>
          <w:rFonts w:ascii="Times New Roman"/>
          <w:b w:val="false"/>
          <w:i w:val="false"/>
          <w:color w:val="000000"/>
          <w:sz w:val="28"/>
        </w:rPr>
        <w:t>
      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строительства.
</w:t>
      </w:r>
      <w:r>
        <w:br/>
      </w:r>
      <w:r>
        <w:rPr>
          <w:rFonts w:ascii="Times New Roman"/>
          <w:b w:val="false"/>
          <w:i w:val="false"/>
          <w:color w:val="000000"/>
          <w:sz w:val="28"/>
        </w:rPr>
        <w:t>
      Применение типовых проектов при реализации бюджетных инвестиционных проектов осуществляется путем привязки к конкретной площадке строительства.
</w:t>
      </w:r>
      <w:r>
        <w:br/>
      </w:r>
      <w:r>
        <w:rPr>
          <w:rFonts w:ascii="Times New Roman"/>
          <w:b w:val="false"/>
          <w:i w:val="false"/>
          <w:color w:val="000000"/>
          <w:sz w:val="28"/>
        </w:rPr>
        <w:t>
      5. Не допускается увеличение стоимости бюджетных инвестиционных проектов без рассмотрения и положительного решения бюджетной комиссии.
</w:t>
      </w:r>
      <w:r>
        <w:br/>
      </w:r>
      <w:r>
        <w:rPr>
          <w:rFonts w:ascii="Times New Roman"/>
          <w:b w:val="false"/>
          <w:i w:val="false"/>
          <w:color w:val="000000"/>
          <w:sz w:val="28"/>
        </w:rPr>
        <w:t>
      6. Не допускается разработка проектно-сметной документации по бюджетным инвестиционным проектам, не включенным в республиканский или местный бюджет.
</w:t>
      </w:r>
      <w:r>
        <w:br/>
      </w:r>
      <w:r>
        <w:rPr>
          <w:rFonts w:ascii="Times New Roman"/>
          <w:b w:val="false"/>
          <w:i w:val="false"/>
          <w:color w:val="000000"/>
          <w:sz w:val="28"/>
        </w:rPr>
        <w:t>
      7. Не допускается корректировка проектно-сметной документации бюджетного инвестиционного проекта, связанная с изменением технических решений, влекущая дополнительные расходы бюджета, без положительного решения бюджетной комиссии.
</w:t>
      </w:r>
      <w:r>
        <w:br/>
      </w:r>
      <w:r>
        <w:rPr>
          <w:rFonts w:ascii="Times New Roman"/>
          <w:b w:val="false"/>
          <w:i w:val="false"/>
          <w:color w:val="000000"/>
          <w:sz w:val="28"/>
        </w:rPr>
        <w:t>
      Решение о корректировке проектно-сметной документации бюджетного инвестиционного проекта, финансируемого за счет целевых трансфертов из республиканского бюджета, связанной с изменением технических решений и влекущей дополнительные расходы бюджета, принимается республиканской бюджетной комиссией.
</w:t>
      </w:r>
      <w:r>
        <w:br/>
      </w:r>
      <w:r>
        <w:rPr>
          <w:rFonts w:ascii="Times New Roman"/>
          <w:b w:val="false"/>
          <w:i w:val="false"/>
          <w:color w:val="000000"/>
          <w:sz w:val="28"/>
        </w:rPr>
        <w:t>
      8. Не допускается включение дополнительных компонентов в проектно-сметную документацию бюджетного инвестиционного проекта, не предусмотренных в утвержденном технико-экономическом обосновании и влекущих дополнительные расходы бюджета, без положительного решения бюджетной комиссии.
</w:t>
      </w:r>
      <w:r>
        <w:br/>
      </w:r>
      <w:r>
        <w:rPr>
          <w:rFonts w:ascii="Times New Roman"/>
          <w:b w:val="false"/>
          <w:i w:val="false"/>
          <w:color w:val="000000"/>
          <w:sz w:val="28"/>
        </w:rPr>
        <w:t>
      В случае, если бюджетный инвестиционный проект финансируется за счет целевых трансфертов из республиканского бюджета, решение о включении дополнительных компонентов в проектно-сметную документацию бюджетного инвестиционного проекта, не предусмотренных в утвержденном технико-экономическом обосновании и влекущих дополнительные расходы бюджета, принимается республиканской бюджетной комиссией.
</w:t>
      </w:r>
      <w:r>
        <w:br/>
      </w:r>
      <w:r>
        <w:rPr>
          <w:rFonts w:ascii="Times New Roman"/>
          <w:b w:val="false"/>
          <w:i w:val="false"/>
          <w:color w:val="000000"/>
          <w:sz w:val="28"/>
        </w:rPr>
        <w:t>
      9. По завершенным инвестиционным проектам, финансируемым за счет республиканского бюджета, в том числе целевых трансфертов, проводится оценка реализации инвестиционных проектов органом, уполномоченным Правительством Республики Казахстан.
</w:t>
      </w:r>
      <w:r>
        <w:br/>
      </w:r>
      <w:r>
        <w:rPr>
          <w:rFonts w:ascii="Times New Roman"/>
          <w:b w:val="false"/>
          <w:i w:val="false"/>
          <w:color w:val="000000"/>
          <w:sz w:val="28"/>
        </w:rPr>
        <w:t>
      Оценка реализации инвестиционных проектов, финансируемых за счет средств местного бюджета, в том числе целевых трансфертов, проводится органом, уполномоченным местным исполнительным органом.
</w:t>
      </w:r>
      <w:r>
        <w:br/>
      </w:r>
      <w:r>
        <w:rPr>
          <w:rFonts w:ascii="Times New Roman"/>
          <w:b w:val="false"/>
          <w:i w:val="false"/>
          <w:color w:val="000000"/>
          <w:sz w:val="28"/>
        </w:rPr>
        <w:t>
      10. Порядок проведения оценки реализации инвестиционных проектов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160. Осуществление бюджетных инвестиций посредством софинансирования из бюджета концессионных проектов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Бюджетные инвестиции, осуществляемые посредством софинансирования из бюджета концессионных проектов, реализуются на основании договора концессии.
</w:t>
      </w:r>
      <w:r>
        <w:br/>
      </w:r>
      <w:r>
        <w:rPr>
          <w:rFonts w:ascii="Times New Roman"/>
          <w:b w:val="false"/>
          <w:i w:val="false"/>
          <w:color w:val="000000"/>
          <w:sz w:val="28"/>
        </w:rPr>
        <w:t>
      2. Софинансирование из бюджета концессионных проектов производится концедентом в рамках соответствующей бюджетной программы.
</w:t>
      </w:r>
      <w:r>
        <w:br/>
      </w:r>
      <w:r>
        <w:rPr>
          <w:rFonts w:ascii="Times New Roman"/>
          <w:b w:val="false"/>
          <w:i w:val="false"/>
          <w:color w:val="000000"/>
          <w:sz w:val="28"/>
        </w:rPr>
        <w:t>
      3. Софинансирование из бюджета концессионных проектов осуществляется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161. Осуществление бюджетных инвестиций посредством участия государства в уставном капитале юридических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Бюджетные инвестиции посредством участия государства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
</w:t>
      </w:r>
      <w:r>
        <w:br/>
      </w:r>
      <w:r>
        <w:rPr>
          <w:rFonts w:ascii="Times New Roman"/>
          <w:b w:val="false"/>
          <w:i w:val="false"/>
          <w:color w:val="000000"/>
          <w:sz w:val="28"/>
        </w:rPr>
        <w:t>
      2. Перечисление денег на увеличение уставных капиталов юридических лиц с участием государства в уставном капитале и на увеличение уставного капитала их дочерних организаций в оплату объявленных акций юридических лиц осуществляется после государственной регистрации выпуска объявленных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9. Концессионные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32. Концессионные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162. Общие положения о концессионных обязательствах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Принятие концессионных обязательств Правительством Республики Казахстан и местными исполнительными органами осуществляется в соответствии с бюджетным и концессионным законодательством Республики Казахстан.
</w:t>
      </w:r>
      <w:r>
        <w:br/>
      </w:r>
      <w:r>
        <w:rPr>
          <w:rFonts w:ascii="Times New Roman"/>
          <w:b w:val="false"/>
          <w:i w:val="false"/>
          <w:color w:val="000000"/>
          <w:sz w:val="28"/>
        </w:rPr>
        <w:t>
      2. Концессионные обязательства по отношению к концеденту подразделяются на:
</w:t>
      </w:r>
      <w:r>
        <w:br/>
      </w:r>
      <w:r>
        <w:rPr>
          <w:rFonts w:ascii="Times New Roman"/>
          <w:b w:val="false"/>
          <w:i w:val="false"/>
          <w:color w:val="000000"/>
          <w:sz w:val="28"/>
        </w:rPr>
        <w:t>
      1) концессионные обязательства Правительства Республики Казахстан;
</w:t>
      </w:r>
      <w:r>
        <w:br/>
      </w:r>
      <w:r>
        <w:rPr>
          <w:rFonts w:ascii="Times New Roman"/>
          <w:b w:val="false"/>
          <w:i w:val="false"/>
          <w:color w:val="000000"/>
          <w:sz w:val="28"/>
        </w:rPr>
        <w:t>
      2) концессионные обязательства местных исполнительных органов.
</w:t>
      </w:r>
      <w:r>
        <w:br/>
      </w:r>
      <w:r>
        <w:rPr>
          <w:rFonts w:ascii="Times New Roman"/>
          <w:b w:val="false"/>
          <w:i w:val="false"/>
          <w:color w:val="000000"/>
          <w:sz w:val="28"/>
        </w:rPr>
        <w:t>
      3. Выполнение концессионных обязательств Правительством Республики Казахстан осуществляется за счет средств республиканского бюджета.
</w:t>
      </w:r>
      <w:r>
        <w:br/>
      </w:r>
      <w:r>
        <w:rPr>
          <w:rFonts w:ascii="Times New Roman"/>
          <w:b w:val="false"/>
          <w:i w:val="false"/>
          <w:color w:val="000000"/>
          <w:sz w:val="28"/>
        </w:rPr>
        <w:t>
      4. Выполнение концессионных обязательств местных исполнительных органов осуществляется за счет средств местных бюджетов.
</w:t>
      </w:r>
      <w:r>
        <w:br/>
      </w:r>
      <w:r>
        <w:rPr>
          <w:rFonts w:ascii="Times New Roman"/>
          <w:b w:val="false"/>
          <w:i w:val="false"/>
          <w:color w:val="000000"/>
          <w:sz w:val="28"/>
        </w:rPr>
        <w:t>
      5. Правительство Республики Казахстан и местные исполнительные органы не отвечают по концессионным обязательствам друг друга.
</w:t>
      </w:r>
      <w:r>
        <w:br/>
      </w:r>
      <w:r>
        <w:rPr>
          <w:rFonts w:ascii="Times New Roman"/>
          <w:b w:val="false"/>
          <w:i w:val="false"/>
          <w:color w:val="000000"/>
          <w:sz w:val="28"/>
        </w:rPr>
        <w:t>
      6. Концессионные обязательства Правительства Республики Казахстан и местных исполнительных органов считаются исполненными при полной оплате концессионных обязательств по заключенным договорам концессии.
</w:t>
      </w:r>
      <w:r>
        <w:br/>
      </w:r>
      <w:r>
        <w:rPr>
          <w:rFonts w:ascii="Times New Roman"/>
          <w:b w:val="false"/>
          <w:i w:val="false"/>
          <w:color w:val="000000"/>
          <w:sz w:val="28"/>
        </w:rPr>
        <w:t>
      7. Правительство Республики Казахстан и местные исполнительные органы осуществляют мониторинг соответственно концессионных обязательств Правительства Республики Казахстан и местных исполнительных органов посредством осуществления учета, анализа и контроля процесса формирования, изменения и выплаты концессионных обязательств.
</w:t>
      </w:r>
      <w:r>
        <w:br/>
      </w:r>
      <w:r>
        <w:rPr>
          <w:rFonts w:ascii="Times New Roman"/>
          <w:b w:val="false"/>
          <w:i w:val="false"/>
          <w:color w:val="000000"/>
          <w:sz w:val="28"/>
        </w:rPr>
        <w:t>
      8. Порядок предоставления компенсации инвестиционных затрат по концессионным проектам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163. Учет и мониторинг концессионных обязательств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Концессионные обязательства подлежат регистрации и учету в уполномоченном органе по исполнению бюджета в порядке, установленном Правительством Республики Казахстан.
</w:t>
      </w:r>
      <w:r>
        <w:br/>
      </w:r>
      <w:r>
        <w:rPr>
          <w:rFonts w:ascii="Times New Roman"/>
          <w:b w:val="false"/>
          <w:i w:val="false"/>
          <w:color w:val="000000"/>
          <w:sz w:val="28"/>
        </w:rPr>
        <w:t>
      2. Центральный уполномоченный орган по исполнению бюджета осуществляет мониторинг концессионных обязательств Правительства Республики Казахстан.
</w:t>
      </w:r>
      <w:r>
        <w:br/>
      </w:r>
      <w:r>
        <w:rPr>
          <w:rFonts w:ascii="Times New Roman"/>
          <w:b w:val="false"/>
          <w:i w:val="false"/>
          <w:color w:val="000000"/>
          <w:sz w:val="28"/>
        </w:rPr>
        <w:t>
      3. Местные уполномоченные органы по исполнению бюджета осуществляют мониторинг концессионных обязательств местных исполнительных органов.
</w:t>
      </w:r>
      <w:r>
        <w:br/>
      </w:r>
      <w:r>
        <w:rPr>
          <w:rFonts w:ascii="Times New Roman"/>
          <w:b w:val="false"/>
          <w:i w:val="false"/>
          <w:color w:val="000000"/>
          <w:sz w:val="28"/>
        </w:rPr>
        <w:t>
      4. Мониторинг концессионных обязательств осуществляется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164. Принятие и выполнение концессионных обязательств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Принятие концессионных обязательств Правительством Республики Казахстан осуществляется на основе:
</w:t>
      </w:r>
      <w:r>
        <w:br/>
      </w:r>
      <w:r>
        <w:rPr>
          <w:rFonts w:ascii="Times New Roman"/>
          <w:b w:val="false"/>
          <w:i w:val="false"/>
          <w:color w:val="000000"/>
          <w:sz w:val="28"/>
        </w:rPr>
        <w:t>
      1) формирования перечня объектов, предлагаемых в концессию, на плановый период;
</w:t>
      </w:r>
      <w:r>
        <w:br/>
      </w:r>
      <w:r>
        <w:rPr>
          <w:rFonts w:ascii="Times New Roman"/>
          <w:b w:val="false"/>
          <w:i w:val="false"/>
          <w:color w:val="000000"/>
          <w:sz w:val="28"/>
        </w:rPr>
        <w:t>
      2) установления финансовых границ и приоритетов принятия концессионных обязательств.
</w:t>
      </w:r>
      <w:r>
        <w:br/>
      </w:r>
      <w:r>
        <w:rPr>
          <w:rFonts w:ascii="Times New Roman"/>
          <w:b w:val="false"/>
          <w:i w:val="false"/>
          <w:color w:val="000000"/>
          <w:sz w:val="28"/>
        </w:rPr>
        <w:t>
      2. Принятие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
</w:t>
      </w:r>
      <w:r>
        <w:br/>
      </w:r>
      <w:r>
        <w:rPr>
          <w:rFonts w:ascii="Times New Roman"/>
          <w:b w:val="false"/>
          <w:i w:val="false"/>
          <w:color w:val="000000"/>
          <w:sz w:val="28"/>
        </w:rPr>
        <w:t>
      3. Принятие концессионных обязательств Правительством Республики Казахстан ограничивается установленным законом о республиканском бюджете лимитом.
</w:t>
      </w:r>
      <w:r>
        <w:br/>
      </w:r>
      <w:r>
        <w:rPr>
          <w:rFonts w:ascii="Times New Roman"/>
          <w:b w:val="false"/>
          <w:i w:val="false"/>
          <w:color w:val="000000"/>
          <w:sz w:val="28"/>
        </w:rPr>
        <w:t>
      4. Выполнение концессионных обязательств Правительством Республики Казахстан осуществляется центральным уполномоченным органом по исполнению бюджета за счет бюджетных средств, предусмотренных в законе о республиканском бюджете.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33. Концессионные обязательства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165. Принятие концессионных обязательств местными исполнительными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Принятие концессионных обязательств местными исполнительными органами осуществляется на основе:
</w:t>
      </w:r>
      <w:r>
        <w:br/>
      </w:r>
      <w:r>
        <w:rPr>
          <w:rFonts w:ascii="Times New Roman"/>
          <w:b w:val="false"/>
          <w:i w:val="false"/>
          <w:color w:val="000000"/>
          <w:sz w:val="28"/>
        </w:rPr>
        <w:t>
      1) формирования перечня объектов, предлагаемых в концессию, на плановый период;
</w:t>
      </w:r>
      <w:r>
        <w:br/>
      </w:r>
      <w:r>
        <w:rPr>
          <w:rFonts w:ascii="Times New Roman"/>
          <w:b w:val="false"/>
          <w:i w:val="false"/>
          <w:color w:val="000000"/>
          <w:sz w:val="28"/>
        </w:rPr>
        <w:t>
      2) установления финансовых границ и приоритетов принятия концессионных обязательств.
</w:t>
      </w:r>
      <w:r>
        <w:br/>
      </w:r>
      <w:r>
        <w:rPr>
          <w:rFonts w:ascii="Times New Roman"/>
          <w:b w:val="false"/>
          <w:i w:val="false"/>
          <w:color w:val="000000"/>
          <w:sz w:val="28"/>
        </w:rPr>
        <w:t>
      2. Принятие концессионных обязательств местными исполнительными органами осуществляется местным уполномоченным органом по исполнению бюджета на основании решения маслихата области, города республиканского значения, столицы по каждому отдельному концессионному проекту.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166. Ограничение принятия концессионных обязательств местными исполнительными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Принятие концессионных обязательств местным исполнительным органом ограничивается установленным лимитом концессионных обязательств соответствующего местного исполнительного органа.
</w:t>
      </w:r>
      <w:r>
        <w:br/>
      </w:r>
      <w:r>
        <w:rPr>
          <w:rFonts w:ascii="Times New Roman"/>
          <w:b w:val="false"/>
          <w:i w:val="false"/>
          <w:color w:val="000000"/>
          <w:sz w:val="28"/>
        </w:rPr>
        <w:t>
      2. Лимит концессионных обязательств местного исполнительного органа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167. Выполнение концессионных обязательств местными исполнительными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Выполнение концессионных обязательств местными исполнительными органами осуществляется местными уполномоченными органами по исполнению бюджета за счет средств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10. Гранты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34. Общие положения о грантах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168. Понятия, используемые в настоящем разделе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настоящем разделе используются следующие понятия:
</w:t>
      </w:r>
      <w:r>
        <w:br/>
      </w:r>
      <w:r>
        <w:rPr>
          <w:rFonts w:ascii="Times New Roman"/>
          <w:b w:val="false"/>
          <w:i w:val="false"/>
          <w:color w:val="000000"/>
          <w:sz w:val="28"/>
        </w:rPr>
        <w:t>
      1)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
</w:t>
      </w:r>
      <w:r>
        <w:br/>
      </w:r>
      <w:r>
        <w:rPr>
          <w:rFonts w:ascii="Times New Roman"/>
          <w:b w:val="false"/>
          <w:i w:val="false"/>
          <w:color w:val="000000"/>
          <w:sz w:val="28"/>
        </w:rPr>
        <w:t>
      2)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
</w:t>
      </w:r>
      <w:r>
        <w:br/>
      </w:r>
      <w:r>
        <w:rPr>
          <w:rFonts w:ascii="Times New Roman"/>
          <w:b w:val="false"/>
          <w:i w:val="false"/>
          <w:color w:val="000000"/>
          <w:sz w:val="28"/>
        </w:rPr>
        <w:t>
      3) грант - безвозмездная финансовая или техническая помощь, предоставляемая донорами государственным организациям Республики Казахстан;
</w:t>
      </w:r>
      <w:r>
        <w:br/>
      </w:r>
      <w:r>
        <w:rPr>
          <w:rFonts w:ascii="Times New Roman"/>
          <w:b w:val="false"/>
          <w:i w:val="false"/>
          <w:color w:val="000000"/>
          <w:sz w:val="28"/>
        </w:rPr>
        <w:t>
      4)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
</w:t>
      </w:r>
      <w:r>
        <w:br/>
      </w:r>
      <w:r>
        <w:rPr>
          <w:rFonts w:ascii="Times New Roman"/>
          <w:b w:val="false"/>
          <w:i w:val="false"/>
          <w:color w:val="000000"/>
          <w:sz w:val="28"/>
        </w:rPr>
        <w:t>
      5)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169. Классификация грантов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Гранты по условиям предоставления подразделяются на:
</w:t>
      </w:r>
      <w:r>
        <w:br/>
      </w:r>
      <w:r>
        <w:rPr>
          <w:rFonts w:ascii="Times New Roman"/>
          <w:b w:val="false"/>
          <w:i w:val="false"/>
          <w:color w:val="000000"/>
          <w:sz w:val="28"/>
        </w:rPr>
        <w:t>
      1)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гранта;
</w:t>
      </w:r>
      <w:r>
        <w:br/>
      </w:r>
      <w:r>
        <w:rPr>
          <w:rFonts w:ascii="Times New Roman"/>
          <w:b w:val="false"/>
          <w:i w:val="false"/>
          <w:color w:val="000000"/>
          <w:sz w:val="28"/>
        </w:rPr>
        <w:t>
      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35. Несвязанные и связанные гранты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170. Несвязанные гранты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Привлечение, использование, мониторинг и оценка использования несвязанных грантов осуществляются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171. Планирование связанных грантов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Планирование связанных грантов - деятельность центральных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 и технической помощи.
</w:t>
      </w:r>
      <w:r>
        <w:br/>
      </w:r>
      <w:r>
        <w:rPr>
          <w:rFonts w:ascii="Times New Roman"/>
          <w:b w:val="false"/>
          <w:i w:val="false"/>
          <w:color w:val="000000"/>
          <w:sz w:val="28"/>
        </w:rPr>
        <w:t>
      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порядке, определяемом Правительством Республики Казахстан.
</w:t>
      </w:r>
      <w:r>
        <w:br/>
      </w:r>
      <w:r>
        <w:rPr>
          <w:rFonts w:ascii="Times New Roman"/>
          <w:b w:val="false"/>
          <w:i w:val="false"/>
          <w:color w:val="000000"/>
          <w:sz w:val="28"/>
        </w:rPr>
        <w:t>
      3. Отбор заявок на привлечение связанных грантов осуществляется центральным уполномоченным органом по государственному планированию на основании:
</w:t>
      </w:r>
      <w:r>
        <w:br/>
      </w:r>
      <w:r>
        <w:rPr>
          <w:rFonts w:ascii="Times New Roman"/>
          <w:b w:val="false"/>
          <w:i w:val="false"/>
          <w:color w:val="000000"/>
          <w:sz w:val="28"/>
        </w:rPr>
        <w:t>
      1) соответствия заявки на привлечение связанного гранта приоритетам социально-экономического развития Республики Казахстан;
</w:t>
      </w:r>
      <w:r>
        <w:br/>
      </w:r>
      <w:r>
        <w:rPr>
          <w:rFonts w:ascii="Times New Roman"/>
          <w:b w:val="false"/>
          <w:i w:val="false"/>
          <w:color w:val="000000"/>
          <w:sz w:val="28"/>
        </w:rPr>
        <w:t>
      2) соответствия заявки на привлечение связанного гранта политике предоставления связанных грантов донорами.
</w:t>
      </w:r>
      <w:r>
        <w:br/>
      </w:r>
      <w:r>
        <w:rPr>
          <w:rFonts w:ascii="Times New Roman"/>
          <w:b w:val="false"/>
          <w:i w:val="false"/>
          <w:color w:val="000000"/>
          <w:sz w:val="28"/>
        </w:rPr>
        <w:t>
      4. На основании отобранных заявок на привлечение связанных грантов центральный уполномоченный орган по государственному планированию формирует перечень заявок на привлечение связанных грантов, утверждаемый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172. Привлечение связанных грантов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 основании перечня заявок на привлечение связанных грантов центральный уполномоченный орган по государственному планированию направляет донорам заявки на предоставление связанных грантов.
</w:t>
      </w:r>
      <w:r>
        <w:br/>
      </w:r>
      <w:r>
        <w:rPr>
          <w:rFonts w:ascii="Times New Roman"/>
          <w:b w:val="false"/>
          <w:i w:val="false"/>
          <w:color w:val="000000"/>
          <w:sz w:val="28"/>
        </w:rPr>
        <w:t>
      2. Заполнение заявок на предоставление связанных грантов осуществляется 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планированию по форме, установленной донорами.
</w:t>
      </w:r>
      <w:r>
        <w:br/>
      </w:r>
      <w:r>
        <w:rPr>
          <w:rFonts w:ascii="Times New Roman"/>
          <w:b w:val="false"/>
          <w:i w:val="false"/>
          <w:color w:val="000000"/>
          <w:sz w:val="28"/>
        </w:rPr>
        <w:t>
      Запрещается обращение к донорам без согласования с центральным уполномоченным органом по государственному планированию.
</w:t>
      </w:r>
      <w:r>
        <w:br/>
      </w:r>
      <w:r>
        <w:rPr>
          <w:rFonts w:ascii="Times New Roman"/>
          <w:b w:val="false"/>
          <w:i w:val="false"/>
          <w:color w:val="000000"/>
          <w:sz w:val="28"/>
        </w:rPr>
        <w:t>
      3.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
</w:t>
      </w:r>
      <w:r>
        <w:br/>
      </w:r>
      <w:r>
        <w:rPr>
          <w:rFonts w:ascii="Times New Roman"/>
          <w:b w:val="false"/>
          <w:i w:val="false"/>
          <w:color w:val="000000"/>
          <w:sz w:val="28"/>
        </w:rPr>
        <w:t>
      Центральный уполномоченный орган по государственному планированию формирует перечень заявок на привлечение связанных грантов и выносит его на рассмотрение республиканской бюджетной комиссии, а также направляет его в местные исполнительные органы для организации работы по внесению заявок на рассмотрение соответствующим бюджетным комиссиям.
</w:t>
      </w:r>
      <w:r>
        <w:br/>
      </w:r>
      <w:r>
        <w:rPr>
          <w:rFonts w:ascii="Times New Roman"/>
          <w:b w:val="false"/>
          <w:i w:val="false"/>
          <w:color w:val="000000"/>
          <w:sz w:val="28"/>
        </w:rPr>
        <w:t>
      4. Соглашение о связанном гранте заключается после утверждения республиканского или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173. Использование связанных грантов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Использование связанных грантов предусматривается по отдельной бюджетной программе и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
</w:t>
      </w:r>
      <w:r>
        <w:br/>
      </w:r>
      <w:r>
        <w:rPr>
          <w:rFonts w:ascii="Times New Roman"/>
          <w:b w:val="false"/>
          <w:i w:val="false"/>
          <w:color w:val="000000"/>
          <w:sz w:val="28"/>
        </w:rPr>
        <w:t>
      2. Государственные организации-получатели связанных грантов обязаны:
</w:t>
      </w:r>
      <w:r>
        <w:br/>
      </w:r>
      <w:r>
        <w:rPr>
          <w:rFonts w:ascii="Times New Roman"/>
          <w:b w:val="false"/>
          <w:i w:val="false"/>
          <w:color w:val="000000"/>
          <w:sz w:val="28"/>
        </w:rPr>
        <w:t>
      1) своевременно исполнять принятые на себя обязательства, предусмотренные соглашением о связанном гранте;
</w:t>
      </w:r>
      <w:r>
        <w:br/>
      </w:r>
      <w:r>
        <w:rPr>
          <w:rFonts w:ascii="Times New Roman"/>
          <w:b w:val="false"/>
          <w:i w:val="false"/>
          <w:color w:val="000000"/>
          <w:sz w:val="28"/>
        </w:rPr>
        <w:t>
      2) обеспечить целевое и эффективное использование полученных связанных грантов;
</w:t>
      </w:r>
      <w:r>
        <w:br/>
      </w:r>
      <w:r>
        <w:rPr>
          <w:rFonts w:ascii="Times New Roman"/>
          <w:b w:val="false"/>
          <w:i w:val="false"/>
          <w:color w:val="000000"/>
          <w:sz w:val="28"/>
        </w:rPr>
        <w:t>
      3) обеспечить постановку на баланс оборудования и материалов, приобретенных за счет связанных грантов;
</w:t>
      </w:r>
      <w:r>
        <w:br/>
      </w:r>
      <w:r>
        <w:rPr>
          <w:rFonts w:ascii="Times New Roman"/>
          <w:b w:val="false"/>
          <w:i w:val="false"/>
          <w:color w:val="000000"/>
          <w:sz w:val="28"/>
        </w:rPr>
        <w:t>
      4) своевременно осуществить таможенное оформление при импорте товаров, закупаемых за счет грантов;
</w:t>
      </w:r>
      <w:r>
        <w:br/>
      </w:r>
      <w:r>
        <w:rPr>
          <w:rFonts w:ascii="Times New Roman"/>
          <w:b w:val="false"/>
          <w:i w:val="false"/>
          <w:color w:val="000000"/>
          <w:sz w:val="28"/>
        </w:rPr>
        <w:t>
      5) ежемесячно представлять в уполномоченный орган по исполнению бюджета информацию об использовании связанных грантов.
</w:t>
      </w:r>
      <w:r>
        <w:br/>
      </w:r>
      <w:r>
        <w:rPr>
          <w:rFonts w:ascii="Times New Roman"/>
          <w:b w:val="false"/>
          <w:i w:val="false"/>
          <w:color w:val="000000"/>
          <w:sz w:val="28"/>
        </w:rPr>
        <w:t>
      3. По завершении использования связанного гранта государственные организации-получатели связанных грантов представляют в центральный уполномоченный орган по государственному планированию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органов, по заявке которых осуществлено привлечение связанного гранта.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174. Мониторинг и оценка использования связанных грантов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Мониторинг использования связанных грантов предусматривает:
</w:t>
      </w:r>
      <w:r>
        <w:br/>
      </w:r>
      <w:r>
        <w:rPr>
          <w:rFonts w:ascii="Times New Roman"/>
          <w:b w:val="false"/>
          <w:i w:val="false"/>
          <w:color w:val="000000"/>
          <w:sz w:val="28"/>
        </w:rPr>
        <w:t>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
</w:t>
      </w:r>
      <w:r>
        <w:br/>
      </w:r>
      <w:r>
        <w:rPr>
          <w:rFonts w:ascii="Times New Roman"/>
          <w:b w:val="false"/>
          <w:i w:val="false"/>
          <w:color w:val="000000"/>
          <w:sz w:val="28"/>
        </w:rPr>
        <w:t>
      2) предоставление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государственному планированию и исполнению бюджета.
</w:t>
      </w:r>
      <w:r>
        <w:br/>
      </w:r>
      <w:r>
        <w:rPr>
          <w:rFonts w:ascii="Times New Roman"/>
          <w:b w:val="false"/>
          <w:i w:val="false"/>
          <w:color w:val="000000"/>
          <w:sz w:val="28"/>
        </w:rPr>
        <w:t>
      2. Порядок и сроки предоставления и формы отчетности, а также требования к предоставляемой информации о ходе и результатах использования связанных грантов определяются центральными уполномоченными органами по государственному планированию и исполнению бюджета.
</w:t>
      </w:r>
      <w:r>
        <w:br/>
      </w:r>
      <w:r>
        <w:rPr>
          <w:rFonts w:ascii="Times New Roman"/>
          <w:b w:val="false"/>
          <w:i w:val="false"/>
          <w:color w:val="000000"/>
          <w:sz w:val="28"/>
        </w:rPr>
        <w:t>
      3. Оценка использования связанных грантов осуществляется центральным уполномоченным органом по государственному планированию на основе мониторинга использования связанных грантов и предусматривает:
</w:t>
      </w:r>
      <w:r>
        <w:br/>
      </w:r>
      <w:r>
        <w:rPr>
          <w:rFonts w:ascii="Times New Roman"/>
          <w:b w:val="false"/>
          <w:i w:val="false"/>
          <w:color w:val="000000"/>
          <w:sz w:val="28"/>
        </w:rPr>
        <w:t>
      оценку целесообразности привлечения связанных грантов;
</w:t>
      </w:r>
      <w:r>
        <w:br/>
      </w:r>
      <w:r>
        <w:rPr>
          <w:rFonts w:ascii="Times New Roman"/>
          <w:b w:val="false"/>
          <w:i w:val="false"/>
          <w:color w:val="000000"/>
          <w:sz w:val="28"/>
        </w:rPr>
        <w:t>
      сопоставление запланированных и достигнутых результатов использования связанных грантов, а также анализ их влияния на социально-экономическое развитие республики и региона;
</w:t>
      </w:r>
      <w:r>
        <w:br/>
      </w:r>
      <w:r>
        <w:rPr>
          <w:rFonts w:ascii="Times New Roman"/>
          <w:b w:val="false"/>
          <w:i w:val="false"/>
          <w:color w:val="000000"/>
          <w:sz w:val="28"/>
        </w:rPr>
        <w:t>
      оценку и анализ различных внешних факторов, повлиявших на использование связанных грантов.
</w:t>
      </w:r>
      <w:r>
        <w:br/>
      </w:r>
      <w:r>
        <w:rPr>
          <w:rFonts w:ascii="Times New Roman"/>
          <w:b w:val="false"/>
          <w:i w:val="false"/>
          <w:color w:val="000000"/>
          <w:sz w:val="28"/>
        </w:rPr>
        <w:t>
      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предоставляет его в Правительство Республики Казахстан не позднее 1 апреля года, следующего за отчетным.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11. Бюджетное кредитование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36. Общие положения бюджетного кредитования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175. Основные положения о бюджетном кредитовании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Бюджетный кредит - деньги, выделяемые из бюджета на возвратной, срочной и платной основе.
</w:t>
      </w:r>
      <w:r>
        <w:br/>
      </w:r>
      <w:r>
        <w:rPr>
          <w:rFonts w:ascii="Times New Roman"/>
          <w:b w:val="false"/>
          <w:i w:val="false"/>
          <w:color w:val="000000"/>
          <w:sz w:val="28"/>
        </w:rPr>
        <w:t>
      2. Бюджетное кредитование - процесс, включающий процедуры принятия решения о предоставлении, использовании, обслуживании и погашении бюджетного кредита.
</w:t>
      </w:r>
      <w:r>
        <w:br/>
      </w:r>
      <w:r>
        <w:rPr>
          <w:rFonts w:ascii="Times New Roman"/>
          <w:b w:val="false"/>
          <w:i w:val="false"/>
          <w:color w:val="000000"/>
          <w:sz w:val="28"/>
        </w:rPr>
        <w:t>
      3. Кредитный договор -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
</w:t>
      </w:r>
      <w:r>
        <w:br/>
      </w:r>
      <w:r>
        <w:rPr>
          <w:rFonts w:ascii="Times New Roman"/>
          <w:b w:val="false"/>
          <w:i w:val="false"/>
          <w:color w:val="000000"/>
          <w:sz w:val="28"/>
        </w:rPr>
        <w:t>
      4.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
</w:t>
      </w:r>
      <w:r>
        <w:br/>
      </w:r>
      <w:r>
        <w:rPr>
          <w:rFonts w:ascii="Times New Roman"/>
          <w:b w:val="false"/>
          <w:i w:val="false"/>
          <w:color w:val="000000"/>
          <w:sz w:val="28"/>
        </w:rPr>
        <w:t>
      5. Бюджетные кредиты предоставляются при соблюдении следующих условий:
</w:t>
      </w:r>
      <w:r>
        <w:br/>
      </w:r>
      <w:r>
        <w:rPr>
          <w:rFonts w:ascii="Times New Roman"/>
          <w:b w:val="false"/>
          <w:i w:val="false"/>
          <w:color w:val="000000"/>
          <w:sz w:val="28"/>
        </w:rPr>
        <w:t>
      1) отсутствие налоговой задолженности;
</w:t>
      </w:r>
      <w:r>
        <w:br/>
      </w:r>
      <w:r>
        <w:rPr>
          <w:rFonts w:ascii="Times New Roman"/>
          <w:b w:val="false"/>
          <w:i w:val="false"/>
          <w:color w:val="000000"/>
          <w:sz w:val="28"/>
        </w:rPr>
        <w:t>
      2) наличие обеспечения исполнения обязательств заемщика по бюджетному кредиту;
</w:t>
      </w:r>
      <w:r>
        <w:br/>
      </w:r>
      <w:r>
        <w:rPr>
          <w:rFonts w:ascii="Times New Roman"/>
          <w:b w:val="false"/>
          <w:i w:val="false"/>
          <w:color w:val="000000"/>
          <w:sz w:val="28"/>
        </w:rPr>
        <w:t>
      3) отсутствие задолженности заемщика по ранее предоставленным бюджетным кредитам.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176. Принципы бюджетного кредитования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Предоставление бюджетных кредитов осуществляется в соответствии со следующими принципами:
</w:t>
      </w:r>
      <w:r>
        <w:br/>
      </w:r>
      <w:r>
        <w:rPr>
          <w:rFonts w:ascii="Times New Roman"/>
          <w:b w:val="false"/>
          <w:i w:val="false"/>
          <w:color w:val="000000"/>
          <w:sz w:val="28"/>
        </w:rPr>
        <w:t>
      1) возвратности, предусматривающим обязательность погашения бюджетного кредита в соответствии с кредитным договором;
</w:t>
      </w:r>
      <w:r>
        <w:br/>
      </w:r>
      <w:r>
        <w:rPr>
          <w:rFonts w:ascii="Times New Roman"/>
          <w:b w:val="false"/>
          <w:i w:val="false"/>
          <w:color w:val="000000"/>
          <w:sz w:val="28"/>
        </w:rPr>
        <w:t>
      2) обеспеченности, предусматривающим наличие обеспечения исполнения обязательств установленными законодательством Республики Казахстан способами;
</w:t>
      </w:r>
      <w:r>
        <w:br/>
      </w:r>
      <w:r>
        <w:rPr>
          <w:rFonts w:ascii="Times New Roman"/>
          <w:b w:val="false"/>
          <w:i w:val="false"/>
          <w:color w:val="000000"/>
          <w:sz w:val="28"/>
        </w:rPr>
        <w:t>
      3) платности, предусматривающим оплату заемщиком вознаграждения за предоставление бюджетного кредита;
</w:t>
      </w:r>
      <w:r>
        <w:br/>
      </w:r>
      <w:r>
        <w:rPr>
          <w:rFonts w:ascii="Times New Roman"/>
          <w:b w:val="false"/>
          <w:i w:val="false"/>
          <w:color w:val="000000"/>
          <w:sz w:val="28"/>
        </w:rPr>
        <w:t>
      4) срочности, предусматривающим установление срока предоставления бюджетного кредита.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177. Критерии бюджетного кредитования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Бюджетная программа реализуется посредством предоставления бюджетного кредита при соблюдении следующих критериев:
</w:t>
      </w:r>
      <w:r>
        <w:br/>
      </w:r>
      <w:r>
        <w:rPr>
          <w:rFonts w:ascii="Times New Roman"/>
          <w:b w:val="false"/>
          <w:i w:val="false"/>
          <w:color w:val="000000"/>
          <w:sz w:val="28"/>
        </w:rPr>
        <w:t>
      1) экономическая и социальная эффективность реализации мероприятий посредством бюджетного кредитования;
</w:t>
      </w:r>
      <w:r>
        <w:br/>
      </w:r>
      <w:r>
        <w:rPr>
          <w:rFonts w:ascii="Times New Roman"/>
          <w:b w:val="false"/>
          <w:i w:val="false"/>
          <w:color w:val="000000"/>
          <w:sz w:val="28"/>
        </w:rPr>
        <w:t>
      2) окупаемость мероприятий, реализуемых за счет бюджетного кредита;
</w:t>
      </w:r>
      <w:r>
        <w:br/>
      </w:r>
      <w:r>
        <w:rPr>
          <w:rFonts w:ascii="Times New Roman"/>
          <w:b w:val="false"/>
          <w:i w:val="false"/>
          <w:color w:val="000000"/>
          <w:sz w:val="28"/>
        </w:rPr>
        <w:t>
      3) кредитоспособность заемщика в соответствии с критериями, определяемыми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178. Субъекты бюджетного кредитования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Субъектами бюджетного кредитования являются кредитор, администратор бюджетной программы, заемщик, конечный заемщик и поверенный (агент).
</w:t>
      </w:r>
      <w:r>
        <w:br/>
      </w:r>
      <w:r>
        <w:rPr>
          <w:rFonts w:ascii="Times New Roman"/>
          <w:b w:val="false"/>
          <w:i w:val="false"/>
          <w:color w:val="000000"/>
          <w:sz w:val="28"/>
        </w:rPr>
        <w:t>
      2. Права и обязанности субъектов бюджетного кредитования определяются в кредитном договоре и (или) договоре поручения в соответствии с настоящим Кодексом и другими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179. Кредитор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Кредитор - сторона кредитного договора, предоставляющая бюджетный кредит в соответствии с бюджетным и гражданским законодательством Республики Казахстан.
</w:t>
      </w:r>
      <w:r>
        <w:br/>
      </w:r>
      <w:r>
        <w:rPr>
          <w:rFonts w:ascii="Times New Roman"/>
          <w:b w:val="false"/>
          <w:i w:val="false"/>
          <w:color w:val="000000"/>
          <w:sz w:val="28"/>
        </w:rPr>
        <w:t>
      2. Кредитором при бюджетном кредитовании из республиканского бюджета является Правительство Республики Казахстан.
</w:t>
      </w:r>
      <w:r>
        <w:br/>
      </w:r>
      <w:r>
        <w:rPr>
          <w:rFonts w:ascii="Times New Roman"/>
          <w:b w:val="false"/>
          <w:i w:val="false"/>
          <w:color w:val="000000"/>
          <w:sz w:val="28"/>
        </w:rPr>
        <w:t>
      От лица Правительства Республики Казахстан при бюджетном кредитовании кредитором выступает центральный уполномоченный орган по исполнению бюджета.
</w:t>
      </w:r>
      <w:r>
        <w:br/>
      </w:r>
      <w:r>
        <w:rPr>
          <w:rFonts w:ascii="Times New Roman"/>
          <w:b w:val="false"/>
          <w:i w:val="false"/>
          <w:color w:val="000000"/>
          <w:sz w:val="28"/>
        </w:rPr>
        <w:t>
      3. Кредитором при бюджетном кредитовании из местного бюджета является соответствующий местный исполнительный орган.
</w:t>
      </w:r>
      <w:r>
        <w:br/>
      </w:r>
      <w:r>
        <w:rPr>
          <w:rFonts w:ascii="Times New Roman"/>
          <w:b w:val="false"/>
          <w:i w:val="false"/>
          <w:color w:val="000000"/>
          <w:sz w:val="28"/>
        </w:rPr>
        <w:t>
      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180. Администратор бюджетных программ как субъект бюджетного кредитования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при бюджетном кредитовании является стороной кредитного договора и осуществляет:
</w:t>
      </w:r>
      <w:r>
        <w:br/>
      </w:r>
      <w:r>
        <w:rPr>
          <w:rFonts w:ascii="Times New Roman"/>
          <w:b w:val="false"/>
          <w:i w:val="false"/>
          <w:color w:val="000000"/>
          <w:sz w:val="28"/>
        </w:rPr>
        <w:t>
      1) определение на конкурсной основе специализированных организаций и поверенных (агентов), за исключением финансовых агентств;
</w:t>
      </w:r>
      <w:r>
        <w:br/>
      </w:r>
      <w:r>
        <w:rPr>
          <w:rFonts w:ascii="Times New Roman"/>
          <w:b w:val="false"/>
          <w:i w:val="false"/>
          <w:color w:val="000000"/>
          <w:sz w:val="28"/>
        </w:rPr>
        <w:t>
      2) контроль и мониторинг целевого и эффективного использования, погашения и обслуживания бюджетных кредитов.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181. Заемщики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Заемщик -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
</w:t>
      </w:r>
      <w:r>
        <w:br/>
      </w:r>
      <w:r>
        <w:rPr>
          <w:rFonts w:ascii="Times New Roman"/>
          <w:b w:val="false"/>
          <w:i w:val="false"/>
          <w:color w:val="000000"/>
          <w:sz w:val="28"/>
        </w:rPr>
        <w:t>
      2. Заемщиками могут быть:
</w:t>
      </w:r>
      <w:r>
        <w:br/>
      </w:r>
      <w:r>
        <w:rPr>
          <w:rFonts w:ascii="Times New Roman"/>
          <w:b w:val="false"/>
          <w:i w:val="false"/>
          <w:color w:val="000000"/>
          <w:sz w:val="28"/>
        </w:rPr>
        <w:t>
      1)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или национальному холдингу либо национальной управляющей компании, являющиеся резидентами Республики Казахстан;
</w:t>
      </w:r>
      <w:r>
        <w:br/>
      </w:r>
      <w:r>
        <w:rPr>
          <w:rFonts w:ascii="Times New Roman"/>
          <w:b w:val="false"/>
          <w:i w:val="false"/>
          <w:color w:val="000000"/>
          <w:sz w:val="28"/>
        </w:rPr>
        <w:t>
      2) местные исполнительные органы;
</w:t>
      </w:r>
      <w:r>
        <w:br/>
      </w:r>
      <w:r>
        <w:rPr>
          <w:rFonts w:ascii="Times New Roman"/>
          <w:b w:val="false"/>
          <w:i w:val="false"/>
          <w:color w:val="000000"/>
          <w:sz w:val="28"/>
        </w:rPr>
        <w:t>
      3) иностранные государства;
</w:t>
      </w:r>
      <w:r>
        <w:br/>
      </w:r>
      <w:r>
        <w:rPr>
          <w:rFonts w:ascii="Times New Roman"/>
          <w:b w:val="false"/>
          <w:i w:val="false"/>
          <w:color w:val="000000"/>
          <w:sz w:val="28"/>
        </w:rPr>
        <w:t>
      4) физические лица.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182. Конечные заемщики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Конечный заемщик - конечный получатель бюджетного кредита, предоставляемого ему специализированной организацией на условиях, определенных кредитором или финансовым агентством.
</w:t>
      </w:r>
      <w:r>
        <w:br/>
      </w:r>
      <w:r>
        <w:rPr>
          <w:rFonts w:ascii="Times New Roman"/>
          <w:b w:val="false"/>
          <w:i w:val="false"/>
          <w:color w:val="000000"/>
          <w:sz w:val="28"/>
        </w:rPr>
        <w:t>
      2. 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
</w:t>
      </w:r>
      <w:r>
        <w:br/>
      </w:r>
      <w:r>
        <w:rPr>
          <w:rFonts w:ascii="Times New Roman"/>
          <w:b w:val="false"/>
          <w:i w:val="false"/>
          <w:color w:val="000000"/>
          <w:sz w:val="28"/>
        </w:rPr>
        <w:t>
      3. Отбор и кредитование конечных заемщиков осуществляются специализированными организациями в соответствии с целевым назначением бюджетной программы, а также их собственной кредитной политикой.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183. Поверенные (агенты)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Поверенный (агент) - лицо, которое на основе договора поручения совершает от имени и за счет кредитора (доверителя) и в соответствии с его указаниями определенные поручения, связанные с бюджетным кредитованием.
</w:t>
      </w:r>
      <w:r>
        <w:br/>
      </w:r>
      <w:r>
        <w:rPr>
          <w:rFonts w:ascii="Times New Roman"/>
          <w:b w:val="false"/>
          <w:i w:val="false"/>
          <w:color w:val="000000"/>
          <w:sz w:val="28"/>
        </w:rPr>
        <w:t>
      2. Поверенный (агент) по поручению кредитора (доверителя) может выполнять следующие действия:
</w:t>
      </w:r>
      <w:r>
        <w:br/>
      </w:r>
      <w:r>
        <w:rPr>
          <w:rFonts w:ascii="Times New Roman"/>
          <w:b w:val="false"/>
          <w:i w:val="false"/>
          <w:color w:val="000000"/>
          <w:sz w:val="28"/>
        </w:rPr>
        <w:t>
      1) обслуживание бюджетных кредитов;
</w:t>
      </w:r>
      <w:r>
        <w:br/>
      </w:r>
      <w:r>
        <w:rPr>
          <w:rFonts w:ascii="Times New Roman"/>
          <w:b w:val="false"/>
          <w:i w:val="false"/>
          <w:color w:val="000000"/>
          <w:sz w:val="28"/>
        </w:rPr>
        <w:t>
      2) проведение расчетов с заемщиками;
</w:t>
      </w:r>
      <w:r>
        <w:br/>
      </w:r>
      <w:r>
        <w:rPr>
          <w:rFonts w:ascii="Times New Roman"/>
          <w:b w:val="false"/>
          <w:i w:val="false"/>
          <w:color w:val="000000"/>
          <w:sz w:val="28"/>
        </w:rPr>
        <w:t>
      3) проведение мониторинга финансирования и реализации бюджетных инвестиционных проектов;
</w:t>
      </w:r>
      <w:r>
        <w:br/>
      </w:r>
      <w:r>
        <w:rPr>
          <w:rFonts w:ascii="Times New Roman"/>
          <w:b w:val="false"/>
          <w:i w:val="false"/>
          <w:color w:val="000000"/>
          <w:sz w:val="28"/>
        </w:rPr>
        <w:t>
      4) проведение мониторинга финансового состояния заемщиков;
</w:t>
      </w:r>
      <w:r>
        <w:br/>
      </w:r>
      <w:r>
        <w:rPr>
          <w:rFonts w:ascii="Times New Roman"/>
          <w:b w:val="false"/>
          <w:i w:val="false"/>
          <w:color w:val="000000"/>
          <w:sz w:val="28"/>
        </w:rPr>
        <w:t>
      5) взыскание задолженности в соответствии с законодательством Республики Казахстан;
</w:t>
      </w:r>
      <w:r>
        <w:br/>
      </w:r>
      <w:r>
        <w:rPr>
          <w:rFonts w:ascii="Times New Roman"/>
          <w:b w:val="false"/>
          <w:i w:val="false"/>
          <w:color w:val="000000"/>
          <w:sz w:val="28"/>
        </w:rPr>
        <w:t>
      6) определение заемщиков-физических лиц и заключение с ними кредитных договоров.
</w:t>
      </w:r>
      <w:r>
        <w:br/>
      </w:r>
      <w:r>
        <w:rPr>
          <w:rFonts w:ascii="Times New Roman"/>
          <w:b w:val="false"/>
          <w:i w:val="false"/>
          <w:color w:val="000000"/>
          <w:sz w:val="28"/>
        </w:rPr>
        <w:t>
      3. Поверенными (агентами) выступают банк, организация,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национальной управляющей компании, являющиеся резидентами Республики Казахстан.
</w:t>
      </w:r>
      <w:r>
        <w:br/>
      </w:r>
      <w:r>
        <w:rPr>
          <w:rFonts w:ascii="Times New Roman"/>
          <w:b w:val="false"/>
          <w:i w:val="false"/>
          <w:color w:val="000000"/>
          <w:sz w:val="28"/>
        </w:rPr>
        <w:t>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агентства.
</w:t>
      </w:r>
      <w:r>
        <w:br/>
      </w:r>
      <w:r>
        <w:rPr>
          <w:rFonts w:ascii="Times New Roman"/>
          <w:b w:val="false"/>
          <w:i w:val="false"/>
          <w:color w:val="000000"/>
          <w:sz w:val="28"/>
        </w:rPr>
        <w:t>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w:t>
      </w:r>
      <w:r>
        <w:br/>
      </w:r>
      <w:r>
        <w:rPr>
          <w:rFonts w:ascii="Times New Roman"/>
          <w:b w:val="false"/>
          <w:i w:val="false"/>
          <w:color w:val="000000"/>
          <w:sz w:val="28"/>
        </w:rPr>
        <w:t>
      Размер оплаты вознаграждения за исполнение поверенным (агентом) поручений устанавливается в договоре поручения.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37. Условия бюджетного кредитования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184. Основные условия кредитного договора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Кредитный договор в обязательном порядке должен содержать следующие основные условия бюджетного кредита:
</w:t>
      </w:r>
      <w:r>
        <w:br/>
      </w:r>
      <w:r>
        <w:rPr>
          <w:rFonts w:ascii="Times New Roman"/>
          <w:b w:val="false"/>
          <w:i w:val="false"/>
          <w:color w:val="000000"/>
          <w:sz w:val="28"/>
        </w:rPr>
        <w:t>
      1) цель предоставления;
</w:t>
      </w:r>
      <w:r>
        <w:br/>
      </w:r>
      <w:r>
        <w:rPr>
          <w:rFonts w:ascii="Times New Roman"/>
          <w:b w:val="false"/>
          <w:i w:val="false"/>
          <w:color w:val="000000"/>
          <w:sz w:val="28"/>
        </w:rPr>
        <w:t>
      2) размер;
</w:t>
      </w:r>
      <w:r>
        <w:br/>
      </w:r>
      <w:r>
        <w:rPr>
          <w:rFonts w:ascii="Times New Roman"/>
          <w:b w:val="false"/>
          <w:i w:val="false"/>
          <w:color w:val="000000"/>
          <w:sz w:val="28"/>
        </w:rPr>
        <w:t>
      3) валюту;
</w:t>
      </w:r>
      <w:r>
        <w:br/>
      </w:r>
      <w:r>
        <w:rPr>
          <w:rFonts w:ascii="Times New Roman"/>
          <w:b w:val="false"/>
          <w:i w:val="false"/>
          <w:color w:val="000000"/>
          <w:sz w:val="28"/>
        </w:rPr>
        <w:t>
      4) срок;
</w:t>
      </w:r>
      <w:r>
        <w:br/>
      </w:r>
      <w:r>
        <w:rPr>
          <w:rFonts w:ascii="Times New Roman"/>
          <w:b w:val="false"/>
          <w:i w:val="false"/>
          <w:color w:val="000000"/>
          <w:sz w:val="28"/>
        </w:rPr>
        <w:t>
      5) период освоения;
</w:t>
      </w:r>
      <w:r>
        <w:br/>
      </w:r>
      <w:r>
        <w:rPr>
          <w:rFonts w:ascii="Times New Roman"/>
          <w:b w:val="false"/>
          <w:i w:val="false"/>
          <w:color w:val="000000"/>
          <w:sz w:val="28"/>
        </w:rPr>
        <w:t>
      6) ставку вознаграждения.
</w:t>
      </w:r>
      <w:r>
        <w:br/>
      </w:r>
      <w:r>
        <w:rPr>
          <w:rFonts w:ascii="Times New Roman"/>
          <w:b w:val="false"/>
          <w:i w:val="false"/>
          <w:color w:val="000000"/>
          <w:sz w:val="28"/>
        </w:rPr>
        <w:t>
      2. Основные условия бюджетного кредита и категория заемщиков устанавливаются решением кредитора.
</w:t>
      </w:r>
      <w:r>
        <w:br/>
      </w:r>
      <w:r>
        <w:rPr>
          <w:rFonts w:ascii="Times New Roman"/>
          <w:b w:val="false"/>
          <w:i w:val="false"/>
          <w:color w:val="000000"/>
          <w:sz w:val="28"/>
        </w:rPr>
        <w:t>
      3. В кредитный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185. Срок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Срок бюджетного кредита - период времени, в течение которого заемщик получает, использует, обслуживает и погашает бюджетный кредит.
</w:t>
      </w:r>
      <w:r>
        <w:br/>
      </w:r>
      <w:r>
        <w:rPr>
          <w:rFonts w:ascii="Times New Roman"/>
          <w:b w:val="false"/>
          <w:i w:val="false"/>
          <w:color w:val="000000"/>
          <w:sz w:val="28"/>
        </w:rPr>
        <w:t>
      2. Срок бюджетного кредита исчисляется с момента перечисления средств бюджетного кредита со счета кредитора.
</w:t>
      </w:r>
      <w:r>
        <w:br/>
      </w:r>
      <w:r>
        <w:rPr>
          <w:rFonts w:ascii="Times New Roman"/>
          <w:b w:val="false"/>
          <w:i w:val="false"/>
          <w:color w:val="000000"/>
          <w:sz w:val="28"/>
        </w:rPr>
        <w:t>
      3. В зависимости от срока предоставления бюджетные кредиты подразделяются на следующие виды:
</w:t>
      </w:r>
      <w:r>
        <w:br/>
      </w:r>
      <w:r>
        <w:rPr>
          <w:rFonts w:ascii="Times New Roman"/>
          <w:b w:val="false"/>
          <w:i w:val="false"/>
          <w:color w:val="000000"/>
          <w:sz w:val="28"/>
        </w:rPr>
        <w:t>
      1) краткосрочные - до 1 года;
</w:t>
      </w:r>
      <w:r>
        <w:br/>
      </w:r>
      <w:r>
        <w:rPr>
          <w:rFonts w:ascii="Times New Roman"/>
          <w:b w:val="false"/>
          <w:i w:val="false"/>
          <w:color w:val="000000"/>
          <w:sz w:val="28"/>
        </w:rPr>
        <w:t>
      2) среднесрочные - от 1 года до 5 лет;
</w:t>
      </w:r>
      <w:r>
        <w:br/>
      </w:r>
      <w:r>
        <w:rPr>
          <w:rFonts w:ascii="Times New Roman"/>
          <w:b w:val="false"/>
          <w:i w:val="false"/>
          <w:color w:val="000000"/>
          <w:sz w:val="28"/>
        </w:rPr>
        <w:t>
      3) долгосрочные - от 5 до 30 лет.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186. Период освоения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Период освоения бюджетного кредита -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187. Способы обеспечения исполнения обязательств по бюджетному кредиту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
</w:t>
      </w:r>
      <w:r>
        <w:br/>
      </w:r>
      <w:r>
        <w:rPr>
          <w:rFonts w:ascii="Times New Roman"/>
          <w:b w:val="false"/>
          <w:i w:val="false"/>
          <w:color w:val="000000"/>
          <w:sz w:val="28"/>
        </w:rPr>
        <w:t>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
</w:t>
      </w:r>
      <w:r>
        <w:br/>
      </w:r>
      <w:r>
        <w:rPr>
          <w:rFonts w:ascii="Times New Roman"/>
          <w:b w:val="false"/>
          <w:i w:val="false"/>
          <w:color w:val="000000"/>
          <w:sz w:val="28"/>
        </w:rPr>
        <w:t>
      2. Стоимость обеспечения возврата бюджетного кредита не должна быть менее размера бюджетного кредита с учетом суммы вознаграждения.
</w:t>
      </w:r>
      <w:r>
        <w:br/>
      </w:r>
      <w:r>
        <w:rPr>
          <w:rFonts w:ascii="Times New Roman"/>
          <w:b w:val="false"/>
          <w:i w:val="false"/>
          <w:color w:val="000000"/>
          <w:sz w:val="28"/>
        </w:rPr>
        <w:t>
      3. Оценка обеспечения исполнения обязательств по бюджетному кредиту осуществляется в соответствии с законодательством Республики Казахстан.
</w:t>
      </w:r>
      <w:r>
        <w:br/>
      </w:r>
      <w:r>
        <w:rPr>
          <w:rFonts w:ascii="Times New Roman"/>
          <w:b w:val="false"/>
          <w:i w:val="false"/>
          <w:color w:val="000000"/>
          <w:sz w:val="28"/>
        </w:rPr>
        <w:t>
      Оплата услуг по оценке обеспечения исполнения обязательств по бюджетному кредиту производится заемщиком.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188. Ставка вознаграждения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Вознаграждение - плата, осуществляемая заемщиком за предоставление бюджетного кредита.
</w:t>
      </w:r>
      <w:r>
        <w:br/>
      </w:r>
      <w:r>
        <w:rPr>
          <w:rFonts w:ascii="Times New Roman"/>
          <w:b w:val="false"/>
          <w:i w:val="false"/>
          <w:color w:val="000000"/>
          <w:sz w:val="28"/>
        </w:rPr>
        <w:t>
      2. Ставка вознаграждения - величина вознаграждения, выражаемая в процентах годовых.
</w:t>
      </w:r>
      <w:r>
        <w:br/>
      </w:r>
      <w:r>
        <w:rPr>
          <w:rFonts w:ascii="Times New Roman"/>
          <w:b w:val="false"/>
          <w:i w:val="false"/>
          <w:color w:val="000000"/>
          <w:sz w:val="28"/>
        </w:rPr>
        <w:t>
      3. Ставка вознаграждения может быть фиксированной или плавающей.
</w:t>
      </w:r>
      <w:r>
        <w:br/>
      </w:r>
      <w:r>
        <w:rPr>
          <w:rFonts w:ascii="Times New Roman"/>
          <w:b w:val="false"/>
          <w:i w:val="false"/>
          <w:color w:val="000000"/>
          <w:sz w:val="28"/>
        </w:rPr>
        <w:t>
      Фиксированная ставка вознаграждения - ставка вознаграждения, размер которой устанавливается неизменным на весь срок бюджетного кредита.
</w:t>
      </w:r>
      <w:r>
        <w:br/>
      </w:r>
      <w:r>
        <w:rPr>
          <w:rFonts w:ascii="Times New Roman"/>
          <w:b w:val="false"/>
          <w:i w:val="false"/>
          <w:color w:val="000000"/>
          <w:sz w:val="28"/>
        </w:rPr>
        <w:t>
      Плавающая ставка вознаграждения - ставка вознаграждения, размер которой изменяется в зависимости от конъюнктуры на финансовом рынке.
</w:t>
      </w:r>
      <w:r>
        <w:br/>
      </w:r>
      <w:r>
        <w:rPr>
          <w:rFonts w:ascii="Times New Roman"/>
          <w:b w:val="false"/>
          <w:i w:val="false"/>
          <w:color w:val="000000"/>
          <w:sz w:val="28"/>
        </w:rPr>
        <w:t>
      4. Средневзвешенная ставка доходности - средневзвешенная ставка вознаграждения по государственным ценным бумагам, выпущенным центральным уполномоченным органом по исполнению бюджета.
</w:t>
      </w:r>
      <w:r>
        <w:br/>
      </w:r>
      <w:r>
        <w:rPr>
          <w:rFonts w:ascii="Times New Roman"/>
          <w:b w:val="false"/>
          <w:i w:val="false"/>
          <w:color w:val="000000"/>
          <w:sz w:val="28"/>
        </w:rPr>
        <w:t>
      Ставка вознаграждения по бюджетным кредитам, за исключением ставок вознаграждения по бюджетным кредитам местным исполнительным органам, финансовым агентствам,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
</w:t>
      </w:r>
      <w:r>
        <w:br/>
      </w:r>
      <w:r>
        <w:rPr>
          <w:rFonts w:ascii="Times New Roman"/>
          <w:b w:val="false"/>
          <w:i w:val="false"/>
          <w:color w:val="000000"/>
          <w:sz w:val="28"/>
        </w:rPr>
        <w:t>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189. Способы предоставления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Бюджетный кредит может предоставляться посредством:
</w:t>
      </w:r>
      <w:r>
        <w:br/>
      </w:r>
      <w:r>
        <w:rPr>
          <w:rFonts w:ascii="Times New Roman"/>
          <w:b w:val="false"/>
          <w:i w:val="false"/>
          <w:color w:val="000000"/>
          <w:sz w:val="28"/>
        </w:rPr>
        <w:t>
      1) оплаты платежных документов заемщика;
</w:t>
      </w:r>
      <w:r>
        <w:br/>
      </w:r>
      <w:r>
        <w:rPr>
          <w:rFonts w:ascii="Times New Roman"/>
          <w:b w:val="false"/>
          <w:i w:val="false"/>
          <w:color w:val="000000"/>
          <w:sz w:val="28"/>
        </w:rPr>
        <w:t>
      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190. График погашения и обслуживания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График погашения и обслуживания бюджетного кредита устанавливает сроки, периодичность платежей по погашению и обслуживанию бюджетного кредита.
</w:t>
      </w:r>
      <w:r>
        <w:br/>
      </w:r>
      <w:r>
        <w:rPr>
          <w:rFonts w:ascii="Times New Roman"/>
          <w:b w:val="false"/>
          <w:i w:val="false"/>
          <w:color w:val="000000"/>
          <w:sz w:val="28"/>
        </w:rPr>
        <w:t>
      2. В кредитном договоре может предусматриваться предоставление льготного периода.
</w:t>
      </w:r>
      <w:r>
        <w:br/>
      </w:r>
      <w:r>
        <w:rPr>
          <w:rFonts w:ascii="Times New Roman"/>
          <w:b w:val="false"/>
          <w:i w:val="false"/>
          <w:color w:val="000000"/>
          <w:sz w:val="28"/>
        </w:rPr>
        <w:t>
      Льготный период -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38. Процедуры бюджетного кредитования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191. Принятие решения о предоставлении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Принятие решения о предоставлении бюджетного кредита включает:
</w:t>
      </w:r>
      <w:r>
        <w:br/>
      </w:r>
      <w:r>
        <w:rPr>
          <w:rFonts w:ascii="Times New Roman"/>
          <w:b w:val="false"/>
          <w:i w:val="false"/>
          <w:color w:val="000000"/>
          <w:sz w:val="28"/>
        </w:rPr>
        <w:t>
      1) определение целесообразности бюджетного кредитования в порядке, определенном центральным уполномоченным органом по государственному планированию;
</w:t>
      </w:r>
      <w:r>
        <w:br/>
      </w:r>
      <w:r>
        <w:rPr>
          <w:rFonts w:ascii="Times New Roman"/>
          <w:b w:val="false"/>
          <w:i w:val="false"/>
          <w:color w:val="000000"/>
          <w:sz w:val="28"/>
        </w:rPr>
        <w:t>
      2) рассмотрение уполномоченным органом по государственному планированию бюджетных программ,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
</w:t>
      </w:r>
      <w:r>
        <w:br/>
      </w:r>
      <w:r>
        <w:rPr>
          <w:rFonts w:ascii="Times New Roman"/>
          <w:b w:val="false"/>
          <w:i w:val="false"/>
          <w:color w:val="000000"/>
          <w:sz w:val="28"/>
        </w:rPr>
        <w:t>
      3) рассмотрение бюджетной комиссией бюджетной заявки и заключения уполномоченного органа по государственному планированию;
</w:t>
      </w:r>
      <w:r>
        <w:br/>
      </w:r>
      <w:r>
        <w:rPr>
          <w:rFonts w:ascii="Times New Roman"/>
          <w:b w:val="false"/>
          <w:i w:val="false"/>
          <w:color w:val="000000"/>
          <w:sz w:val="28"/>
        </w:rPr>
        <w:t>
      4) включение бюджетной программы в проект бюджета при положительном решении бюджетной комиссии.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192. Процедура предоставления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Процедура предоставления бюджетного кредита включает следующие этапы:
</w:t>
      </w:r>
      <w:r>
        <w:br/>
      </w:r>
      <w:r>
        <w:rPr>
          <w:rFonts w:ascii="Times New Roman"/>
          <w:b w:val="false"/>
          <w:i w:val="false"/>
          <w:color w:val="000000"/>
          <w:sz w:val="28"/>
        </w:rPr>
        <w:t>
      1) определение основных условий бюджетного кредита;
</w:t>
      </w:r>
      <w:r>
        <w:br/>
      </w:r>
      <w:r>
        <w:rPr>
          <w:rFonts w:ascii="Times New Roman"/>
          <w:b w:val="false"/>
          <w:i w:val="false"/>
          <w:color w:val="000000"/>
          <w:sz w:val="28"/>
        </w:rPr>
        <w:t>
      2) определение заемщика;
</w:t>
      </w:r>
      <w:r>
        <w:br/>
      </w:r>
      <w:r>
        <w:rPr>
          <w:rFonts w:ascii="Times New Roman"/>
          <w:b w:val="false"/>
          <w:i w:val="false"/>
          <w:color w:val="000000"/>
          <w:sz w:val="28"/>
        </w:rPr>
        <w:t>
      3) заключение кредитного договора и связанных с ним договоров;
</w:t>
      </w:r>
      <w:r>
        <w:br/>
      </w:r>
      <w:r>
        <w:rPr>
          <w:rFonts w:ascii="Times New Roman"/>
          <w:b w:val="false"/>
          <w:i w:val="false"/>
          <w:color w:val="000000"/>
          <w:sz w:val="28"/>
        </w:rPr>
        <w:t>
      4) предоставление бюджетного кредита заемщику.
</w:t>
      </w:r>
      <w:r>
        <w:br/>
      </w:r>
      <w:r>
        <w:rPr>
          <w:rFonts w:ascii="Times New Roman"/>
          <w:b w:val="false"/>
          <w:i w:val="false"/>
          <w:color w:val="000000"/>
          <w:sz w:val="28"/>
        </w:rPr>
        <w:t>
      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категории заемщиков бюджетных кредитов. 
</w:t>
      </w:r>
      <w:r>
        <w:br/>
      </w:r>
      <w:r>
        <w:rPr>
          <w:rFonts w:ascii="Times New Roman"/>
          <w:b w:val="false"/>
          <w:i w:val="false"/>
          <w:color w:val="000000"/>
          <w:sz w:val="28"/>
        </w:rPr>
        <w:t>
      3. Заемщики определяются:
</w:t>
      </w:r>
      <w:r>
        <w:br/>
      </w:r>
      <w:r>
        <w:rPr>
          <w:rFonts w:ascii="Times New Roman"/>
          <w:b w:val="false"/>
          <w:i w:val="false"/>
          <w:color w:val="000000"/>
          <w:sz w:val="28"/>
        </w:rPr>
        <w:t>
      1) поверенным (агентом) в соответствии с договором поручения при бюджетном кредитовании граждан Республики Казахстан;
</w:t>
      </w:r>
      <w:r>
        <w:br/>
      </w:r>
      <w:r>
        <w:rPr>
          <w:rFonts w:ascii="Times New Roman"/>
          <w:b w:val="false"/>
          <w:i w:val="false"/>
          <w:color w:val="000000"/>
          <w:sz w:val="28"/>
        </w:rPr>
        <w:t>
      2) администратором бюджетной программы по результатам конкурса при бюджетном кредитовании специализированных организаций, за исключением финансовых агентств. Порядок отбора специализированных организаций устанавливается Правительством Республики Казахстан;
</w:t>
      </w:r>
      <w:r>
        <w:br/>
      </w:r>
      <w:r>
        <w:rPr>
          <w:rFonts w:ascii="Times New Roman"/>
          <w:b w:val="false"/>
          <w:i w:val="false"/>
          <w:color w:val="000000"/>
          <w:sz w:val="28"/>
        </w:rPr>
        <w:t>
      3) в соответствии с настоящим Кодексом при бюджетном кредитовании местных исполнительных органов;
</w:t>
      </w:r>
      <w:r>
        <w:br/>
      </w:r>
      <w:r>
        <w:rPr>
          <w:rFonts w:ascii="Times New Roman"/>
          <w:b w:val="false"/>
          <w:i w:val="false"/>
          <w:color w:val="000000"/>
          <w:sz w:val="28"/>
        </w:rPr>
        <w:t>
      4) в соответствии с международными договорами Республики Казахстан при бюджетном кредитовании иностранных государств.
</w:t>
      </w:r>
      <w:r>
        <w:br/>
      </w:r>
      <w:r>
        <w:rPr>
          <w:rFonts w:ascii="Times New Roman"/>
          <w:b w:val="false"/>
          <w:i w:val="false"/>
          <w:color w:val="000000"/>
          <w:sz w:val="28"/>
        </w:rPr>
        <w:t>
      4. Граждане Республики Казахстан получают бюджетные кредиты в случаях, предусмотренных законодательными актами Республики Казахстан.
</w:t>
      </w:r>
      <w:r>
        <w:br/>
      </w:r>
      <w:r>
        <w:rPr>
          <w:rFonts w:ascii="Times New Roman"/>
          <w:b w:val="false"/>
          <w:i w:val="false"/>
          <w:color w:val="000000"/>
          <w:sz w:val="28"/>
        </w:rPr>
        <w:t>
      Бюджетное кредитование граждан Республики Казахстан осуществляется через поверенных (агентов).
</w:t>
      </w:r>
      <w:r>
        <w:br/>
      </w:r>
      <w:r>
        <w:rPr>
          <w:rFonts w:ascii="Times New Roman"/>
          <w:b w:val="false"/>
          <w:i w:val="false"/>
          <w:color w:val="000000"/>
          <w:sz w:val="28"/>
        </w:rPr>
        <w:t>
      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
</w:t>
      </w:r>
      <w:r>
        <w:br/>
      </w:r>
      <w:r>
        <w:rPr>
          <w:rFonts w:ascii="Times New Roman"/>
          <w:b w:val="false"/>
          <w:i w:val="false"/>
          <w:color w:val="000000"/>
          <w:sz w:val="28"/>
        </w:rPr>
        <w:t>
      6. Процедуры по предоставлению бюджетных кредитов, в том числе перечень документов, необходимых при их предоставлении, определяются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193. Особенности кредитования иностранных государств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Казахстан.
</w:t>
      </w:r>
      <w:r>
        <w:br/>
      </w:r>
      <w:r>
        <w:rPr>
          <w:rFonts w:ascii="Times New Roman"/>
          <w:b w:val="false"/>
          <w:i w:val="false"/>
          <w:color w:val="000000"/>
          <w:sz w:val="28"/>
        </w:rPr>
        <w:t>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кредита.
</w:t>
      </w:r>
      <w:r>
        <w:br/>
      </w:r>
      <w:r>
        <w:rPr>
          <w:rFonts w:ascii="Times New Roman"/>
          <w:b w:val="false"/>
          <w:i w:val="false"/>
          <w:color w:val="000000"/>
          <w:sz w:val="28"/>
        </w:rPr>
        <w:t>
      3. Порядок и условия бюджетного кредитования иностранного государства устанавливаются в международном договоре о предоставлении бюджетного кредита.
</w:t>
      </w:r>
      <w:r>
        <w:br/>
      </w:r>
      <w:r>
        <w:rPr>
          <w:rFonts w:ascii="Times New Roman"/>
          <w:b w:val="false"/>
          <w:i w:val="false"/>
          <w:color w:val="000000"/>
          <w:sz w:val="28"/>
        </w:rPr>
        <w:t>
      Основной долг по бюджетным кредитам, предоставленным иностранным государствам, образует долг иностранных государств перед Республикой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194. Использование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Заемщик использует средства бюджетного кредита исключительно на цели, предусмотренные бюджетной программой и кредитным договором.
</w:t>
      </w:r>
      <w:r>
        <w:br/>
      </w:r>
      <w:r>
        <w:rPr>
          <w:rFonts w:ascii="Times New Roman"/>
          <w:b w:val="false"/>
          <w:i w:val="false"/>
          <w:color w:val="000000"/>
          <w:sz w:val="28"/>
        </w:rPr>
        <w:t>
      В случае использования бюджетного кредита по нецелевому назначению заемщик несет ответственность в соответствии с законами Республики Казахстан и условиями кредитного договора.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195. Обслуживание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Обслуживание бюджетного кредита -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
</w:t>
      </w:r>
      <w:r>
        <w:br/>
      </w:r>
      <w:r>
        <w:rPr>
          <w:rFonts w:ascii="Times New Roman"/>
          <w:b w:val="false"/>
          <w:i w:val="false"/>
          <w:color w:val="000000"/>
          <w:sz w:val="28"/>
        </w:rPr>
        <w:t>
      Основной долг - сумма полученного и непогашенного бюджетного кредита без учета начисляемых по ней сумм вознаграждения, комиссионных платежей, неустойки (штрафов, пени).
</w:t>
      </w:r>
      <w:r>
        <w:br/>
      </w:r>
      <w:r>
        <w:rPr>
          <w:rFonts w:ascii="Times New Roman"/>
          <w:b w:val="false"/>
          <w:i w:val="false"/>
          <w:color w:val="000000"/>
          <w:sz w:val="28"/>
        </w:rPr>
        <w:t>
      2. Обслуживание основного долга - совокупные выплаты в определенном периоде времени вознаграждения, иных платежей в соответствии с условиями кредитного договора.
</w:t>
      </w:r>
      <w:r>
        <w:br/>
      </w:r>
      <w:r>
        <w:rPr>
          <w:rFonts w:ascii="Times New Roman"/>
          <w:b w:val="false"/>
          <w:i w:val="false"/>
          <w:color w:val="000000"/>
          <w:sz w:val="28"/>
        </w:rPr>
        <w:t>
      Задолженность -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
</w:t>
      </w:r>
      <w:r>
        <w:br/>
      </w:r>
      <w:r>
        <w:rPr>
          <w:rFonts w:ascii="Times New Roman"/>
          <w:b w:val="false"/>
          <w:i w:val="false"/>
          <w:color w:val="000000"/>
          <w:sz w:val="28"/>
        </w:rPr>
        <w:t>
      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
</w:t>
      </w:r>
      <w:r>
        <w:br/>
      </w:r>
      <w:r>
        <w:rPr>
          <w:rFonts w:ascii="Times New Roman"/>
          <w:b w:val="false"/>
          <w:i w:val="false"/>
          <w:color w:val="000000"/>
          <w:sz w:val="28"/>
        </w:rPr>
        <w:t>
      4. Порядок начисления вознаграждения устанавливается в кредитном договоре.
</w:t>
      </w:r>
      <w:r>
        <w:br/>
      </w:r>
      <w:r>
        <w:rPr>
          <w:rFonts w:ascii="Times New Roman"/>
          <w:b w:val="false"/>
          <w:i w:val="false"/>
          <w:color w:val="000000"/>
          <w:sz w:val="28"/>
        </w:rPr>
        <w:t>
      Для начисления вознаграждения в расчет берутся 360 дней в году и 30 дней в месяце либо фактическое количество прошедших дней при неполном месяце.
</w:t>
      </w:r>
      <w:r>
        <w:br/>
      </w:r>
      <w:r>
        <w:rPr>
          <w:rFonts w:ascii="Times New Roman"/>
          <w:b w:val="false"/>
          <w:i w:val="false"/>
          <w:color w:val="000000"/>
          <w:sz w:val="28"/>
        </w:rPr>
        <w:t>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бюджет.
</w:t>
      </w:r>
      <w:r>
        <w:br/>
      </w:r>
      <w:r>
        <w:rPr>
          <w:rFonts w:ascii="Times New Roman"/>
          <w:b w:val="false"/>
          <w:i w:val="false"/>
          <w:color w:val="000000"/>
          <w:sz w:val="28"/>
        </w:rPr>
        <w:t>
      5. При образовании задолженности обслуживание бюджетного кредита осуществляется в следующей очередности платежей:
</w:t>
      </w:r>
      <w:r>
        <w:br/>
      </w:r>
      <w:r>
        <w:rPr>
          <w:rFonts w:ascii="Times New Roman"/>
          <w:b w:val="false"/>
          <w:i w:val="false"/>
          <w:color w:val="000000"/>
          <w:sz w:val="28"/>
        </w:rPr>
        <w:t>
      1) начисленная неустойка (штрафы, пеня);
</w:t>
      </w:r>
      <w:r>
        <w:br/>
      </w:r>
      <w:r>
        <w:rPr>
          <w:rFonts w:ascii="Times New Roman"/>
          <w:b w:val="false"/>
          <w:i w:val="false"/>
          <w:color w:val="000000"/>
          <w:sz w:val="28"/>
        </w:rPr>
        <w:t>
      2) начисленное вознаграждение;
</w:t>
      </w:r>
      <w:r>
        <w:br/>
      </w:r>
      <w:r>
        <w:rPr>
          <w:rFonts w:ascii="Times New Roman"/>
          <w:b w:val="false"/>
          <w:i w:val="false"/>
          <w:color w:val="000000"/>
          <w:sz w:val="28"/>
        </w:rPr>
        <w:t>
      3) погашение основного долга.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196. Погашение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Погашение бюджетного кредита - погашение заемщиком основного долга по бюджетному кредиту в соответствии с кредитным договором и законодательством Республики Казахстан.
</w:t>
      </w:r>
      <w:r>
        <w:br/>
      </w:r>
      <w:r>
        <w:rPr>
          <w:rFonts w:ascii="Times New Roman"/>
          <w:b w:val="false"/>
          <w:i w:val="false"/>
          <w:color w:val="000000"/>
          <w:sz w:val="28"/>
        </w:rPr>
        <w:t>
      2. Заемщики бюджетного кредита имеют право на досрочное погашение кредита по согласованию с кредитором или поверенным (агентом).
</w:t>
      </w:r>
      <w:r>
        <w:br/>
      </w:r>
      <w:r>
        <w:rPr>
          <w:rFonts w:ascii="Times New Roman"/>
          <w:b w:val="false"/>
          <w:i w:val="false"/>
          <w:color w:val="000000"/>
          <w:sz w:val="28"/>
        </w:rPr>
        <w:t>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
</w:t>
      </w:r>
      <w:r>
        <w:br/>
      </w:r>
      <w:r>
        <w:rPr>
          <w:rFonts w:ascii="Times New Roman"/>
          <w:b w:val="false"/>
          <w:i w:val="false"/>
          <w:color w:val="000000"/>
          <w:sz w:val="28"/>
        </w:rPr>
        <w:t>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Казахстан.
</w:t>
      </w:r>
      <w:r>
        <w:br/>
      </w:r>
      <w:r>
        <w:rPr>
          <w:rFonts w:ascii="Times New Roman"/>
          <w:b w:val="false"/>
          <w:i w:val="false"/>
          <w:color w:val="000000"/>
          <w:sz w:val="28"/>
        </w:rPr>
        <w:t>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определенном Правительством Республики Казахстан.
</w:t>
      </w:r>
      <w:r>
        <w:br/>
      </w:r>
      <w:r>
        <w:rPr>
          <w:rFonts w:ascii="Times New Roman"/>
          <w:b w:val="false"/>
          <w:i w:val="false"/>
          <w:color w:val="000000"/>
          <w:sz w:val="28"/>
        </w:rPr>
        <w:t>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соответствующего бюджета.
</w:t>
      </w:r>
      <w:r>
        <w:br/>
      </w:r>
      <w:r>
        <w:rPr>
          <w:rFonts w:ascii="Times New Roman"/>
          <w:b w:val="false"/>
          <w:i w:val="false"/>
          <w:color w:val="000000"/>
          <w:sz w:val="28"/>
        </w:rPr>
        <w:t>
      6. При обращении в государственную собственность имущества в счет погашения задолженности по бюджетному кредиту размер требований кредитора уменьшается на сумму стоимости имущества.
</w:t>
      </w:r>
      <w:r>
        <w:br/>
      </w:r>
      <w:r>
        <w:rPr>
          <w:rFonts w:ascii="Times New Roman"/>
          <w:b w:val="false"/>
          <w:i w:val="false"/>
          <w:color w:val="000000"/>
          <w:sz w:val="28"/>
        </w:rPr>
        <w:t>
      7. При наличии задолженности у местного исполнительного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уполномоченного органа по исполнению бюджета письменное указание о принятии мер, предусмотренных подпунктами 4) пунктов 1 и 2 статьи 101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39. Реструктуризация бюджетного кредита и замена заемщика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197. Реструктуризация бюджетного кредита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Реструктуризация бюджетного кредита - изменение по соглашению сторон сроков, финансовых и иных условий исполнения ими обязательств по кредитному договору.
</w:t>
      </w:r>
      <w:r>
        <w:br/>
      </w:r>
      <w:r>
        <w:rPr>
          <w:rFonts w:ascii="Times New Roman"/>
          <w:b w:val="false"/>
          <w:i w:val="false"/>
          <w:color w:val="000000"/>
          <w:sz w:val="28"/>
        </w:rPr>
        <w:t>
      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
</w:t>
      </w:r>
      <w:r>
        <w:br/>
      </w:r>
      <w:r>
        <w:rPr>
          <w:rFonts w:ascii="Times New Roman"/>
          <w:b w:val="false"/>
          <w:i w:val="false"/>
          <w:color w:val="000000"/>
          <w:sz w:val="28"/>
        </w:rPr>
        <w:t>
      3. Реструктуризация бюджетного кредита осуществляется посредством:
</w:t>
      </w:r>
      <w:r>
        <w:br/>
      </w:r>
      <w:r>
        <w:rPr>
          <w:rFonts w:ascii="Times New Roman"/>
          <w:b w:val="false"/>
          <w:i w:val="false"/>
          <w:color w:val="000000"/>
          <w:sz w:val="28"/>
        </w:rPr>
        <w:t>
      1) изменения сроков погашения основного долга и (или) выплаты вознаграждения;
</w:t>
      </w:r>
      <w:r>
        <w:br/>
      </w:r>
      <w:r>
        <w:rPr>
          <w:rFonts w:ascii="Times New Roman"/>
          <w:b w:val="false"/>
          <w:i w:val="false"/>
          <w:color w:val="000000"/>
          <w:sz w:val="28"/>
        </w:rPr>
        <w:t>
      2) капитализации (суммирования) задолженности по бюджетному кредиту, вознаграждению и иным платежам по кредиту.
</w:t>
      </w:r>
      <w:r>
        <w:br/>
      </w:r>
      <w:r>
        <w:rPr>
          <w:rFonts w:ascii="Times New Roman"/>
          <w:b w:val="false"/>
          <w:i w:val="false"/>
          <w:color w:val="000000"/>
          <w:sz w:val="28"/>
        </w:rPr>
        <w:t>
      4. Реструктуризация бюджетного кредита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
</w:t>
      </w:r>
      <w:r>
        <w:br/>
      </w:r>
      <w:r>
        <w:rPr>
          <w:rFonts w:ascii="Times New Roman"/>
          <w:b w:val="false"/>
          <w:i w:val="false"/>
          <w:color w:val="000000"/>
          <w:sz w:val="28"/>
        </w:rPr>
        <w:t>
      5. Реструктуризация бюджетного кредита может быть осуществлена не более одного раза.
</w:t>
      </w:r>
      <w:r>
        <w:br/>
      </w:r>
      <w:r>
        <w:rPr>
          <w:rFonts w:ascii="Times New Roman"/>
          <w:b w:val="false"/>
          <w:i w:val="false"/>
          <w:color w:val="000000"/>
          <w:sz w:val="28"/>
        </w:rPr>
        <w:t>
      Реструктуризация бюджетного кредита оформляется посредством заключения дополнительного соглашения к кредитному договору.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198. Перевод долга по бюджетному кредиту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Перевод долга по бюджетному кредиту допускается по соглашению сторон кредитного договора на основании решения кредитора.
</w:t>
      </w:r>
      <w:r>
        <w:br/>
      </w:r>
      <w:r>
        <w:rPr>
          <w:rFonts w:ascii="Times New Roman"/>
          <w:b w:val="false"/>
          <w:i w:val="false"/>
          <w:color w:val="000000"/>
          <w:sz w:val="28"/>
        </w:rPr>
        <w:t>
      Перевод долга может осуществляться при передаче имущества, взысканного (предлагаемого) в счет погашения долга по бюджетному кредиту.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40. Исковая давность, прекращение требований кредиторов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прекращение гарантии по бюджетным кредитам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199. Исковая давность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 требования кредиторов по бюджетным кредитам исковая давность не распространяется.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200. Прекращение требования кредитора по погашению бюджетного кредита и прекращение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 - юридического лица в соответствии с законодательством Республики Казахстан или на основании судебного акта.
</w:t>
      </w:r>
      <w:r>
        <w:br/>
      </w:r>
      <w:r>
        <w:rPr>
          <w:rFonts w:ascii="Times New Roman"/>
          <w:b w:val="false"/>
          <w:i w:val="false"/>
          <w:color w:val="000000"/>
          <w:sz w:val="28"/>
        </w:rPr>
        <w:t>
      2. Требования кредитора по государственным образовательным и студенческим кредитам прекращаются в случае смерти заемщика либо объявления его умершим.
</w:t>
      </w:r>
      <w:r>
        <w:br/>
      </w:r>
      <w:r>
        <w:rPr>
          <w:rFonts w:ascii="Times New Roman"/>
          <w:b w:val="false"/>
          <w:i w:val="false"/>
          <w:color w:val="000000"/>
          <w:sz w:val="28"/>
        </w:rPr>
        <w:t>
      3. В случае ликвидации заемщика - 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
</w:t>
      </w:r>
      <w:r>
        <w:br/>
      </w:r>
      <w:r>
        <w:rPr>
          <w:rFonts w:ascii="Times New Roman"/>
          <w:b w:val="false"/>
          <w:i w:val="false"/>
          <w:color w:val="000000"/>
          <w:sz w:val="28"/>
        </w:rPr>
        <w:t>
      1) по бюджетным кредитам, выданным из республиканского бюджета, на основании закона о республиканском бюджете;
</w:t>
      </w:r>
      <w:r>
        <w:br/>
      </w:r>
      <w:r>
        <w:rPr>
          <w:rFonts w:ascii="Times New Roman"/>
          <w:b w:val="false"/>
          <w:i w:val="false"/>
          <w:color w:val="000000"/>
          <w:sz w:val="28"/>
        </w:rPr>
        <w:t>
      2) по бюджетным кредитам, выданным из местного бюджета, на основании решений маслихата.
</w:t>
      </w:r>
      <w:r>
        <w:br/>
      </w:r>
      <w:r>
        <w:rPr>
          <w:rFonts w:ascii="Times New Roman"/>
          <w:b w:val="false"/>
          <w:i w:val="false"/>
          <w:color w:val="000000"/>
          <w:sz w:val="28"/>
        </w:rPr>
        <w:t>
      4. Задолженность ликвидированных заемщиков, указанных в пункте 3 настоящей статьи, а также задолженность заемщиков, по которым прекращены требования на основании судебного акта, считается погашенной и подлежит списанию кредитором.
</w:t>
      </w:r>
      <w:r>
        <w:br/>
      </w:r>
      <w:r>
        <w:rPr>
          <w:rFonts w:ascii="Times New Roman"/>
          <w:b w:val="false"/>
          <w:i w:val="false"/>
          <w:color w:val="000000"/>
          <w:sz w:val="28"/>
        </w:rPr>
        <w:t>
      5. В случае прекращения требования кредитора по погашению бюджетного кредита к заемщикам, ликвидированным в соответствии с законодательством Республики Казахстан, одновременно прекращаются гарантии по соответствующим бюджетным кредитам.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41. Контроль, мониторинг, учет по бюджетным кредитам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201. Контроль за бюджетными кредитами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установленном Правительством Республики Казахстан.
</w:t>
      </w:r>
      <w:r>
        <w:br/>
      </w:r>
      <w:r>
        <w:rPr>
          <w:rFonts w:ascii="Times New Roman"/>
          <w:b w:val="false"/>
          <w:i w:val="false"/>
          <w:color w:val="000000"/>
          <w:sz w:val="28"/>
        </w:rPr>
        <w:t>
      Администратор бюджетных программ может осуществлять проверки на местах целевого и эффективного использования бюджетного кредита.
</w:t>
      </w:r>
      <w:r>
        <w:br/>
      </w:r>
      <w:r>
        <w:rPr>
          <w:rFonts w:ascii="Times New Roman"/>
          <w:b w:val="false"/>
          <w:i w:val="false"/>
          <w:color w:val="000000"/>
          <w:sz w:val="28"/>
        </w:rPr>
        <w:t>
      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202. Мониторинг и учет бюджетных кредитов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Бюджетные кредиты подлежат обязательной регистрации, учету и мониторингу в порядке, установленном центральным уполномоченным органом по исполнению бюджета.
</w:t>
      </w:r>
      <w:r>
        <w:br/>
      </w:r>
      <w:r>
        <w:rPr>
          <w:rFonts w:ascii="Times New Roman"/>
          <w:b w:val="false"/>
          <w:i w:val="false"/>
          <w:color w:val="000000"/>
          <w:sz w:val="28"/>
        </w:rPr>
        <w:t>
      По бюджетным кредитам также осуществляется бюджетный мониторинг и оценка результатов в соответствии с настоящим Кодексом.
</w:t>
      </w:r>
      <w:r>
        <w:br/>
      </w:r>
      <w:r>
        <w:rPr>
          <w:rFonts w:ascii="Times New Roman"/>
          <w:b w:val="false"/>
          <w:i w:val="false"/>
          <w:color w:val="000000"/>
          <w:sz w:val="28"/>
        </w:rPr>
        <w:t>
      2. Кредиторы ведут реестры всех предоставленных бюджетных кредитов в разрезе заемщиков и поверенных (агентов).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12. Государственные и гарантированные государством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заимствование и долг, поручительство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42.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203. Понятия, используемые в настоящем разделе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настоящем разделе используются следующие понятия:
</w:t>
      </w:r>
      <w:r>
        <w:br/>
      </w:r>
      <w:r>
        <w:rPr>
          <w:rFonts w:ascii="Times New Roman"/>
          <w:b w:val="false"/>
          <w:i w:val="false"/>
          <w:color w:val="000000"/>
          <w:sz w:val="28"/>
        </w:rPr>
        <w:t>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
</w:t>
      </w:r>
      <w:r>
        <w:br/>
      </w:r>
      <w:r>
        <w:rPr>
          <w:rFonts w:ascii="Times New Roman"/>
          <w:b w:val="false"/>
          <w:i w:val="false"/>
          <w:color w:val="000000"/>
          <w:sz w:val="28"/>
        </w:rPr>
        <w:t>
      2) гарантия банка - обязательство банка перед центральным уполномоченным органом по исполнению бюджета по погашению задолженности по гарантированному государством займу в случае необеспечения заемщиком накопления причитающейся с него суммы по договору займа в порядке и сроки, которые установлены соглашением о предоставлении государственной гарантии;
</w:t>
      </w:r>
      <w:r>
        <w:br/>
      </w:r>
      <w:r>
        <w:rPr>
          <w:rFonts w:ascii="Times New Roman"/>
          <w:b w:val="false"/>
          <w:i w:val="false"/>
          <w:color w:val="000000"/>
          <w:sz w:val="28"/>
        </w:rPr>
        <w:t>
      3)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
</w:t>
      </w:r>
      <w:r>
        <w:br/>
      </w:r>
      <w:r>
        <w:rPr>
          <w:rFonts w:ascii="Times New Roman"/>
          <w:b w:val="false"/>
          <w:i w:val="false"/>
          <w:color w:val="000000"/>
          <w:sz w:val="28"/>
        </w:rPr>
        <w:t>
      4) долг местного исполнительного органа - сумма полученных и непогашенных займов местного исполнительного органа на определенную дату;
</w:t>
      </w:r>
      <w:r>
        <w:br/>
      </w:r>
      <w:r>
        <w:rPr>
          <w:rFonts w:ascii="Times New Roman"/>
          <w:b w:val="false"/>
          <w:i w:val="false"/>
          <w:color w:val="000000"/>
          <w:sz w:val="28"/>
        </w:rPr>
        <w:t>
      5) внутренний заем - отношения займа, в которых заимодателем выступает резидент Республики Казахстан, а заемщиком - Правительство Республики Казахстан или резидент Республики Казахстан;
</w:t>
      </w:r>
      <w:r>
        <w:br/>
      </w:r>
      <w:r>
        <w:rPr>
          <w:rFonts w:ascii="Times New Roman"/>
          <w:b w:val="false"/>
          <w:i w:val="false"/>
          <w:color w:val="000000"/>
          <w:sz w:val="28"/>
        </w:rPr>
        <w:t>
      6) контрагент - сторона сделки по хеджированию правительственных займов, заключаемой с уполномоченным органом по исполнению бюджета;
</w:t>
      </w:r>
      <w:r>
        <w:br/>
      </w:r>
      <w:r>
        <w:rPr>
          <w:rFonts w:ascii="Times New Roman"/>
          <w:b w:val="false"/>
          <w:i w:val="false"/>
          <w:color w:val="000000"/>
          <w:sz w:val="28"/>
        </w:rPr>
        <w:t>
      7)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Казахстан, а также их филиалы и представительства с местонахождением в Республике Казахстан и (или) за ее пределами;
</w:t>
      </w:r>
      <w:r>
        <w:br/>
      </w:r>
      <w:r>
        <w:rPr>
          <w:rFonts w:ascii="Times New Roman"/>
          <w:b w:val="false"/>
          <w:i w:val="false"/>
          <w:color w:val="000000"/>
          <w:sz w:val="28"/>
        </w:rPr>
        <w:t>
      8) заимодатель - лицо, предоставившее государственный или негосударственный заем под государственную гарантию, или представитель держателей инфраструктурных облигаций;
</w:t>
      </w:r>
      <w:r>
        <w:br/>
      </w:r>
      <w:r>
        <w:rPr>
          <w:rFonts w:ascii="Times New Roman"/>
          <w:b w:val="false"/>
          <w:i w:val="false"/>
          <w:color w:val="000000"/>
          <w:sz w:val="28"/>
        </w:rPr>
        <w:t>
      9) реструктуризация займа - изменение по соглашению сторон сроков, финансовых и иных условий исполнения ими обязательств по договору займа;
</w:t>
      </w:r>
      <w:r>
        <w:br/>
      </w:r>
      <w:r>
        <w:rPr>
          <w:rFonts w:ascii="Times New Roman"/>
          <w:b w:val="false"/>
          <w:i w:val="false"/>
          <w:color w:val="000000"/>
          <w:sz w:val="28"/>
        </w:rPr>
        <w:t>
      10) обслуживание займа - деятельность центрального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 вознаграждения, комиссионных и прочих платежей в соответствии с условиями займа;
</w:t>
      </w:r>
      <w:r>
        <w:br/>
      </w:r>
      <w:r>
        <w:rPr>
          <w:rFonts w:ascii="Times New Roman"/>
          <w:b w:val="false"/>
          <w:i w:val="false"/>
          <w:color w:val="000000"/>
          <w:sz w:val="28"/>
        </w:rPr>
        <w:t>
      11)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а также другим выплатам, связанным с займом;
</w:t>
      </w:r>
      <w:r>
        <w:br/>
      </w:r>
      <w:r>
        <w:rPr>
          <w:rFonts w:ascii="Times New Roman"/>
          <w:b w:val="false"/>
          <w:i w:val="false"/>
          <w:color w:val="000000"/>
          <w:sz w:val="28"/>
        </w:rPr>
        <w:t>
      12) заем, привлекаемый под поручительство государства - негосударственный заем, осуществляемый посредством выпуска инфраструктурных облигаций;
</w:t>
      </w:r>
      <w:r>
        <w:br/>
      </w:r>
      <w:r>
        <w:rPr>
          <w:rFonts w:ascii="Times New Roman"/>
          <w:b w:val="false"/>
          <w:i w:val="false"/>
          <w:color w:val="000000"/>
          <w:sz w:val="28"/>
        </w:rPr>
        <w:t>
      13) долг по поручительствам государства - сумма на определенную дату полученных и непогашенных сумм займов, привлеченных под поручительство государства;
</w:t>
      </w:r>
      <w:r>
        <w:br/>
      </w:r>
      <w:r>
        <w:rPr>
          <w:rFonts w:ascii="Times New Roman"/>
          <w:b w:val="false"/>
          <w:i w:val="false"/>
          <w:color w:val="000000"/>
          <w:sz w:val="28"/>
        </w:rPr>
        <w:t>
      14)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
</w:t>
      </w:r>
      <w:r>
        <w:br/>
      </w:r>
      <w:r>
        <w:rPr>
          <w:rFonts w:ascii="Times New Roman"/>
          <w:b w:val="false"/>
          <w:i w:val="false"/>
          <w:color w:val="000000"/>
          <w:sz w:val="28"/>
        </w:rPr>
        <w:t>
      15) гарантированный государством заем - негосударственный заем, обеспеченный государственной гарантией;
</w:t>
      </w:r>
      <w:r>
        <w:br/>
      </w:r>
      <w:r>
        <w:rPr>
          <w:rFonts w:ascii="Times New Roman"/>
          <w:b w:val="false"/>
          <w:i w:val="false"/>
          <w:color w:val="000000"/>
          <w:sz w:val="28"/>
        </w:rPr>
        <w:t>
      16) рефинансирование государственного долга - погашение государственного долга за счет средств нового заимствования;
</w:t>
      </w:r>
      <w:r>
        <w:br/>
      </w:r>
      <w:r>
        <w:rPr>
          <w:rFonts w:ascii="Times New Roman"/>
          <w:b w:val="false"/>
          <w:i w:val="false"/>
          <w:color w:val="000000"/>
          <w:sz w:val="28"/>
        </w:rPr>
        <w:t>
      17) 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
</w:t>
      </w:r>
      <w:r>
        <w:br/>
      </w:r>
      <w:r>
        <w:rPr>
          <w:rFonts w:ascii="Times New Roman"/>
          <w:b w:val="false"/>
          <w:i w:val="false"/>
          <w:color w:val="000000"/>
          <w:sz w:val="28"/>
        </w:rPr>
        <w:t>
      18) государственный заем - отношения займа, в которых заемщиком выступает Правительство Республики Казахстан, Национальный Банк Республики Казахстан или местные исполнительные органы;
</w:t>
      </w:r>
      <w:r>
        <w:br/>
      </w:r>
      <w:r>
        <w:rPr>
          <w:rFonts w:ascii="Times New Roman"/>
          <w:b w:val="false"/>
          <w:i w:val="false"/>
          <w:color w:val="000000"/>
          <w:sz w:val="28"/>
        </w:rPr>
        <w:t>
      19) государственная эмиссионная ценная бумага - эмиссионная ценная бумага, удостоверяющая права ее держателя в отношении займа, в котором заемщиком выступает Правительство Республики Казахстан, Национальный Банк Республики Казахстан и местные исполнительные органы;
</w:t>
      </w:r>
      <w:r>
        <w:br/>
      </w:r>
      <w:r>
        <w:rPr>
          <w:rFonts w:ascii="Times New Roman"/>
          <w:b w:val="false"/>
          <w:i w:val="false"/>
          <w:color w:val="000000"/>
          <w:sz w:val="28"/>
        </w:rPr>
        <w:t>
      20) размещение государственных эмиссионных ценных бумаг - отчуждение государственных эмиссионных ценных бумаг Правительства Республики Казахстан, Национального Банка Республики Казахстан и местных исполнительных органов первым владельцам посредством заключения гражданско-правовых сделок;
</w:t>
      </w:r>
      <w:r>
        <w:br/>
      </w:r>
      <w:r>
        <w:rPr>
          <w:rFonts w:ascii="Times New Roman"/>
          <w:b w:val="false"/>
          <w:i w:val="false"/>
          <w:color w:val="000000"/>
          <w:sz w:val="28"/>
        </w:rPr>
        <w:t>
      21) сумма основного долга - подлежащая погашению сумма полученного и невозвращенного заимодателю займа без учета начисляемых по ней сумм вознаграждения, неустойки (штрафа, пени);
</w:t>
      </w:r>
      <w:r>
        <w:br/>
      </w:r>
      <w:r>
        <w:rPr>
          <w:rFonts w:ascii="Times New Roman"/>
          <w:b w:val="false"/>
          <w:i w:val="false"/>
          <w:color w:val="000000"/>
          <w:sz w:val="28"/>
        </w:rPr>
        <w:t>
      22) договор страхования - договор, предусматривающий обязательство страховой организации перед заимодателем по погашению задолженности по займу, обеспеченному поручительством государства, в случае неуплаты заемщиком причитающейся с него суммы по условиям займа в установленный срок;
</w:t>
      </w:r>
      <w:r>
        <w:br/>
      </w:r>
      <w:r>
        <w:rPr>
          <w:rFonts w:ascii="Times New Roman"/>
          <w:b w:val="false"/>
          <w:i w:val="false"/>
          <w:color w:val="000000"/>
          <w:sz w:val="28"/>
        </w:rPr>
        <w:t>
      23) нефиксированная (плавающая) ставка вознаграждения - ставка вознаграждения по кредитам, займам или доход по ценным бумагам с вознаграждением, подверженная изменениям в зависимости от рыночной конъюнктуры;
</w:t>
      </w:r>
      <w:r>
        <w:br/>
      </w:r>
      <w:r>
        <w:rPr>
          <w:rFonts w:ascii="Times New Roman"/>
          <w:b w:val="false"/>
          <w:i w:val="false"/>
          <w:color w:val="000000"/>
          <w:sz w:val="28"/>
        </w:rPr>
        <w:t>
      24)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
</w:t>
      </w:r>
      <w:r>
        <w:br/>
      </w:r>
      <w:r>
        <w:rPr>
          <w:rFonts w:ascii="Times New Roman"/>
          <w:b w:val="false"/>
          <w:i w:val="false"/>
          <w:color w:val="000000"/>
          <w:sz w:val="28"/>
        </w:rPr>
        <w:t>
      25) правительственный долг - сумма полученных и не погашенных Правительством Республики Казахстан государственных займов,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
</w:t>
      </w:r>
      <w:r>
        <w:br/>
      </w:r>
      <w:r>
        <w:rPr>
          <w:rFonts w:ascii="Times New Roman"/>
          <w:b w:val="false"/>
          <w:i w:val="false"/>
          <w:color w:val="000000"/>
          <w:sz w:val="28"/>
        </w:rPr>
        <w:t>
      26) хеджирование правительственных займов - совершение сделки с финансовыми инструментами между уполномоченным органом по исполнению бюджета и контрагентом с целью управления рисками (валютными, процентными и иными) правительственного заимствования.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204. Общие положения о заимствовании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Заимствование Правительством Республики Казахстан и местными исполнительными органами, гарантированное государством заимствование осуществляются в соответствии с бюджетным законодательством Республики Казахстан.
</w:t>
      </w:r>
      <w:r>
        <w:br/>
      </w:r>
      <w:r>
        <w:rPr>
          <w:rFonts w:ascii="Times New Roman"/>
          <w:b w:val="false"/>
          <w:i w:val="false"/>
          <w:color w:val="000000"/>
          <w:sz w:val="28"/>
        </w:rPr>
        <w:t>
      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
</w:t>
      </w:r>
      <w:r>
        <w:br/>
      </w:r>
      <w:r>
        <w:rPr>
          <w:rFonts w:ascii="Times New Roman"/>
          <w:b w:val="false"/>
          <w:i w:val="false"/>
          <w:color w:val="000000"/>
          <w:sz w:val="28"/>
        </w:rPr>
        <w:t>
      2. Заимствование Правительством Республики Казахстан, местными исполнительными органами и Национальным Банком Республики Казахстан является государственным заимствованием.
</w:t>
      </w:r>
      <w:r>
        <w:br/>
      </w:r>
      <w:r>
        <w:rPr>
          <w:rFonts w:ascii="Times New Roman"/>
          <w:b w:val="false"/>
          <w:i w:val="false"/>
          <w:color w:val="000000"/>
          <w:sz w:val="28"/>
        </w:rPr>
        <w:t>
      3. Негосударственное заимствование осуществляется резидентами Республики Казахстан самостоятельно в любом размере, в любой валюте и любой форме с учетом ограничений, установленных законодательством Республики Казахстан.
</w:t>
      </w:r>
      <w:r>
        <w:br/>
      </w:r>
      <w:r>
        <w:rPr>
          <w:rFonts w:ascii="Times New Roman"/>
          <w:b w:val="false"/>
          <w:i w:val="false"/>
          <w:color w:val="000000"/>
          <w:sz w:val="28"/>
        </w:rPr>
        <w:t>
      Негосударственные займы могут привлекаться юридическими лицами под государственные гарантии и поручительства государства.
</w:t>
      </w:r>
      <w:r>
        <w:br/>
      </w:r>
      <w:r>
        <w:rPr>
          <w:rFonts w:ascii="Times New Roman"/>
          <w:b w:val="false"/>
          <w:i w:val="false"/>
          <w:color w:val="000000"/>
          <w:sz w:val="28"/>
        </w:rPr>
        <w:t>
      4. Юридическим лицам, имеющим имущество на праве оперативного управления, запрещается осуществлять негосударственное заимствование.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205. Виды и формы государственных займов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Государственные займы по отношению к заемщику подразделяются на:
</w:t>
      </w:r>
      <w:r>
        <w:br/>
      </w:r>
      <w:r>
        <w:rPr>
          <w:rFonts w:ascii="Times New Roman"/>
          <w:b w:val="false"/>
          <w:i w:val="false"/>
          <w:color w:val="000000"/>
          <w:sz w:val="28"/>
        </w:rPr>
        <w:t>
      1) займы Правительства Республики Казахстан;
</w:t>
      </w:r>
      <w:r>
        <w:br/>
      </w:r>
      <w:r>
        <w:rPr>
          <w:rFonts w:ascii="Times New Roman"/>
          <w:b w:val="false"/>
          <w:i w:val="false"/>
          <w:color w:val="000000"/>
          <w:sz w:val="28"/>
        </w:rPr>
        <w:t>
      2) займы Национального Банка Республики Казахстан;
</w:t>
      </w:r>
      <w:r>
        <w:br/>
      </w:r>
      <w:r>
        <w:rPr>
          <w:rFonts w:ascii="Times New Roman"/>
          <w:b w:val="false"/>
          <w:i w:val="false"/>
          <w:color w:val="000000"/>
          <w:sz w:val="28"/>
        </w:rPr>
        <w:t>
      3) займы местных исполнительных органов.
</w:t>
      </w:r>
      <w:r>
        <w:br/>
      </w:r>
      <w:r>
        <w:rPr>
          <w:rFonts w:ascii="Times New Roman"/>
          <w:b w:val="false"/>
          <w:i w:val="false"/>
          <w:color w:val="000000"/>
          <w:sz w:val="28"/>
        </w:rPr>
        <w:t>
      2. По рынкам ссудного капитала государственные займы делятся на:
</w:t>
      </w:r>
      <w:r>
        <w:br/>
      </w:r>
      <w:r>
        <w:rPr>
          <w:rFonts w:ascii="Times New Roman"/>
          <w:b w:val="false"/>
          <w:i w:val="false"/>
          <w:color w:val="000000"/>
          <w:sz w:val="28"/>
        </w:rPr>
        <w:t>
      1) внешние государственные займы;
</w:t>
      </w:r>
      <w:r>
        <w:br/>
      </w:r>
      <w:r>
        <w:rPr>
          <w:rFonts w:ascii="Times New Roman"/>
          <w:b w:val="false"/>
          <w:i w:val="false"/>
          <w:color w:val="000000"/>
          <w:sz w:val="28"/>
        </w:rPr>
        <w:t>
      2) внутренние государственные займы.
</w:t>
      </w:r>
      <w:r>
        <w:br/>
      </w:r>
      <w:r>
        <w:rPr>
          <w:rFonts w:ascii="Times New Roman"/>
          <w:b w:val="false"/>
          <w:i w:val="false"/>
          <w:color w:val="000000"/>
          <w:sz w:val="28"/>
        </w:rPr>
        <w:t>
      3. По форме заимствования государственные займы делятся на:
</w:t>
      </w:r>
      <w:r>
        <w:br/>
      </w:r>
      <w:r>
        <w:rPr>
          <w:rFonts w:ascii="Times New Roman"/>
          <w:b w:val="false"/>
          <w:i w:val="false"/>
          <w:color w:val="000000"/>
          <w:sz w:val="28"/>
        </w:rPr>
        <w:t>
      1) выпуск государственных эмиссионных ценных бумаг;
</w:t>
      </w:r>
      <w:r>
        <w:br/>
      </w:r>
      <w:r>
        <w:rPr>
          <w:rFonts w:ascii="Times New Roman"/>
          <w:b w:val="false"/>
          <w:i w:val="false"/>
          <w:color w:val="000000"/>
          <w:sz w:val="28"/>
        </w:rPr>
        <w:t>
      2) заключение договоров займа.
</w:t>
      </w:r>
      <w:r>
        <w:br/>
      </w:r>
      <w:r>
        <w:rPr>
          <w:rFonts w:ascii="Times New Roman"/>
          <w:b w:val="false"/>
          <w:i w:val="false"/>
          <w:color w:val="000000"/>
          <w:sz w:val="28"/>
        </w:rPr>
        <w:t>
      4. Государственные эмиссионные ценные бумаги по сроку действия подразделяются на:
</w:t>
      </w:r>
      <w:r>
        <w:br/>
      </w:r>
      <w:r>
        <w:rPr>
          <w:rFonts w:ascii="Times New Roman"/>
          <w:b w:val="false"/>
          <w:i w:val="false"/>
          <w:color w:val="000000"/>
          <w:sz w:val="28"/>
        </w:rPr>
        <w:t>
      1) краткосрочные со сроком обращения до 1 года;
</w:t>
      </w:r>
      <w:r>
        <w:br/>
      </w:r>
      <w:r>
        <w:rPr>
          <w:rFonts w:ascii="Times New Roman"/>
          <w:b w:val="false"/>
          <w:i w:val="false"/>
          <w:color w:val="000000"/>
          <w:sz w:val="28"/>
        </w:rPr>
        <w:t>
      2) среднесрочные со сроком обращения от 1 года до 5 лет;
</w:t>
      </w:r>
      <w:r>
        <w:br/>
      </w:r>
      <w:r>
        <w:rPr>
          <w:rFonts w:ascii="Times New Roman"/>
          <w:b w:val="false"/>
          <w:i w:val="false"/>
          <w:color w:val="000000"/>
          <w:sz w:val="28"/>
        </w:rPr>
        <w:t>
      3) долгосрочные со сроком обращения свыше 5 лет.
</w:t>
      </w:r>
      <w:r>
        <w:br/>
      </w:r>
      <w:r>
        <w:rPr>
          <w:rFonts w:ascii="Times New Roman"/>
          <w:b w:val="false"/>
          <w:i w:val="false"/>
          <w:color w:val="000000"/>
          <w:sz w:val="28"/>
        </w:rPr>
        <w:t>
      5. Государственные эмиссионные ценные бумаги по целям выпуска подразделяются на:
</w:t>
      </w:r>
      <w:r>
        <w:br/>
      </w:r>
      <w:r>
        <w:rPr>
          <w:rFonts w:ascii="Times New Roman"/>
          <w:b w:val="false"/>
          <w:i w:val="false"/>
          <w:color w:val="000000"/>
          <w:sz w:val="28"/>
        </w:rPr>
        <w:t>
      1) выпускаемые в целях финансирования дефицита бюджета;
</w:t>
      </w:r>
      <w:r>
        <w:br/>
      </w:r>
      <w:r>
        <w:rPr>
          <w:rFonts w:ascii="Times New Roman"/>
          <w:b w:val="false"/>
          <w:i w:val="false"/>
          <w:color w:val="000000"/>
          <w:sz w:val="28"/>
        </w:rPr>
        <w:t>
      2) выпускаемые в целях содействия развитию внутреннего рынка долговых инструментов.
</w:t>
      </w:r>
      <w:r>
        <w:br/>
      </w:r>
      <w:r>
        <w:rPr>
          <w:rFonts w:ascii="Times New Roman"/>
          <w:b w:val="false"/>
          <w:i w:val="false"/>
          <w:color w:val="000000"/>
          <w:sz w:val="28"/>
        </w:rPr>
        <w:t>
      Государственные эмиссионные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206. Государственный долг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Государственный долг - сумма на определенную дату полученных (освоенных) и непогашенных государственных займов,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
</w:t>
      </w:r>
      <w:r>
        <w:br/>
      </w:r>
      <w:r>
        <w:rPr>
          <w:rFonts w:ascii="Times New Roman"/>
          <w:b w:val="false"/>
          <w:i w:val="false"/>
          <w:color w:val="000000"/>
          <w:sz w:val="28"/>
        </w:rPr>
        <w:t>
      2. Государственный долг включает в себя внутренний и внешний государственный долг.
</w:t>
      </w:r>
      <w:r>
        <w:br/>
      </w:r>
      <w:r>
        <w:rPr>
          <w:rFonts w:ascii="Times New Roman"/>
          <w:b w:val="false"/>
          <w:i w:val="false"/>
          <w:color w:val="000000"/>
          <w:sz w:val="28"/>
        </w:rPr>
        <w:t>
      3. Внутренний государственный долг - составная часть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перед резидентами Республики Казахстан.
</w:t>
      </w:r>
      <w:r>
        <w:br/>
      </w:r>
      <w:r>
        <w:rPr>
          <w:rFonts w:ascii="Times New Roman"/>
          <w:b w:val="false"/>
          <w:i w:val="false"/>
          <w:color w:val="000000"/>
          <w:sz w:val="28"/>
        </w:rPr>
        <w:t>
      4. Внешний государственный долг - составная часть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Республики Казахстан перед нерезидентами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207. Обязательства Правительства Республики Казахстан и местных исполнительных органов по погашению и обслуживанию государственного долга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
</w:t>
      </w:r>
      <w:r>
        <w:br/>
      </w:r>
      <w:r>
        <w:rPr>
          <w:rFonts w:ascii="Times New Roman"/>
          <w:b w:val="false"/>
          <w:i w:val="false"/>
          <w:color w:val="000000"/>
          <w:sz w:val="28"/>
        </w:rPr>
        <w:t>
      2. Местные исполнительные органы несут обязательства по погашению и обслуживанию своего долга, которые обеспечиваются средствами местных бюджетов.
</w:t>
      </w:r>
      <w:r>
        <w:br/>
      </w:r>
      <w:r>
        <w:rPr>
          <w:rFonts w:ascii="Times New Roman"/>
          <w:b w:val="false"/>
          <w:i w:val="false"/>
          <w:color w:val="000000"/>
          <w:sz w:val="28"/>
        </w:rPr>
        <w:t>
      3. Правительство Республики Казахстан и местные исполнительные органы не отвечают по обязательствам друг друга.
</w:t>
      </w:r>
      <w:r>
        <w:br/>
      </w:r>
      <w:r>
        <w:rPr>
          <w:rFonts w:ascii="Times New Roman"/>
          <w:b w:val="false"/>
          <w:i w:val="false"/>
          <w:color w:val="000000"/>
          <w:sz w:val="28"/>
        </w:rPr>
        <w:t>
      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
</w:t>
      </w:r>
      <w:r>
        <w:br/>
      </w:r>
      <w:r>
        <w:rPr>
          <w:rFonts w:ascii="Times New Roman"/>
          <w:b w:val="false"/>
          <w:i w:val="false"/>
          <w:color w:val="000000"/>
          <w:sz w:val="28"/>
        </w:rPr>
        <w:t>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208. Управление государственным и гарантированным государством долгом, долгом по поручительствам государства и рисками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Управление государственным и гарантированным государством долгом, долгом по поручительствам государства и рисками включает в себя:
</w:t>
      </w:r>
      <w:r>
        <w:br/>
      </w:r>
      <w:r>
        <w:rPr>
          <w:rFonts w:ascii="Times New Roman"/>
          <w:b w:val="false"/>
          <w:i w:val="false"/>
          <w:color w:val="000000"/>
          <w:sz w:val="28"/>
        </w:rPr>
        <w:t>
      1) ежегодную оценку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
</w:t>
      </w:r>
      <w:r>
        <w:br/>
      </w:r>
      <w:r>
        <w:rPr>
          <w:rFonts w:ascii="Times New Roman"/>
          <w:b w:val="false"/>
          <w:i w:val="false"/>
          <w:color w:val="000000"/>
          <w:sz w:val="28"/>
        </w:rPr>
        <w:t>
      Подготовка ежегодной оценки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осуществляется центральным уполномоченным органом по государственному планированию совместно с Национальным Банком Республики Казахстан с участием центрального уполномоченного органа по исполнению бюджета на основе объемов и структуры накопленного государственного и гарантированного государством долга, долга по поручительствам государства;
</w:t>
      </w:r>
      <w:r>
        <w:br/>
      </w:r>
      <w:r>
        <w:rPr>
          <w:rFonts w:ascii="Times New Roman"/>
          <w:b w:val="false"/>
          <w:i w:val="false"/>
          <w:color w:val="000000"/>
          <w:sz w:val="28"/>
        </w:rPr>
        <w:t>
      2) определение центральным уполномоченным органом по государственному планированию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 в порядке, установленном Правительством Республики Казахстан, и, утверждаемых в законе о республиканском бюджете;
</w:t>
      </w:r>
      <w:r>
        <w:br/>
      </w:r>
      <w:r>
        <w:rPr>
          <w:rFonts w:ascii="Times New Roman"/>
          <w:b w:val="false"/>
          <w:i w:val="false"/>
          <w:color w:val="000000"/>
          <w:sz w:val="28"/>
        </w:rPr>
        <w:t>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
</w:t>
      </w:r>
      <w:r>
        <w:br/>
      </w:r>
      <w:r>
        <w:rPr>
          <w:rFonts w:ascii="Times New Roman"/>
          <w:b w:val="false"/>
          <w:i w:val="false"/>
          <w:color w:val="000000"/>
          <w:sz w:val="28"/>
        </w:rPr>
        <w:t>
      4) осуществление центральным уполномоченным органом по исполнению бюджета регистрации государственных займов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
</w:t>
      </w:r>
      <w:r>
        <w:br/>
      </w:r>
      <w:r>
        <w:rPr>
          <w:rFonts w:ascii="Times New Roman"/>
          <w:b w:val="false"/>
          <w:i w:val="false"/>
          <w:color w:val="000000"/>
          <w:sz w:val="28"/>
        </w:rPr>
        <w:t>
      5) подготовку и реализацию мероприятий по оптимизации структуры долга и его обслуживания, в том числе по досрочному погашению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управлению рисками государственного и гарантированного государством заимствования и долга, долга по поручительствам государства и долга перед государством;
</w:t>
      </w:r>
      <w:r>
        <w:br/>
      </w:r>
      <w:r>
        <w:rPr>
          <w:rFonts w:ascii="Times New Roman"/>
          <w:b w:val="false"/>
          <w:i w:val="false"/>
          <w:color w:val="000000"/>
          <w:sz w:val="28"/>
        </w:rPr>
        <w:t>
      6) управление рисками государственного долга, гарантированного государством долга, долга по поручительствам государства и долга перед государством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 поручительствами.
</w:t>
      </w:r>
      <w:r>
        <w:br/>
      </w:r>
      <w:r>
        <w:rPr>
          <w:rFonts w:ascii="Times New Roman"/>
          <w:b w:val="false"/>
          <w:i w:val="false"/>
          <w:color w:val="000000"/>
          <w:sz w:val="28"/>
        </w:rPr>
        <w:t>
      2. Управление рисками государственного долга, гарантированного государством долга, долга по поручительствам государства и долга перед государством осуществляется в порядке, определенном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209. Публикация сведений о состоянии государственного и гарантированного государством долга, долга по поручительствам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Сведения о текущем состоянии государственного долга Республики Казахстан, сумме денег, выплаченных в счет погашения государственного долга, выданных государственных гарантиях и поручительствах государства, и суммах денег, выплаченных по гарантиям и поручительствам,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статистического отчета.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43. Заимствование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210. Цели заимствования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Заимствование Правительством Республики Казахстан осуществляется:
</w:t>
      </w:r>
      <w:r>
        <w:br/>
      </w:r>
      <w:r>
        <w:rPr>
          <w:rFonts w:ascii="Times New Roman"/>
          <w:b w:val="false"/>
          <w:i w:val="false"/>
          <w:color w:val="000000"/>
          <w:sz w:val="28"/>
        </w:rPr>
        <w:t>
      1) в целях финансирования дефицита республиканского бюджета;
</w:t>
      </w:r>
      <w:r>
        <w:br/>
      </w:r>
      <w:r>
        <w:rPr>
          <w:rFonts w:ascii="Times New Roman"/>
          <w:b w:val="false"/>
          <w:i w:val="false"/>
          <w:color w:val="000000"/>
          <w:sz w:val="28"/>
        </w:rPr>
        <w:t>
      2) в целях содействия развитию внутреннего рынка долговых инструментов.
</w:t>
      </w:r>
      <w:r>
        <w:br/>
      </w:r>
      <w:r>
        <w:rPr>
          <w:rFonts w:ascii="Times New Roman"/>
          <w:b w:val="false"/>
          <w:i w:val="false"/>
          <w:color w:val="000000"/>
          <w:sz w:val="28"/>
        </w:rPr>
        <w:t>
      При профиците бюджета Правительство Республики Казахстан может осуществлять заимствование для рефинансирования правительственного долга.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211. Осуществление заимствования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Заимствование Правительством Республики Казахстан осуществляется в порядке, установленном Правительством Республики Казахстан, на основе:
</w:t>
      </w:r>
      <w:r>
        <w:br/>
      </w:r>
      <w:r>
        <w:rPr>
          <w:rFonts w:ascii="Times New Roman"/>
          <w:b w:val="false"/>
          <w:i w:val="false"/>
          <w:color w:val="000000"/>
          <w:sz w:val="28"/>
        </w:rPr>
        <w:t>
      1) установления целей и финансовых границ заимствования;
</w:t>
      </w:r>
      <w:r>
        <w:br/>
      </w:r>
      <w:r>
        <w:rPr>
          <w:rFonts w:ascii="Times New Roman"/>
          <w:b w:val="false"/>
          <w:i w:val="false"/>
          <w:color w:val="000000"/>
          <w:sz w:val="28"/>
        </w:rPr>
        <w:t>
      2) определения инвестиционных приоритетов заимствования;
</w:t>
      </w:r>
      <w:r>
        <w:br/>
      </w:r>
      <w:r>
        <w:rPr>
          <w:rFonts w:ascii="Times New Roman"/>
          <w:b w:val="false"/>
          <w:i w:val="false"/>
          <w:color w:val="000000"/>
          <w:sz w:val="28"/>
        </w:rPr>
        <w:t>
      3) формирования перечня предполагаемых правительственных займов.
</w:t>
      </w:r>
      <w:r>
        <w:br/>
      </w:r>
      <w:r>
        <w:rPr>
          <w:rFonts w:ascii="Times New Roman"/>
          <w:b w:val="false"/>
          <w:i w:val="false"/>
          <w:color w:val="000000"/>
          <w:sz w:val="28"/>
        </w:rPr>
        <w:t>
      2. Привлечение займов от имени Правительства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договору займа или виду государственных эмиссионных ценных бумаг.
</w:t>
      </w:r>
      <w:r>
        <w:br/>
      </w:r>
      <w:r>
        <w:rPr>
          <w:rFonts w:ascii="Times New Roman"/>
          <w:b w:val="false"/>
          <w:i w:val="false"/>
          <w:color w:val="000000"/>
          <w:sz w:val="28"/>
        </w:rPr>
        <w:t>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который определяет объемы, сроки и условия каждого выпуска таких государственных эмиссионных ценных бумаг.
</w:t>
      </w:r>
      <w:r>
        <w:br/>
      </w:r>
      <w:r>
        <w:rPr>
          <w:rFonts w:ascii="Times New Roman"/>
          <w:b w:val="false"/>
          <w:i w:val="false"/>
          <w:color w:val="000000"/>
          <w:sz w:val="28"/>
        </w:rPr>
        <w:t>
      4. Для содействия развитию внутреннего рынка долговых инструментов правительственное внутреннее заимствование осуществляется с учетом формирования оптимального уровня правительственного заимствования, долга, затрат на его обслуживание и риска.
</w:t>
      </w:r>
      <w:r>
        <w:br/>
      </w:r>
      <w:r>
        <w:rPr>
          <w:rFonts w:ascii="Times New Roman"/>
          <w:b w:val="false"/>
          <w:i w:val="false"/>
          <w:color w:val="000000"/>
          <w:sz w:val="28"/>
        </w:rPr>
        <w:t>
      При этом выпуск государственных ценных бумаг с необходимой структурой в обращении для установления соответствующего ориентира на фондовом рынке для построения кривой доходности будет осуществляться на стабильном уровне по первоначально запланированному объему и графику вне зависимости от складывающегося фактического исполнения бюджета, за исключением случаев, когда при изменении конъюнктуры рынка уполномоченный орган по исполнению бюджета не может осуществлять заимствование при приемлемых условиях.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212. Ограничения заимствования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Государственное заимствование Правительством Республики Казахстан ограничивается установленными законом о республиканском бюджете лимитом правительственного долга и объемом бюджетных средств, направляемых на обслуживание правительственного долга.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213. Погашение и обслуживание долга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через Национальный Банк Республики Казахстан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44. Заимствование местными исполнительными органами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214. Цели заимствования местными исполнительными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Заимствование местными исполнительными органами областей, города республиканского значения, столицы осуществляется в виде получения займов от Правительства Республики Казахстан и выпуска местными исполнительными органами города республиканского значения, столицы государственных ценных бумаг для обращения на внутреннем рынке для финансирования дефицита областного бюджета, бюджета города республиканского значения, столицы.
</w:t>
      </w:r>
      <w:r>
        <w:br/>
      </w:r>
      <w:r>
        <w:rPr>
          <w:rFonts w:ascii="Times New Roman"/>
          <w:b w:val="false"/>
          <w:i w:val="false"/>
          <w:color w:val="000000"/>
          <w:sz w:val="28"/>
        </w:rPr>
        <w:t>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бюджета района (города областного значения).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215. Ограничения заимствования местными исполнительными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
</w:t>
      </w:r>
      <w:r>
        <w:br/>
      </w:r>
      <w:r>
        <w:rPr>
          <w:rFonts w:ascii="Times New Roman"/>
          <w:b w:val="false"/>
          <w:i w:val="false"/>
          <w:color w:val="000000"/>
          <w:sz w:val="28"/>
        </w:rPr>
        <w:t>
      2. Лимит долга местного исполнительного органа на соответствующий финансовый год устанавливается Правительством Республики Казахстан.
</w:t>
      </w:r>
      <w:r>
        <w:br/>
      </w:r>
      <w:r>
        <w:rPr>
          <w:rFonts w:ascii="Times New Roman"/>
          <w:b w:val="false"/>
          <w:i w:val="false"/>
          <w:color w:val="000000"/>
          <w:sz w:val="28"/>
        </w:rPr>
        <w:t>
      3. Объем расходов на погашение и обслуживание долга местного исполнительного органа не должен превышать размера, равного десяти процентам от доходов местного бюджета на соответствующий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216. Погашение и обслуживание долга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Погашение и обслуживание долга местных исполнительных органов осуществляются ими за счет средств, предусмотренных в местных бюджетах,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217. Выпуск государственных ценных бумаг местными исполнительными органами города республиканского значения,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Выпуск ценных бумаг для обращения на внутреннем рынке местным исполнительным органом города республиканского значения, столицы осуществляется в порядке, установленном Правительством Республики Казахстан.
</w:t>
      </w:r>
      <w:r>
        <w:br/>
      </w:r>
      <w:r>
        <w:rPr>
          <w:rFonts w:ascii="Times New Roman"/>
          <w:b w:val="false"/>
          <w:i w:val="false"/>
          <w:color w:val="000000"/>
          <w:sz w:val="28"/>
        </w:rPr>
        <w:t>
      2. Условия, объем и целевое назначение выпуска государственных ценных бумаг местным исполнительным органом города республиканского значения, столицы определяются Правительством Республики Казахстан.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
</w:t>
      </w:r>
      <w:r>
        <w:br/>
      </w:r>
      <w:r>
        <w:rPr>
          <w:rFonts w:ascii="Times New Roman"/>
          <w:b w:val="false"/>
          <w:i w:val="false"/>
          <w:color w:val="000000"/>
          <w:sz w:val="28"/>
        </w:rPr>
        <w:t>
      3. Погашение долга местных исполнительных органов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45. Гарантированные государством заимствование и долг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218. Государственная гарантия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Государственная (правительственная, суверенная) гарантия Республики Казахстан (государственная гарантия) -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r>
        <w:br/>
      </w:r>
      <w:r>
        <w:rPr>
          <w:rFonts w:ascii="Times New Roman"/>
          <w:b w:val="false"/>
          <w:i w:val="false"/>
          <w:color w:val="000000"/>
          <w:sz w:val="28"/>
        </w:rPr>
        <w:t>
      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
</w:t>
      </w:r>
      <w:r>
        <w:br/>
      </w:r>
      <w:r>
        <w:rPr>
          <w:rFonts w:ascii="Times New Roman"/>
          <w:b w:val="false"/>
          <w:i w:val="false"/>
          <w:color w:val="000000"/>
          <w:sz w:val="28"/>
        </w:rPr>
        <w:t>
      3. Исключительным правом предоставления государственных гарантий от имени Республики Казахстан по займам обладает Правительство Республики Казахстан.
</w:t>
      </w:r>
      <w:r>
        <w:br/>
      </w:r>
      <w:r>
        <w:rPr>
          <w:rFonts w:ascii="Times New Roman"/>
          <w:b w:val="false"/>
          <w:i w:val="false"/>
          <w:color w:val="000000"/>
          <w:sz w:val="28"/>
        </w:rPr>
        <w:t>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порядке, определяемых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219. Ограничения предоставления государственных гарантий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Государственные гарантии предоставляются в пределах лимита, устанавливаемого законом о республиканском бюджете.
</w:t>
      </w:r>
      <w:r>
        <w:br/>
      </w:r>
      <w:r>
        <w:rPr>
          <w:rFonts w:ascii="Times New Roman"/>
          <w:b w:val="false"/>
          <w:i w:val="false"/>
          <w:color w:val="000000"/>
          <w:sz w:val="28"/>
        </w:rPr>
        <w:t>
      2. Государственные гарантии не могут предоставляться в качестве обеспечения возврата займов местных исполнительных органов.
</w:t>
      </w:r>
      <w:r>
        <w:br/>
      </w:r>
      <w:r>
        <w:rPr>
          <w:rFonts w:ascii="Times New Roman"/>
          <w:b w:val="false"/>
          <w:i w:val="false"/>
          <w:color w:val="000000"/>
          <w:sz w:val="28"/>
        </w:rPr>
        <w:t>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220. Условия предоставления государственных гарантий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Государственные гарантии предоставляются на основании постановлений Правительства Республики Казахстан.
</w:t>
      </w:r>
      <w:r>
        <w:br/>
      </w:r>
      <w:r>
        <w:rPr>
          <w:rFonts w:ascii="Times New Roman"/>
          <w:b w:val="false"/>
          <w:i w:val="false"/>
          <w:color w:val="000000"/>
          <w:sz w:val="28"/>
        </w:rPr>
        <w:t>
      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статьей 225 настоящего Кодекса.
</w:t>
      </w:r>
      <w:r>
        <w:br/>
      </w:r>
      <w:r>
        <w:rPr>
          <w:rFonts w:ascii="Times New Roman"/>
          <w:b w:val="false"/>
          <w:i w:val="false"/>
          <w:color w:val="000000"/>
          <w:sz w:val="28"/>
        </w:rPr>
        <w:t>
      3. За предоставление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образованных со стопроцентным участием государства в уставном капитале, и в размере двух процентов от суммы государственной гарантии для прочих юридических лиц.
</w:t>
      </w:r>
      <w:r>
        <w:br/>
      </w:r>
      <w:r>
        <w:rPr>
          <w:rFonts w:ascii="Times New Roman"/>
          <w:b w:val="false"/>
          <w:i w:val="false"/>
          <w:color w:val="000000"/>
          <w:sz w:val="28"/>
        </w:rPr>
        <w:t>
      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государственной гарантии.
</w:t>
      </w:r>
      <w:r>
        <w:br/>
      </w:r>
      <w:r>
        <w:rPr>
          <w:rFonts w:ascii="Times New Roman"/>
          <w:b w:val="false"/>
          <w:i w:val="false"/>
          <w:color w:val="000000"/>
          <w:sz w:val="28"/>
        </w:rPr>
        <w:t>
      Соглашение о предоставлении государственной гарантии - соглашение между центральным уполномоченным органом по исполнению бюджета, поверенным (агентом) и заемщиком по гарантированному государством займу, устанавливающее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гарантии.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221. Требования, предъявляемые к лицам, претендующим на получение государственной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
</w:t>
      </w:r>
      <w:r>
        <w:br/>
      </w:r>
      <w:r>
        <w:rPr>
          <w:rFonts w:ascii="Times New Roman"/>
          <w:b w:val="false"/>
          <w:i w:val="false"/>
          <w:color w:val="000000"/>
          <w:sz w:val="28"/>
        </w:rPr>
        <w:t>
      1) быть резидентом Республики Казахстан, осуществляющим предпринимательскую деятельность;
</w:t>
      </w:r>
      <w:r>
        <w:br/>
      </w:r>
      <w:r>
        <w:rPr>
          <w:rFonts w:ascii="Times New Roman"/>
          <w:b w:val="false"/>
          <w:i w:val="false"/>
          <w:color w:val="000000"/>
          <w:sz w:val="28"/>
        </w:rPr>
        <w:t>
      2) осуществлять реализацию проектов, включенных в перечень инвестиционных проектов,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Правительства Республики Казахстан;
</w:t>
      </w:r>
      <w:r>
        <w:br/>
      </w:r>
      <w:r>
        <w:rPr>
          <w:rFonts w:ascii="Times New Roman"/>
          <w:b w:val="false"/>
          <w:i w:val="false"/>
          <w:color w:val="000000"/>
          <w:sz w:val="28"/>
        </w:rPr>
        <w:t>
      3) иметь гарантию банка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органом, осуществляющим регулирование и надзор финансового рынка и финансовых организаций;
</w:t>
      </w:r>
      <w:r>
        <w:br/>
      </w:r>
      <w:r>
        <w:rPr>
          <w:rFonts w:ascii="Times New Roman"/>
          <w:b w:val="false"/>
          <w:i w:val="false"/>
          <w:color w:val="000000"/>
          <w:sz w:val="28"/>
        </w:rPr>
        <w:t>
      4) иметь положительное заключение отраслевого уполномоченного органа;
</w:t>
      </w:r>
      <w:r>
        <w:br/>
      </w:r>
      <w:r>
        <w:rPr>
          <w:rFonts w:ascii="Times New Roman"/>
          <w:b w:val="false"/>
          <w:i w:val="false"/>
          <w:color w:val="000000"/>
          <w:sz w:val="28"/>
        </w:rPr>
        <w:t>
      5) иметь положительное заключение центрального уполномоченного органа по исполнению бюджета;
</w:t>
      </w:r>
      <w:r>
        <w:br/>
      </w:r>
      <w:r>
        <w:rPr>
          <w:rFonts w:ascii="Times New Roman"/>
          <w:b w:val="false"/>
          <w:i w:val="false"/>
          <w:color w:val="000000"/>
          <w:sz w:val="28"/>
        </w:rPr>
        <w:t>
      6) иметь положительное заключение центрального уполномоченного органа по государственному планированию;
</w:t>
      </w:r>
      <w:r>
        <w:br/>
      </w:r>
      <w:r>
        <w:rPr>
          <w:rFonts w:ascii="Times New Roman"/>
          <w:b w:val="false"/>
          <w:i w:val="false"/>
          <w:color w:val="000000"/>
          <w:sz w:val="28"/>
        </w:rPr>
        <w:t>
      7)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
</w:t>
      </w:r>
      <w:r>
        <w:br/>
      </w:r>
      <w:r>
        <w:rPr>
          <w:rFonts w:ascii="Times New Roman"/>
          <w:b w:val="false"/>
          <w:i w:val="false"/>
          <w:color w:val="000000"/>
          <w:sz w:val="28"/>
        </w:rPr>
        <w:t>
      8)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
</w:t>
      </w:r>
      <w:r>
        <w:br/>
      </w:r>
      <w:r>
        <w:rPr>
          <w:rFonts w:ascii="Times New Roman"/>
          <w:b w:val="false"/>
          <w:i w:val="false"/>
          <w:color w:val="000000"/>
          <w:sz w:val="28"/>
        </w:rPr>
        <w:t>
      9) иметь собственный капитал, составляющий не менее 30 процентов по отношению к стоимости предлагаемого инвестиционного проекта.
</w:t>
      </w:r>
      <w:r>
        <w:br/>
      </w:r>
      <w:r>
        <w:rPr>
          <w:rFonts w:ascii="Times New Roman"/>
          <w:b w:val="false"/>
          <w:i w:val="false"/>
          <w:color w:val="000000"/>
          <w:sz w:val="28"/>
        </w:rPr>
        <w:t>
      2. Правительством Республики Казахстан могут устанавливаться дополнительные требования, предъявляемые к лицам, претендующим на получение государственной гарантии, в зависимости от условий негосударственного займа и риска инвестиционного проекта.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222. Отбор инвестиционных проектов для предоставления государственных гарантий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Отбор инвестиционных проектов для предоставления государственных гарантий осуществляется центральным уполномоченным органом по государственному планированию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223. Форма государственной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
</w:t>
      </w:r>
      <w:r>
        <w:br/>
      </w:r>
      <w:r>
        <w:rPr>
          <w:rFonts w:ascii="Times New Roman"/>
          <w:b w:val="false"/>
          <w:i w:val="false"/>
          <w:color w:val="000000"/>
          <w:sz w:val="28"/>
        </w:rPr>
        <w:t>
      При наличии договора гарантии по негосударственным внешним займам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
</w:t>
      </w:r>
      <w:r>
        <w:br/>
      </w:r>
      <w:r>
        <w:rPr>
          <w:rFonts w:ascii="Times New Roman"/>
          <w:b w:val="false"/>
          <w:i w:val="false"/>
          <w:color w:val="000000"/>
          <w:sz w:val="28"/>
        </w:rPr>
        <w:t>
      Государственной гарантией может быть признан только такой документ, который соответствует требованиям настоящей статьи. Никакие акты или иные документы государственных органов и их должностных лиц не имеют юридической силы государственной гарантии.
</w:t>
      </w:r>
      <w:r>
        <w:br/>
      </w:r>
      <w:r>
        <w:rPr>
          <w:rFonts w:ascii="Times New Roman"/>
          <w:b w:val="false"/>
          <w:i w:val="false"/>
          <w:color w:val="000000"/>
          <w:sz w:val="28"/>
        </w:rPr>
        <w:t>
      2. Договор гарантии, гарантийное обязательство по каждому инвестиционному проекту, аваль по каждому обязательству заемщика подписываются первым руководителем центрального уполномоченного органа по исполнению бюджета.
</w:t>
      </w:r>
      <w:r>
        <w:br/>
      </w:r>
      <w:r>
        <w:rPr>
          <w:rFonts w:ascii="Times New Roman"/>
          <w:b w:val="false"/>
          <w:i w:val="false"/>
          <w:color w:val="000000"/>
          <w:sz w:val="28"/>
        </w:rPr>
        <w:t>
      3. В договоре гарантии или гарантийном обязательстве указываются:
</w:t>
      </w:r>
      <w:r>
        <w:br/>
      </w:r>
      <w:r>
        <w:rPr>
          <w:rFonts w:ascii="Times New Roman"/>
          <w:b w:val="false"/>
          <w:i w:val="false"/>
          <w:color w:val="000000"/>
          <w:sz w:val="28"/>
        </w:rPr>
        <w:t>
      1) реквизиты постановления Правительства Республики Казахстан, согласно которому предоставляется государственная гарантия;
</w:t>
      </w:r>
      <w:r>
        <w:br/>
      </w:r>
      <w:r>
        <w:rPr>
          <w:rFonts w:ascii="Times New Roman"/>
          <w:b w:val="false"/>
          <w:i w:val="false"/>
          <w:color w:val="000000"/>
          <w:sz w:val="28"/>
        </w:rPr>
        <w:t>
      2) наименование и местонахождение заемщика;
</w:t>
      </w:r>
      <w:r>
        <w:br/>
      </w:r>
      <w:r>
        <w:rPr>
          <w:rFonts w:ascii="Times New Roman"/>
          <w:b w:val="false"/>
          <w:i w:val="false"/>
          <w:color w:val="000000"/>
          <w:sz w:val="28"/>
        </w:rPr>
        <w:t>
      3) содержание основного обязательства заемщика;
</w:t>
      </w:r>
      <w:r>
        <w:br/>
      </w:r>
      <w:r>
        <w:rPr>
          <w:rFonts w:ascii="Times New Roman"/>
          <w:b w:val="false"/>
          <w:i w:val="false"/>
          <w:color w:val="000000"/>
          <w:sz w:val="28"/>
        </w:rPr>
        <w:t>
      4) гарантируемая сумма займа, прочие гарантируемые обязательства по займу, на которые распространяется действие выдаваемой государственной гарантии;
</w:t>
      </w:r>
      <w:r>
        <w:br/>
      </w:r>
      <w:r>
        <w:rPr>
          <w:rFonts w:ascii="Times New Roman"/>
          <w:b w:val="false"/>
          <w:i w:val="false"/>
          <w:color w:val="000000"/>
          <w:sz w:val="28"/>
        </w:rPr>
        <w:t>
      5) срок действия государственной гарантии;
</w:t>
      </w:r>
      <w:r>
        <w:br/>
      </w:r>
      <w:r>
        <w:rPr>
          <w:rFonts w:ascii="Times New Roman"/>
          <w:b w:val="false"/>
          <w:i w:val="false"/>
          <w:color w:val="000000"/>
          <w:sz w:val="28"/>
        </w:rPr>
        <w:t>
      6) должностное лицо, подписавшее договор гарантии (гарантийное обязательство).
</w:t>
      </w:r>
      <w:r>
        <w:br/>
      </w:r>
      <w:r>
        <w:rPr>
          <w:rFonts w:ascii="Times New Roman"/>
          <w:b w:val="false"/>
          <w:i w:val="false"/>
          <w:color w:val="000000"/>
          <w:sz w:val="28"/>
        </w:rPr>
        <w:t>
      4. При отсутствии в договоре гарантии, гарантийном обязательстве условий, предусмотренных подпунктами 4) и 5) пункта 1 настоящей статьи, считается, что:
</w:t>
      </w:r>
      <w:r>
        <w:br/>
      </w:r>
      <w:r>
        <w:rPr>
          <w:rFonts w:ascii="Times New Roman"/>
          <w:b w:val="false"/>
          <w:i w:val="false"/>
          <w:color w:val="000000"/>
          <w:sz w:val="28"/>
        </w:rPr>
        <w:t>
      1) государственная гарантия обеспечивает исполнение всех обязательств должника по займу;
</w:t>
      </w:r>
      <w:r>
        <w:br/>
      </w:r>
      <w:r>
        <w:rPr>
          <w:rFonts w:ascii="Times New Roman"/>
          <w:b w:val="false"/>
          <w:i w:val="false"/>
          <w:color w:val="000000"/>
          <w:sz w:val="28"/>
        </w:rPr>
        <w:t>
      2) государственная гарантия выдана на срок действия договора займа.
</w:t>
      </w:r>
      <w:r>
        <w:br/>
      </w:r>
      <w:r>
        <w:rPr>
          <w:rFonts w:ascii="Times New Roman"/>
          <w:b w:val="false"/>
          <w:i w:val="false"/>
          <w:color w:val="000000"/>
          <w:sz w:val="28"/>
        </w:rPr>
        <w:t>
      5. При отсутствии в договоре гарантии и гарантийном обязательстве требования, предусмотренного подпунктом 1) пункта 3 настоящей статьи, либо их подписании, а также авалировании обязательств заемщика неуполномоченным лицом в нарушение пункта 2 настоящей статьи государственная гарантия считается недействительной.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224. Учет предоставления государственных гарантий и гарантируемых государством займов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порядке, установленном Правительством Республики Казахстан.
</w:t>
      </w:r>
      <w:r>
        <w:br/>
      </w:r>
      <w:r>
        <w:rPr>
          <w:rFonts w:ascii="Times New Roman"/>
          <w:b w:val="false"/>
          <w:i w:val="false"/>
          <w:color w:val="000000"/>
          <w:sz w:val="28"/>
        </w:rPr>
        <w:t>
      Центральный уполномоченный орган по исполнению бюджета осуществляет мониторинг гарантированного государством долга и управление им.
</w:t>
      </w:r>
      <w:r>
        <w:br/>
      </w:r>
      <w:r>
        <w:rPr>
          <w:rFonts w:ascii="Times New Roman"/>
          <w:b w:val="false"/>
          <w:i w:val="false"/>
          <w:color w:val="000000"/>
          <w:sz w:val="28"/>
        </w:rPr>
        <w:t>
      Мониторинг финансового состояния заемщика, получившего гарантированный государством заем, осуществляется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225. Исполнение государственной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
</w:t>
      </w:r>
      <w:r>
        <w:br/>
      </w:r>
      <w:r>
        <w:rPr>
          <w:rFonts w:ascii="Times New Roman"/>
          <w:b w:val="false"/>
          <w:i w:val="false"/>
          <w:color w:val="000000"/>
          <w:sz w:val="28"/>
        </w:rPr>
        <w:t>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статьи 195 - 200 настоящего Кодекса.
</w:t>
      </w:r>
      <w:r>
        <w:br/>
      </w:r>
      <w:r>
        <w:rPr>
          <w:rFonts w:ascii="Times New Roman"/>
          <w:b w:val="false"/>
          <w:i w:val="false"/>
          <w:color w:val="000000"/>
          <w:sz w:val="28"/>
        </w:rPr>
        <w:t>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статьей 219 настоящего Кодекса.
</w:t>
      </w:r>
      <w:r>
        <w:br/>
      </w:r>
      <w:r>
        <w:rPr>
          <w:rFonts w:ascii="Times New Roman"/>
          <w:b w:val="false"/>
          <w:i w:val="false"/>
          <w:color w:val="000000"/>
          <w:sz w:val="28"/>
        </w:rPr>
        <w:t>
      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посредством исполнения государственной гарантии за счет средств, предусмотренных в законе о республиканском бюджете.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226. Реструктуризация гарантированных государством займов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
</w:t>
      </w:r>
      <w:r>
        <w:br/>
      </w:r>
      <w:r>
        <w:rPr>
          <w:rFonts w:ascii="Times New Roman"/>
          <w:b w:val="false"/>
          <w:i w:val="false"/>
          <w:color w:val="000000"/>
          <w:sz w:val="28"/>
        </w:rPr>
        <w:t>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
</w:t>
      </w:r>
      <w:r>
        <w:br/>
      </w:r>
      <w:r>
        <w:rPr>
          <w:rFonts w:ascii="Times New Roman"/>
          <w:b w:val="false"/>
          <w:i w:val="false"/>
          <w:color w:val="000000"/>
          <w:sz w:val="28"/>
        </w:rPr>
        <w:t>
      3. Гарантируемая при этом сумма займа не может превышать сумму займа по ранее выданной государственной гарантии.
</w:t>
      </w:r>
      <w:r>
        <w:br/>
      </w:r>
      <w:r>
        <w:rPr>
          <w:rFonts w:ascii="Times New Roman"/>
          <w:b w:val="false"/>
          <w:i w:val="false"/>
          <w:color w:val="000000"/>
          <w:sz w:val="28"/>
        </w:rPr>
        <w:t>
      На вновь выданную государственную гарантию не распространяются ограничения, установленные пунктом 1 статьи 219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227. Замена заемщика по гарантированному государством займу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
</w:t>
      </w:r>
      <w:r>
        <w:br/>
      </w:r>
      <w:r>
        <w:rPr>
          <w:rFonts w:ascii="Times New Roman"/>
          <w:b w:val="false"/>
          <w:i w:val="false"/>
          <w:color w:val="000000"/>
          <w:sz w:val="28"/>
        </w:rPr>
        <w:t>
      2. 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
</w:t>
      </w:r>
      <w:r>
        <w:br/>
      </w:r>
      <w:r>
        <w:rPr>
          <w:rFonts w:ascii="Times New Roman"/>
          <w:b w:val="false"/>
          <w:i w:val="false"/>
          <w:color w:val="000000"/>
          <w:sz w:val="28"/>
        </w:rPr>
        <w:t>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219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228. Основания прекращения действия государственной гарантии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Государственная гарантия прекращает свое действие в случаях:
</w:t>
      </w:r>
      <w:r>
        <w:br/>
      </w:r>
      <w:r>
        <w:rPr>
          <w:rFonts w:ascii="Times New Roman"/>
          <w:b w:val="false"/>
          <w:i w:val="false"/>
          <w:color w:val="000000"/>
          <w:sz w:val="28"/>
        </w:rPr>
        <w:t>
      1) полного исполнения заемщиком или гарантом обязательств по займу, гарантированному Правительством Республики Казахстан;
</w:t>
      </w:r>
      <w:r>
        <w:br/>
      </w:r>
      <w:r>
        <w:rPr>
          <w:rFonts w:ascii="Times New Roman"/>
          <w:b w:val="false"/>
          <w:i w:val="false"/>
          <w:color w:val="000000"/>
          <w:sz w:val="28"/>
        </w:rPr>
        <w:t>
      2) истечения указанного в договоре гарантии (гарантийном обязательстве) срока гарантии, если в нем не оговорено иное;
</w:t>
      </w:r>
      <w:r>
        <w:br/>
      </w:r>
      <w:r>
        <w:rPr>
          <w:rFonts w:ascii="Times New Roman"/>
          <w:b w:val="false"/>
          <w:i w:val="false"/>
          <w:color w:val="000000"/>
          <w:sz w:val="28"/>
        </w:rPr>
        <w:t>
      3) специально оговоренных в договоре займа и (или) в договоре гарантии (гарантийном обязательстве);
</w:t>
      </w:r>
      <w:r>
        <w:br/>
      </w:r>
      <w:r>
        <w:rPr>
          <w:rFonts w:ascii="Times New Roman"/>
          <w:b w:val="false"/>
          <w:i w:val="false"/>
          <w:color w:val="000000"/>
          <w:sz w:val="28"/>
        </w:rPr>
        <w:t>
      4) замены гарантии на новую при реструктуризации и (или) замене заемщика по гарантированному государством займу.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229. Ограничения на использование средств гарантированного государством займа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230. Контроль и ответственность за использование средств гарантированного государством займа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
</w:t>
      </w:r>
      <w:r>
        <w:br/>
      </w:r>
      <w:r>
        <w:rPr>
          <w:rFonts w:ascii="Times New Roman"/>
          <w:b w:val="false"/>
          <w:i w:val="false"/>
          <w:color w:val="000000"/>
          <w:sz w:val="28"/>
        </w:rPr>
        <w:t>
      Заемщик по займу, имеющему государственную гарантию, несет ответственность, предусмотренную законами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46. Поручительство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231. Поручительство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Поручительство государства - обязательство Правительства Республики Казахстан перед заимодателем погасить полностью или частично долг заемщика по займу, привлеченному в рамках концессионного соглашения в соответствии с договором поручительства.
</w:t>
      </w:r>
      <w:r>
        <w:br/>
      </w:r>
      <w:r>
        <w:rPr>
          <w:rFonts w:ascii="Times New Roman"/>
          <w:b w:val="false"/>
          <w:i w:val="false"/>
          <w:color w:val="000000"/>
          <w:sz w:val="28"/>
        </w:rPr>
        <w:t>
      Обязательства по поручительству включают основную сумму займа и вознаграждение по нему.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232. Ограничения предоставления поручительства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Поручительство государства предоставляется в пределах лимита, устанавливаемого законом о республиканском бюджете.
</w:t>
      </w:r>
      <w:r>
        <w:br/>
      </w:r>
      <w:r>
        <w:rPr>
          <w:rFonts w:ascii="Times New Roman"/>
          <w:b w:val="false"/>
          <w:i w:val="false"/>
          <w:color w:val="000000"/>
          <w:sz w:val="28"/>
        </w:rPr>
        <w:t>
      2. Средства займа, привлекаемого под поручительство государства, используются только на создание объектов концессии.
</w:t>
      </w:r>
      <w:r>
        <w:br/>
      </w:r>
      <w:r>
        <w:rPr>
          <w:rFonts w:ascii="Times New Roman"/>
          <w:b w:val="false"/>
          <w:i w:val="false"/>
          <w:color w:val="000000"/>
          <w:sz w:val="28"/>
        </w:rPr>
        <w:t>
      3. Поручительства государства не могут предоставляться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
</w:t>
      </w:r>
      <w:r>
        <w:br/>
      </w:r>
      <w:r>
        <w:rPr>
          <w:rFonts w:ascii="Times New Roman"/>
          <w:b w:val="false"/>
          <w:i w:val="false"/>
          <w:color w:val="000000"/>
          <w:sz w:val="28"/>
        </w:rPr>
        <w:t>
      4. Объем лимита предоставления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233. Условия предоставления поручительств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Поручительства государства предоставляются на основании решений Правительства Республики Казахстан.
</w:t>
      </w:r>
      <w:r>
        <w:br/>
      </w:r>
      <w:r>
        <w:rPr>
          <w:rFonts w:ascii="Times New Roman"/>
          <w:b w:val="false"/>
          <w:i w:val="false"/>
          <w:color w:val="000000"/>
          <w:sz w:val="28"/>
        </w:rPr>
        <w:t>
      2. Предоставление поручительства государства осуществляется на условиях:
</w:t>
      </w:r>
      <w:r>
        <w:br/>
      </w:r>
      <w:r>
        <w:rPr>
          <w:rFonts w:ascii="Times New Roman"/>
          <w:b w:val="false"/>
          <w:i w:val="false"/>
          <w:color w:val="000000"/>
          <w:sz w:val="28"/>
        </w:rPr>
        <w:t>
      1) обязательности передачи заемщиком государству объекта концессии в соответствии со статьей 238 настоящего Кодекса;
</w:t>
      </w:r>
      <w:r>
        <w:br/>
      </w:r>
      <w:r>
        <w:rPr>
          <w:rFonts w:ascii="Times New Roman"/>
          <w:b w:val="false"/>
          <w:i w:val="false"/>
          <w:color w:val="000000"/>
          <w:sz w:val="28"/>
        </w:rPr>
        <w:t>
      2) обязательства заемщика 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государства.
</w:t>
      </w:r>
      <w:r>
        <w:br/>
      </w:r>
      <w:r>
        <w:rPr>
          <w:rFonts w:ascii="Times New Roman"/>
          <w:b w:val="false"/>
          <w:i w:val="false"/>
          <w:color w:val="000000"/>
          <w:sz w:val="28"/>
        </w:rPr>
        <w:t>
      Порядок аккумулирования средств на специальном счете определяется договором поручительства.
</w:t>
      </w:r>
      <w:r>
        <w:br/>
      </w:r>
      <w:r>
        <w:rPr>
          <w:rFonts w:ascii="Times New Roman"/>
          <w:b w:val="false"/>
          <w:i w:val="false"/>
          <w:color w:val="000000"/>
          <w:sz w:val="28"/>
        </w:rPr>
        <w:t>
      3. За предоставление поручительства государства по негосударственному займу с заемщика взимается предварительная единовременная плата (сбор) в размере 0,2 процента от суммы поручительства государства для юридических лиц, образованных со стопроцентным участием государства в уставном капитале, и в размере двух процентов от суммы поручительства государства для прочих юридических лиц.
</w:t>
      </w:r>
      <w:r>
        <w:br/>
      </w:r>
      <w:r>
        <w:rPr>
          <w:rFonts w:ascii="Times New Roman"/>
          <w:b w:val="false"/>
          <w:i w:val="false"/>
          <w:color w:val="000000"/>
          <w:sz w:val="28"/>
        </w:rPr>
        <w:t>
      4. Предоставление поручительства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234. Требования, предъявляемые к лицам, претендующим на получение поручительства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 юридическим лицам, претендующим на получение поручительства государства по займам, в которых эти юридические лица выступают в качестве заемщика, предъявляются следующие требования:
</w:t>
      </w:r>
      <w:r>
        <w:br/>
      </w:r>
      <w:r>
        <w:rPr>
          <w:rFonts w:ascii="Times New Roman"/>
          <w:b w:val="false"/>
          <w:i w:val="false"/>
          <w:color w:val="000000"/>
          <w:sz w:val="28"/>
        </w:rPr>
        <w:t>
      1) быть резидентом Республики Казахстан, осуществляющим предпринимательскую деятельность;
</w:t>
      </w:r>
      <w:r>
        <w:br/>
      </w:r>
      <w:r>
        <w:rPr>
          <w:rFonts w:ascii="Times New Roman"/>
          <w:b w:val="false"/>
          <w:i w:val="false"/>
          <w:color w:val="000000"/>
          <w:sz w:val="28"/>
        </w:rPr>
        <w:t>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уполномоченным органом, осуществляющим регулирование и надзор финансового рынка и финансовых организаций;
</w:t>
      </w:r>
      <w:r>
        <w:br/>
      </w:r>
      <w:r>
        <w:rPr>
          <w:rFonts w:ascii="Times New Roman"/>
          <w:b w:val="false"/>
          <w:i w:val="false"/>
          <w:color w:val="000000"/>
          <w:sz w:val="28"/>
        </w:rPr>
        <w:t>
      3) иметь положительное заключение уполномоченного органа соответствующей отрасли;
</w:t>
      </w:r>
      <w:r>
        <w:br/>
      </w:r>
      <w:r>
        <w:rPr>
          <w:rFonts w:ascii="Times New Roman"/>
          <w:b w:val="false"/>
          <w:i w:val="false"/>
          <w:color w:val="000000"/>
          <w:sz w:val="28"/>
        </w:rPr>
        <w:t>
      4) иметь положительное заключение центрального уполномоченного органа по исполнению бюджета;
</w:t>
      </w:r>
      <w:r>
        <w:br/>
      </w:r>
      <w:r>
        <w:rPr>
          <w:rFonts w:ascii="Times New Roman"/>
          <w:b w:val="false"/>
          <w:i w:val="false"/>
          <w:color w:val="000000"/>
          <w:sz w:val="28"/>
        </w:rPr>
        <w:t>
      5) иметь положительное заключение центрального уполномоченного органа по государственному планированию;
</w:t>
      </w:r>
      <w:r>
        <w:br/>
      </w:r>
      <w:r>
        <w:rPr>
          <w:rFonts w:ascii="Times New Roman"/>
          <w:b w:val="false"/>
          <w:i w:val="false"/>
          <w:color w:val="000000"/>
          <w:sz w:val="28"/>
        </w:rPr>
        <w:t>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
</w:t>
      </w:r>
      <w:r>
        <w:br/>
      </w:r>
      <w:r>
        <w:rPr>
          <w:rFonts w:ascii="Times New Roman"/>
          <w:b w:val="false"/>
          <w:i w:val="false"/>
          <w:color w:val="000000"/>
          <w:sz w:val="28"/>
        </w:rPr>
        <w:t>
      7) иметь собственный капитал, составляющий не менее двадцати процентов по отношению к стоимости предлагаемого к реализации концессионного проекта.
</w:t>
      </w:r>
      <w:r>
        <w:br/>
      </w:r>
      <w:r>
        <w:rPr>
          <w:rFonts w:ascii="Times New Roman"/>
          <w:b w:val="false"/>
          <w:i w:val="false"/>
          <w:color w:val="000000"/>
          <w:sz w:val="28"/>
        </w:rPr>
        <w:t>
      2. Правительством Республики Казахстан могут устанавливаться дополнительные требования, предъявляемые к лицам, претендующим на получение поручительства государства, в зависимости от условий негосударственного займа и риска инвестиционного проекта.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235. Отбор инвестиционных проектов для предоставления поручительств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Отбор инвестиционных проектов для предоставления поручительств государства производится центральным уполномоченным органом по государственному планированию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236. Форма поручительства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
</w:t>
      </w:r>
      <w:r>
        <w:br/>
      </w:r>
      <w:r>
        <w:rPr>
          <w:rFonts w:ascii="Times New Roman"/>
          <w:b w:val="false"/>
          <w:i w:val="false"/>
          <w:color w:val="000000"/>
          <w:sz w:val="28"/>
        </w:rPr>
        <w:t>
      Поручительством государства может быть признан только такой документ, который соответствует требованиям настоящей статьи.
</w:t>
      </w:r>
      <w:r>
        <w:br/>
      </w:r>
      <w:r>
        <w:rPr>
          <w:rFonts w:ascii="Times New Roman"/>
          <w:b w:val="false"/>
          <w:i w:val="false"/>
          <w:color w:val="000000"/>
          <w:sz w:val="28"/>
        </w:rPr>
        <w:t>
      Никакие акты или иные документы государственных органов и их должностных лиц не имеют юридической силы поручительства государства.
</w:t>
      </w:r>
      <w:r>
        <w:br/>
      </w:r>
      <w:r>
        <w:rPr>
          <w:rFonts w:ascii="Times New Roman"/>
          <w:b w:val="false"/>
          <w:i w:val="false"/>
          <w:color w:val="000000"/>
          <w:sz w:val="28"/>
        </w:rPr>
        <w:t>
      2. Договор поручительства государства подписывается первым руководителем центрального уполномоченного органа по исполнению бюджета.
</w:t>
      </w:r>
      <w:r>
        <w:br/>
      </w:r>
      <w:r>
        <w:rPr>
          <w:rFonts w:ascii="Times New Roman"/>
          <w:b w:val="false"/>
          <w:i w:val="false"/>
          <w:color w:val="000000"/>
          <w:sz w:val="28"/>
        </w:rPr>
        <w:t>
      3. В договоре поручительства государства указываются:
</w:t>
      </w:r>
      <w:r>
        <w:br/>
      </w:r>
      <w:r>
        <w:rPr>
          <w:rFonts w:ascii="Times New Roman"/>
          <w:b w:val="false"/>
          <w:i w:val="false"/>
          <w:color w:val="000000"/>
          <w:sz w:val="28"/>
        </w:rPr>
        <w:t>
      1) реквизиты постановления Правительства Республики Казахстан, согласно которому предоставляется поручительство государства;
</w:t>
      </w:r>
      <w:r>
        <w:br/>
      </w:r>
      <w:r>
        <w:rPr>
          <w:rFonts w:ascii="Times New Roman"/>
          <w:b w:val="false"/>
          <w:i w:val="false"/>
          <w:color w:val="000000"/>
          <w:sz w:val="28"/>
        </w:rPr>
        <w:t>
      2) наименование и местонахождение заемщика и заимодателя;
</w:t>
      </w:r>
      <w:r>
        <w:br/>
      </w:r>
      <w:r>
        <w:rPr>
          <w:rFonts w:ascii="Times New Roman"/>
          <w:b w:val="false"/>
          <w:i w:val="false"/>
          <w:color w:val="000000"/>
          <w:sz w:val="28"/>
        </w:rPr>
        <w:t>
      3) содержание основного обязательства заемщика;
</w:t>
      </w:r>
      <w:r>
        <w:br/>
      </w:r>
      <w:r>
        <w:rPr>
          <w:rFonts w:ascii="Times New Roman"/>
          <w:b w:val="false"/>
          <w:i w:val="false"/>
          <w:color w:val="000000"/>
          <w:sz w:val="28"/>
        </w:rPr>
        <w:t>
      4) сумма займа, на который предоставляется поручительство государства, прочие обязательства по займу, на которые распространяется действие поручительства государства. Прочие обязательства не могут увеличивать сумму займа (капитализироваться);
</w:t>
      </w:r>
      <w:r>
        <w:br/>
      </w:r>
      <w:r>
        <w:rPr>
          <w:rFonts w:ascii="Times New Roman"/>
          <w:b w:val="false"/>
          <w:i w:val="false"/>
          <w:color w:val="000000"/>
          <w:sz w:val="28"/>
        </w:rPr>
        <w:t>
      5) срок действия поручительства государства;
</w:t>
      </w:r>
      <w:r>
        <w:br/>
      </w:r>
      <w:r>
        <w:rPr>
          <w:rFonts w:ascii="Times New Roman"/>
          <w:b w:val="false"/>
          <w:i w:val="false"/>
          <w:color w:val="000000"/>
          <w:sz w:val="28"/>
        </w:rPr>
        <w:t>
      6) должностное лицо, подписавшее договор поручительства государства.
</w:t>
      </w:r>
      <w:r>
        <w:br/>
      </w:r>
      <w:r>
        <w:rPr>
          <w:rFonts w:ascii="Times New Roman"/>
          <w:b w:val="false"/>
          <w:i w:val="false"/>
          <w:color w:val="000000"/>
          <w:sz w:val="28"/>
        </w:rPr>
        <w:t>
      4. При несоблюдении требований, предусмотренных пунктом 2 и подпунктом 1) пункта 3 настоящей статьи, поручительство государства считается недействительным.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237. Учет предоставляемых поручительств государства и займов под поручительство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в порядке, установленном Правительством Республики Казахстан.
</w:t>
      </w:r>
      <w:r>
        <w:br/>
      </w:r>
      <w:r>
        <w:rPr>
          <w:rFonts w:ascii="Times New Roman"/>
          <w:b w:val="false"/>
          <w:i w:val="false"/>
          <w:color w:val="000000"/>
          <w:sz w:val="28"/>
        </w:rPr>
        <w:t>
      Центральный уполномоченный орган по исполнению бюджета осуществляет мониторинг долга по поручительству государства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238. Исполнение поручительства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Обязательства по поручительству государства могут подлежать исполнению, если заемщиком не будут погашены обязательства по займу, привлеченному под поручительство государства на день наступления срока платежа. При исполнении обязательств по поручительству, поручитель предъявляет регрессное требование к заемщику.
</w:t>
      </w:r>
      <w:r>
        <w:br/>
      </w:r>
      <w:r>
        <w:rPr>
          <w:rFonts w:ascii="Times New Roman"/>
          <w:b w:val="false"/>
          <w:i w:val="false"/>
          <w:color w:val="000000"/>
          <w:sz w:val="28"/>
        </w:rPr>
        <w:t>
      Средства, выделенные на исполнение обязательств по поручительству государства, подлежат возврату в республиканский бюджет на основании договора страхования, путем передачи объекта концессии государству, а также иными способами, предусмотренными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239. Основания прекращения действия поручительства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240. Ограничения на использование средств займа, привлекаемого под поручительство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Запрещается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241. Контроль и ответственность за использование средств займа, привлекаемого под поручительство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
</w:t>
      </w:r>
      <w:r>
        <w:br/>
      </w:r>
      <w:r>
        <w:rPr>
          <w:rFonts w:ascii="Times New Roman"/>
          <w:b w:val="false"/>
          <w:i w:val="false"/>
          <w:color w:val="000000"/>
          <w:sz w:val="28"/>
        </w:rPr>
        <w:t>
      Заемщик по займу, привлекаемому под поручительство государства, 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47. Защита интересов заимодателя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242. Недопустимость одностороннего отказа от исполнения обязательства по договору займа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Не допускается односторонний отказ от исполнения обязательства по договору займа.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243. Защита от незаконных действий государственных органов и должностных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244. Разрешение споров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правилах выпуска государственных эмиссионных ценных бумаг.
</w:t>
      </w:r>
      <w:r>
        <w:br/>
      </w:r>
      <w:r>
        <w:rPr>
          <w:rFonts w:ascii="Times New Roman"/>
          <w:b w:val="false"/>
          <w:i w:val="false"/>
          <w:color w:val="000000"/>
          <w:sz w:val="28"/>
        </w:rPr>
        <w:t>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13. Заключительные и переходные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245. Ответственность за нарушение бюджетного законодательства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Лица, виновные в нарушении бюджетного законодательства Республики Казахстан, несут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246. Заключительные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Настоящий Кодекс вводится в действие с 1 января 2009 года, за исключением части второй пункта 2 статьи 71 и части второй пункта 2 статьи 103, которые вводятся в действие с 1 января 2010 года, и статей 118, 119, которые вводятся в действие с 1 января 2013 года.
</w:t>
      </w:r>
      <w:r>
        <w:br/>
      </w:r>
      <w:r>
        <w:rPr>
          <w:rFonts w:ascii="Times New Roman"/>
          <w:b w:val="false"/>
          <w:i w:val="false"/>
          <w:color w:val="000000"/>
          <w:sz w:val="28"/>
        </w:rPr>
        <w:t>
      2.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Кодекса должно быть приведено в соответствие с ним.
</w:t>
      </w:r>
      <w:r>
        <w:br/>
      </w:r>
      <w:r>
        <w:rPr>
          <w:rFonts w:ascii="Times New Roman"/>
          <w:b w:val="false"/>
          <w:i w:val="false"/>
          <w:color w:val="000000"/>
          <w:sz w:val="28"/>
        </w:rPr>
        <w:t>
      3. Признать утратившим силу с 1 января 2009 года Бюджетный кодекс Республики Казахстан от 24 апреля 2004 года (Ведомости Парламента Республики Казахстан, 2004 г., N 8-9, ст. 53; N 20, ст. 116; N 23, ст. 140, 142; 2005 г., N 14, ст. 55; N 21-22, ст. 87; 2006 г., N 1, ст. 5; N 3, ст. 22; N 8, ст. 45; N 12, ст. 77, 79; N 13, ст. 86; N 16, ст. 97; N 23, ст. 141; 2007 г.,  N 1, ст. 4; N 2, ст. 16; N 4, ст. 28; N 13, ст. 98; N 16, ст. 129; N 20, ст. 152; N 23, ст. 176; 2008 г., N 6-7, ст. 27; Закон Республики Казахстан от 5 июля 2008 г. "О внесении изменений и дополнений в некоторые законодательные акты Республики Казахстан по вопросам концессии", опубликованный в газетах "Егемен Қазақстан" от 17 июля 2008 г. и "Казахстанская правда" от 17 июля 2008 г.; Закон Республики Казахстан от 5 июля 2008 г. "О внесении изменений и дополнений в некоторые законодательные акты Республики Казахстан по вопросам банкротства", опубликованный в газетах "Егемен Қазақстан" от 26 июля 2008 г. и "Казахстанская правда" от 26 июля 2008 г.), за исключением:
</w:t>
      </w:r>
      <w:r>
        <w:br/>
      </w:r>
      <w:r>
        <w:rPr>
          <w:rFonts w:ascii="Times New Roman"/>
          <w:b w:val="false"/>
          <w:i w:val="false"/>
          <w:color w:val="000000"/>
          <w:sz w:val="28"/>
        </w:rPr>
        <w:t>
      главы 23, которая признается утратившей силу с 1 июля 2009 года;
</w:t>
      </w:r>
      <w:r>
        <w:br/>
      </w:r>
      <w:r>
        <w:rPr>
          <w:rFonts w:ascii="Times New Roman"/>
          <w:b w:val="false"/>
          <w:i w:val="false"/>
          <w:color w:val="000000"/>
          <w:sz w:val="28"/>
        </w:rPr>
        <w:t>
      подпункта 3) статьи 121, пунктов 1-5 статьи 125, статьи 126, главы 25, которые признаются утратившим силу с 1 июля 2010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49. Переходные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247. Разработка республиканского и местных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Республиканский бюджет на 2009-2011 годы разрабатывается по структуре бюджета, единой бюджетной классификации и в порядке, предусмотренных настоящим Кодексом.
</w:t>
      </w:r>
      <w:r>
        <w:br/>
      </w:r>
      <w:r>
        <w:rPr>
          <w:rFonts w:ascii="Times New Roman"/>
          <w:b w:val="false"/>
          <w:i w:val="false"/>
          <w:color w:val="000000"/>
          <w:sz w:val="28"/>
        </w:rPr>
        <w:t>
      2. Местные бюджеты на 2009 год разрабатываются по структуре бюджета, предусмотренной статьей 13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248. Составление, представление, рассмотрение и утверждение годового отчета об исполнении республиканского и местных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Годовой отчет об исполнении республиканского бюджета за 2008 год составляется, представляется, рассматривается и утверждается в порядке, предусмотренном главой 23 Бюджетного кодекса Республики Казахстан от 24 апреля 2004 года.
</w:t>
      </w:r>
      <w:r>
        <w:br/>
      </w:r>
      <w:r>
        <w:rPr>
          <w:rFonts w:ascii="Times New Roman"/>
          <w:b w:val="false"/>
          <w:i w:val="false"/>
          <w:color w:val="000000"/>
          <w:sz w:val="28"/>
        </w:rPr>
        <w:t>
      2. Годовой отчет об исполнении соответствующего местного бюджета за 2008 и 2009 годы составляется, представляется, рассматривается и утверждается в порядке, предусмотренном соответственно пунктами 1-5 статьи 125, статьей 126, главой 25 Бюджетного кодекса Республики Казахстан от 24 апреля 2004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