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2f3b" w14:textId="b112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27 июня 2007 года № 536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2008 года № 894. Утратило силу постановлением Правительства Республики Казахстан от 11 ноября 2010 года № 1189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11.11.2010 </w:t>
      </w:r>
      <w:r>
        <w:rPr>
          <w:rFonts w:ascii="Times New Roman"/>
          <w:b w:val="false"/>
          <w:i w:val="false"/>
          <w:color w:val="ff0000"/>
          <w:sz w:val="28"/>
        </w:rPr>
        <w:t>№ 1189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июня 2007 года № 536 "Об утверждении Программы повышения инвестиционной культуры и финансовой грамотности населения Республики Казахстан на 2007-2009 годы" (САПП Республики Казахстан, 2007 г., № 21, ст. 243)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пункте 1 цифры "2009" заменить цифрами "2011";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"Министерству финансов Республики Казахстан" заменить словами "Агентству Республики Казахстан по регулированию деятельности регионального финансового центра города Алматы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повышения инвестиционной культуры и финансовой грамотности населения Республики Казахстан на 2007-2009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цифры "2009" заменить цифрами "2011";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Паспорт":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"Наименование Программы" цифры "2009" заменить цифрами "2011";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"Срок реализации (этапы)" цифры "2009" заменить цифрами "2011";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"Объемы и источники финансирования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3"/>
        <w:gridCol w:w="9457"/>
      </w:tblGrid>
      <w:tr>
        <w:trPr>
          <w:trHeight w:val="450" w:hRule="atLeast"/>
        </w:trPr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и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3 993 220 500 тенге за счет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2007 году - 600 000 000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2008 году - 697 505 000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2009 году - 900 000 000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2010 году - 900 000 000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2011 году - 895 715 500 тенге 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"2. Введение":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перед словами "годы (далее - Программа)" цифры "2009" заменить цифрами "2011";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"6. Необходимые ресурсы и источники их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"800 000 000" заменить цифрами "600 000 000";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"2007-2009 годы - 6 191 431 000 тенге (2008 год - 2 695 715 500 тенге, 2009 год - 2 695 715 500 тенге)" заменить словами "2007-2011 годы - 3 993 220 500 тенге (2008 год - 697 505 000 тенге, 2009 год - 900 000 000 тенге, 2010 год - 900 000 000 тенге, 2011 год - 895 715 500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"7. Ожидаемый результат от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2007 году не менее, чем 2 раза" заменить словами "в 2007 году не менее, чем в 1,5 раза";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 10 раз" дополнить словами ", в 2010 году - не менее, чем в 15 раз, в 2011 году - не менее, чем в 20 раз";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"в 2008 году - не менее, чем на 40 %, в 2009 году - не менее, чем на 60 %" заменить словами "в 2008 году - не менее, чем на 30 %, в 2009 году - не менее, чем на 40 %, в 2010 году - не менее, чем на 60 %, в 2011 году - не менее, чем на 80 %";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2007 году не менее, чем на 10 %" заменить словами "в 2007 году не менее, чем на 15 %";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 2009 году - не менее, чем на 30 %" дополнить словами ", в 2010 году не менее, чем на 40 %, в 2011 году - не менее, чем на 50 %";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"в 2007 году не менее, чем на 20 %, в 2008 году - не менее, чем на 40 %, в 2009 году - не менее, чем на 60 %." заменить словами "в 2007 году не менее, чем на 10 %, в 2008 году - не менее, чем на 20 %, в 2009 году - не менее, чем на 40 %, в 2010 году - не менее, чем на 60 %, в 2011 году - не менее, чем на 80 %.";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слова "в 2009 году - не менее, чем на 80 %." заменить словами "в 2009 году - не менее, чем на 50 %, в 2010 году - не менее, чем на 60 %, в 2011 году - не менее, чем на 80 %.";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слова "в 2007 году - не менее, чем на 40 %, в 2008 году - не менее, чем на 60 %, в 2009 году - не менее, чем на 80 %" заменить словами "в 2007 году - не менее, чем на 20 %, в 2008 году - не менее, чем на 40 %, в 2009 году - не менее, чем на 60 %, в 2010 году - не менее, чем на 80 %, в 2011 году - не менее чем на 100 %";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"8. План мероприятий по реализации Программы"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 </w:t>
      </w:r>
      <w:r>
        <w:rPr>
          <w:rFonts w:ascii="Times New Roman"/>
          <w:b/>
          <w:i w:val="false"/>
          <w:color w:val="000000"/>
          <w:sz w:val="28"/>
        </w:rPr>
        <w:t xml:space="preserve">8. План мероприятий по реализации Программы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15"/>
        <w:gridCol w:w="2145"/>
        <w:gridCol w:w="1777"/>
        <w:gridCol w:w="1308"/>
        <w:gridCol w:w="1819"/>
        <w:gridCol w:w="18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год 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 Определение целевых групп для создания и продвижения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рекламной кампании информационного воздействия на население </w:t>
            </w:r>
          </w:p>
        </w:tc>
      </w:tr>
      <w:tr>
        <w:trPr>
          <w:trHeight w:val="49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Определить 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услуг фондового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для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рекламной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кампании 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онного 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население,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учитывающей особен-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каждой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(возраст, пол,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душевой и совокуп-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доход, стиль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жизни, 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статус, 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семьи и т.д.)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24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общую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PR-концепцию,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стиль,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учитывающие особен-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каждой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групп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Инструменты пропаганды возможностей 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свободных средств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Составить медиа-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рекламной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кампании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освещению возможно-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стей 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13 922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произвести видео-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аудиорекламу,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сюжеты, 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передачи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телевидении и радио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рынка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деятелей,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зарубежных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34 360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дизайн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полиграфии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наружной рекламы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вложения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разместить телепе-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редачи и ролики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102 320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передачах на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видении и радио,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сбережений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0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рекламные модули,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статьи, 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прессе, посвящен-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20 612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наружную рекламу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27 696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рекламную и обучаю-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щую полиграфическую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игры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викторины на 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фондового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и инвестиро-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ценные 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интернет-рекламу,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портал,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посвященный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общедоступной системы просвещения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информирования населения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нирование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трансфер-агентской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АО "Казпочта"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индивиду-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инвесторов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акционеров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Открыть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"call-центр"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фондового рынка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2008-2011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бренда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АРДФРЦА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телеро-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ликов, телепередач,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 и радиоро-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ликов, радиопере-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386 515,5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передачах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телевидении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статей в прессе,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наружной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рекламы, 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на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Интернет-портала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www.aksha.kz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пресс-центра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(приобретение,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распечатка,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тиражирование)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циклов комиксов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журналов,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брошюр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взрослых, обзорных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обучаю-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компьютерных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на 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рассылка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элементов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познавательно-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форме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возрасте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10-12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("Балдырған")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факульта-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тивов по 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13-15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("Жеткіншек")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дисциплины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основах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знаний, прак-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 занятий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16-17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("Жасөспірім")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курсов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ВУЗ-ax 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студентами основ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на фондовом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 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нента по выбору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2007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2008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697 505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2009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2010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2011 год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895 715, 5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2007-2011 годы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3 993 220,5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 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        - Министерство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           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АРДФРЦА      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деятельности регионального финансового центра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           - Агентство Республики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надзору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АФК           - ассоциация финансистов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   - акционерное общество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"Самрук"        управлению государственными активами "Самрук"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"Казпочта" - акционерное общество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финансирования на 2008-2011 годы будут уточняться при формировании республиканского бюджета на соответствующий финансовый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