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fde5" w14:textId="3e8f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таможенного дела"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сентября 2008 года № 896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таможенного дела".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таможенного дела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об административных правонарушениях от 30 января 2001 года (Ведомости Парламента Республики Казахстан, 2001 г., № 5-6, ст. 24; № 17-18, ст. 241; № 21-22, ст. 281; 2002 г., № 4, ст. 33; № 17, ст. 155; 2003 г., № 1-2, ст. 3; № 4, ст. 25; № 5, ст. 30; № 11, ст. 56, 64, 68; № 14, ст. 109; № 15, ст. 122, 139; № 18, ст. 142; № 21-22, ст. 160; № 23, ст. 171; 2004 г., № 6, ст. 42; № 10, ст. 55; № 15, ст. 86; № 17, ст. 97; № 23, ст. 139, 140; № 24, ст. 153; 2005 г., № 5, ст. 5; № 7-8, ст. 19; № 9, ст. 26; № 13, ст. 53; № 14, ст. 58; № 17-18, ст. 72; № 21-22, ст. 86, 87; № 23, ст. 104; 2006 г., № 1, ст. 5; № 2, ст. 19, 20; № 3, ст. 22; № 5-6, ст. 31; № 8, ст. 45; № 10, ст. 52; № 11, ст. 55; № 12, ст. 72, 77; № 13, ст. 85, 86; № 15, ст. 92, 95; № 16, ст. 98, 102; № 23, ст. 141; 2007 г., № 1, ст. 4; № 2, ст. 16, 18; № 3, ст. 20, 23; № 4, ст. 28, 33; № 5-6, ст. 40; № 9, ст. 67; № 10, ст. 69; № 12, ст. 88; № 13, ст. 99; № 15, ст. 106; № 16, ст. 131; № 17, ст. 136, 139, 140; № 18, ст. 143, 144; № 19, ст. 146, 147; № 20, ст. 152; № 24, ст. 180; 2008 г., № 6-7, ст. 27;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27 июня 2008 года "О внесении изменений и дополнений в Уголовный, Уголовно-процессуальный кодексы Республики Казахстан и Кодекс об административных правонарушениях по вопросам усиления ответственности в сфере незаконного оборота наркотиков", опубликованный в газетах "Егемен Қазақстан" и "Казахстанская правда" 7 июля 2008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июля 2008 года "О внесении изменений и дополнения в некоторые законодательные акты Республики Казахстан по вопросу ношения (использования) форменной и специальной одежды физическими и юридическими лицами", опубликованный в газетах "Егемен Қазақстан" и "Казахстанская правда" 12 июля 2008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июля 2008 года "О внесении изменений и дополнений в некоторые законодательные акты Республики Казахстан по вопросам обеспечения безопасности дорожного движения", опубликованный в газетах "Егемен Қазақстан" и "Казахстанская правда" 22 июля 2008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2008 года "О внесении изменений и дополнений в некоторые законодательные акты Республики Казахстан по вопросам туристской деятельности", опубликованный в газетах "Егемен Қазақстан" 23 июля 2008 года и "Казахстанская правда" 24 июля 2008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2008 года "О внесении изменений и дополнений в некоторые законодательные акты Республики Казахстан по вопросам банкротства", опубликованный в газетах "Егемен Қазақстан" и "Казахстанская правда" 26 июля 2008 года;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2008 года "О внесении изменений и дополнений в некоторые законодательные акты Республики Казахстан по вопросам специализированных межрайонных судов по делам несовершеннолетних", опубликованный в газетах "Егемен Қазақстан" и "Казахстанская правда" 15 июля 2008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1) статью 555 дополнить пунктом 1-1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Таможенные органы рассматривают дела об административных правонарушениях, предусмотренных статьями 220, 240 (частью первой), 247, 294 (частью первой), 447 (частями второй и третьей), 447-1 (частью первой), 447-2, 447-3, 460 (по административным правонарушениям на автомобильном транспорте), 461 (частями 1, 2, 4 - 6-1), 463 (частями второй и третьей), 467-1, 477 (частью четвертой) настоящего Кодекса, когда перечисленные в настоящем пункте административные правонарушения совершены в автомобильных пунктах пропуска через государственную границу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абзаце тридцатом подпункта 1) пункта 1 статьи 636 после цифры "434" дополнить словами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", а также по административным правонарушениям, совершенным в автомобильных пунктах пропуска через государственную границу Республики Казахстан, предусмотренных статьями 323, 357-1, 461 (частью третьей) настоящего Кодекса.".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апреля 2003 года (Ведомости Парламента Республики Казахстан, 2003 г., № 7-8, ст. 40; № 15, ст. 139; 2004 г., № 18, ст. 106; 2005 г., № 11, ст. 43; № 21-22, ст. 86; 2006 г., № 3, ст. 22; № 11, ст. 55; № 23, ст. 141; 2007 г., № 1, cт. 3; № 2, ст. 14, 18; № 3, ст. 20; № 4, ст. 33; № 9, ст. 67; № 10, ст. 69; № 18, ст. 144; № 23, ст. 173;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2008 года "О внесении изменений и дополнений в некоторые законодательные акты Республики Казахстан по вопросам банкротства" опубликованный в газетах "Егемен Қазақстан" и "Казахстанская правда" 26 июля 2008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19 дополнить пунктом 12-1)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"12-1) проведение транспортного, санитарно-карантинного, ветеринарного контроля и контроля по карантину растений в автомобильных пунктах пропуска через Государственную (таможенную) границу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27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Государственный ветеринарный контроль и контроль по карантину растений, в автомобильных пунктах пропуска через Государственную (таможенную) границу Республики Казахстан осуществляется государственными ветеринарными инспекторами и государственными инспекторами по карантину растений уполномоченного государственного органа в области ветеринарии и карантина растений, прикомандированными в таможенные органы в порядке, определяемом Правительством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11 февраля 1999 года "О карантине растений" (Ведомости Парламента Республики Казахстан, 1999 г., № 2-3, ст. 34; № 23, ст. 931; 2002 г., № 4, ст. 30; 2003 г., № 15, ст. 121; 2004 г., № 23, ст. 142; 2006 г., №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10 дополнить частями второй и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проведения контроля по карантину растений в автомобильных пунктах пропуска через Государственную границу Республики Казахстан в таможенные органы прикомандировываются Государственные инспекторы по карантину растений.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по карантину растений, осуществляемый в соответствии с подпунктами 16) и 19) пункта 1 статьи 7 настоящего Закона, в автомобильных пунктах пропуска через Государственную границу Республики Казахстан осуществляется государственными инспекторами по карантину растений, прикомандированными в таможенные органы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10 июля 2002 года "О ветеринарии" (Ведомости Парламента Республики Казахстан, 2002 г., № 15, ст. 148; 2004 г., № 23, ст. 142; 2005 г., № 7-8, ст. 23; 2006 г., № 1, ст. 5; № 3, ст. 22; № 24, ст. 148; 2007 г., № 2, ст. 18; № 20, ст. 152):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статьи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подпункта 2) слова "на ветеринарных контрольных постах"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14-1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Государственный ветеринарный контроль в автомобильных пунктах пропуска через Государственную границу Республики Казахстан осуществляется государственными ветеринарными инспекторами, прикомандированными в таможенные органы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после слов "таможенных пунктах" дополнить словами "за исключением автомобильных пунктов";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слова "ветеринарных контрольных постов на государственной границе и транспорте" заменить словами "в пограничных и таможенных пунктах (пунктах пропуска через Государственную границу)".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2002 года "О санитарно-эпидемиологическом благополучии населения" (Ведомости Парламента Республики Казахстан, 2002 г., № 21, ст. 176; 2004 г., № 23, ст. 142; 2005 г., № 7-8, ст. 23; 2006 г., № 3, ст. 22; № 15, ст. 92; 2007 г., № 19, ст. 147; № 20, ст. 152):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10) статьи 8 слова "автомобильных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25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автомобильных пунктах пропуска через Государственную границу Республики Казахстан санитарно-карантинный контроль проводится таможенными органами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 июля 2003 года "Об обязательном страховании гражданско-правовой ответственности владельцев транспортных средств" (Ведомости Парламента Республики Казахстан, 2003 г., № 14, ст. 104; 2006 г., № 3, ст. 22; № 4, ст. 25; 2007 г., № 8, ст. 52; 2008 г., № 6-7, ст. 27):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статьи 6 слова "пунктах пропуска через Государственную границу органами транспортного контроля" заменить словами "автомобильных пунктах пропуска через Государственную границу таможенными органами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 июля 2003 года "Об обязательном страховании гражданско-правовой ответственности перевозчика перед пассажирами" (Ведомости Парламента Республики Казахстан, 2003 г., № 14, ст. 102; 2006 г., № 3, ст. 22; № 4, ст. 25; 2007 г., № 8, ст. 52; 2008 г., № 6-7, ст. 27):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2 статьи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таможенные органы Республики Казахстан в автомобильных пунктах пропуска через Государственную границу.".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июля 2003 года "Об автомобильном транспорте" (Ведомости Парламента Республики Казахстан, 2003 г., № 15, ст. 134; 2004 г., № 23, ст. 142; 2005 г., № 7-8, ст. 19; 2006 г., № 3, ст. 22; № 24, ст. 148; 2007 г., № 2, ст. 18; № 16, ст. 129):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 дополнить подпунктом 12-1)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"12-1) пост транспортного контроля - стационарный или передвижной контрольно-пропускной пункт, оснащенный техническими средствами контроля, оборудованный капитальным зданием или спецавтотранспортом;";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статьи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на постах транспортного контроля на территории Республики Казахстан, автомобильных дорогах общего пользования, автомобильных дорогах в пределах границ городов или иных населенных пунктов.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пунктов пропуска автотранспортных средств через Государственную границу Республики Казахстан и постов транспортного контроля без оснащения техническими средствами контроля не допускается. Перечень автомобильных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 утверждается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дополнить словами ", за исключением случаев, установленных статьей 19-4 настоящего Закона";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"11-1) порядок организации работы постов транспортного контроля утверждается уполномоченным органом;";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подпункт 1) пункта 1 статьи 15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в случаях и порядке, предусмотренных законодательством Республики Казахстан, останавливать автотранспортные средства на постах транспортного контроля на территории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19-4: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Транспортный контроль за проездом автотранспортных средств в пунктах пропуска автотранспортных средств через Государственную границу Республики Казахстан осуществляется таможенными органами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Пункты пропуска автотранспортных средств через Государственную границу Республики Казахстан и стационарные посты транспортного контроля должны быть оборудованы капитальными зданиями и сооружениями, оснащены техническими средствами контроля, связи, современным телекоммуникационным и компьютерным оборудованием для сбора, передачи и консолидирования данных. Автомобильные пункты пропуска через Государственную границу Республики Казахстан при необходимости оборудуются шлагбаумами.";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19-7: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дополнить словами "в соответствии с международными договорами, ратифицированными Республикой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15) слова "проезд по территории Республики Казахстан" заменить словами "выезд с территории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"15-1) выдачу разрешений на проезд по территории Республики Казахстан перевозчикам иностранного государства в соответствии с международными договорами, ратифицированными Республикой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17)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"Контрольные функции, за исключением подпунктов 1), 2), 7), 11), 14), 15), 16), 18)-21) предусмотренных настоящей статьей в автомобильных пунктах пропуска через Государственную границу Республики Казахстан осуществляется таможенными органами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по истечении десяти календарных дней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