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3532" w14:textId="be43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июня 2006 года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2008 года № 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июня 2006 года № 519 "Об утверждении Программы развития отрасли телекоммуникаций Республики Казахстан на 2006-2008 годы" (САПП Республики Казахстан, 2006 г., № 22, ст. 214)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отрасли телекоммуникаций Республики Казахстан на 2006-2008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развития отрасли телекоммуникаций Республики Казахстан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1.2. "Присоединение операторов связи":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1.2.7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2008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