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b292" w14:textId="16bb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указы Президента Республики Казахстан от 28 сентября 2001 года № 691 и 13 августа 2007 года № 381"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2008 года N 934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указы Президента Республики Казахстан от 28 сентября 2001 года № 691 и 13 августа 2007 года № 381".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указы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28 сентября 2001 года № 691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13 августа 2007 года № 381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сентября 2001 года № 691 "Вопросы Государственной премии мира и прогресса Первого Президента Республики Казахстан" (САПП Республики Казахстан, 2001 г., № 32, ст. 421; 2002 г., № 44, ст. 436; 2003 г., № 45, ст. 487; 2004 г., № 21, ст. 266; № 51, ст. 671; 2007 г., № 24, ст. 268):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Комиссии по присуждению Государственной премии мира и прогресса Первого Президента Республики Казахстан, утвержденный вышеназванным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Бабакумарова                - заместителя Руководителя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Ержана Жалбаковича            Премьер-Министра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заместителем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Мынбая                      - вице-министра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Дархана Камзабекулы           Республики Казахстан, секретарем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Дьяченко                    - заместителя Председателя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Сергея Александровича         Парламента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заместителя Председателя Ассамблеи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народа Казахстана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Кул-Мухаммеда               - Министра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Мухтара Абрарулы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Бижанова                    - председателя Комитета по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Ахана Хусаиновича             культурному развитию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Джолдасбаеву                - председателя Комитета по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Нурлыгайым Чалдановну         и региональной политике Сената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Доскалиева                  - председателя Комитета по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Жаксылыка Акмурзаевича        культурному развитию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Карина                      - заведующего Отделом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Ерлана Тынымбайулы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Бурибаева А.И., Бурлакова Л.Н., Досжана А.Д., Ертысбаева Е.К., Кадырову З.Ж., Орынбаева Е.Т., Султанова К.С., Терещенко С.А.;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августа 2007 года № 381 "О Государственных премиях Республики Казахстан в области науки и техники, литературы и искусства" (САПП Республики Казахстан, 2007 г., № 27, ст. 310):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Государственной премии Республики Казахстан в области литературы и искусства, утвержденный вышеназванным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Кул-Мухаммеда               - Министра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Мухтара Абрарулы              Республики Казахстан, заместителем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Мынбая                      - вице-министра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Дархана Камзабекулы           Республики Казахстан, секретарем;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Абдрашева Т., Бурибаева А.И., Ертысбаева Е.К., Мукая Б.;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Государственной премии Республики Казахстан в области науки и техники, утвержденный вышеназванным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Абдраимова                  - ректора Евразийского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Бахытжана Жарылкасымовича     университета имени Л.Н. Гумилева,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доктора юридических наук, профессора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Онгарбаева                  - председателя Комитета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Еркина Ануаровича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доктора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юридических наук, профессора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Школьника                   - Министра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Владимира Сергеевича          Республики Казахстан, доктора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физико-математических наук, профессора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"Куанганов       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Доскалиев                   - ректор Казахской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 Акмурзаевич          медицинской академии, доктор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медицинских наук,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Досумов                     - директор Института органического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Кусман Досумович              катализа и электрохимии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Д.В.Сокольского Центра наук о Земле,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металлургии и обогащения, доктор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химических наук, профессор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Дюсенбеков                  - генеральный директор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Зайролла Дюсенбекович         научно-производственного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земельных ресурсов и землеустройства,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академик Национальной академии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доктор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сельскохозяйственных наук,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Жумагулов                   - президент Национальной инженерной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   академии Республики Казахстан, доктор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технических наук,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Молдабеков                  -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Молдабекович          "Национальная компания "Казкосмос",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академик Национальной академии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доктор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технических наук,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Пшембаев                    - председатель правления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Кудайбергенович        юридических лиц "Союз машиностроителей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Казахстана", доктор экономических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  - председатель Комитета по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 Султанович             культурному развитию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Чоманов                     - заместитель директора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Уришбай Чоманович             производственного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перерабатывающей и пищевой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промышленности, академик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академии наук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доктор технических наук,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"Куанганов    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 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Доскалиев                   - председатель Комитета по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 Акмурзаевич          культурному развитию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Парламента Республики Казахстан, доктор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медицинских наук,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Досумов                     - директор Института органического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Кусман Досумович              катализа и электрохимии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Д.В.Сокольского, доктор химических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наук, профессор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Дюсенбеков                  - председатель Центрально-Казахстанского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Зайролла Дюсенбекович         отделения Национальной академии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академик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Национальной академии наук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доктор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наук, профессор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Жумагулов                   - ректор Казахского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   университета имени аль-Фараби, доктор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технических наук,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Молдабеков                  - заместитель председателя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Мейрбек Молдабекович          космического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академик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академии наук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доктор технических наук, профессор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Пшембаев                    - депутат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Кудайбергенович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  - председатель Комитета по международным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 Султанович             отношениям, обороне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Сената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Чоманов                     - главный научный сотрудник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Уришбай Чоманович             пищевой промышленности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"Казагроинновация", академик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Национальной академии наук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доктор технических наук,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профессор (по согласованию)";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Абдыманапова С.А., Березина В.Э., Оразбакова Г.И.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