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3089" w14:textId="b2c3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сентября 2003 года №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2008 года № 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сентября 2003 года №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(САПП Республики Казахстан, 2003 г., № 36, ст. 360)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Кокшетау" цифры "114" заменить цифрами "1290";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Костанай" цифры "123" заменить цифрами "1357";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Павлодар" цифры "114" заменить цифрами "1365";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Тараз" цифры "181" заменить цифрами "1040";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Усть-Каменогорск" цифры "145" заменить цифрами "1304".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