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0509" w14:textId="bee0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Дополнительного соглашения к Концессионному соглашению о строительстве и эксплуатации межрегиональной линии электропередачи "Северный Казахстан - Актюбинская область" от 28 декабря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2008 года № 989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Дополнительного соглашения к Концессионному соглашению о строительстве и эксплуатации межрегиональной линии электропередачи "Северный Казахстан - Актюбинская область" от 28 декабря 2005 года (далее - Дополнительное соглашение).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энергетики и минеральных ресурсов Республики Казахстан Мынбаева Сауата Мухаметбаевича от имени Правительства Республики Казахстан заключить Дополнительное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2008 года № 989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Дополнительное соглашение к Концессионному соглашению о строительстве и эксплуатации межрегиональной линии электропередачи "Северный Казахстан - Актюбинская область" от 28 декабря 2005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Астана                                    "___" _______ 2008 года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энергетики и минеральных ресурсов Республики Казахстан, именуемое в дальнейшем "Компетентный орган", в лице Министра энергетики и минеральных ресурсов Республики Казахстан Мынбаева Сауата Мухаметбаевича, действующего от имени Правительства Республики Казахстан, с одной стороны, и акционерное общество "Батыс транзит", именуемое в дальнейшем "Концессионер", в лице председателя правления Искакова Аскара Кежековича, действующего на основании Устава, с другой стороны, совместно именуемые "Стороны", заключили настоящее Дополнительное соглашение к Концессионному соглашению о строительстве и эксплуатации межрегиональной линии электропередачи "Северный Казахстан - Актюбинская область" от 28 декабря 2005 года (далее - Дополнительное соглашение)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Концессионное соглашение о строительстве и эксплуатации межрегиональной линии электропередачи "Северный Казахстан - Актюбинская область" от 28 декабря 2005 года, одобренное постановлением Правительства Республики Казахстан от 9 декабря 2005 года № 1217 "О заключении Концессионного соглашения о строительстве и эксплуатации межрегиональной линии электропередачи "Северный Казахстан - Актюбинская область" (далее - Концессионное соглашение)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 "Предмет Соглашения":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"по 30 июня 2008 года" заменить словами "по 31 декабря 2008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"с 1 июля 2008 года" заменить словами "с 1 января 2009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Объект передается в республиканскую собственность со дня завершения строительства и находится во временном владении и пользовании Концессионера весь период эксплуатации. Права владения и пользования не могут быть истребованы у Концессионера кроме случаев, предусмотренных настоящим Соглашением";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"Общие права и обязанности сторон":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2 слова "срока эксплуатации" заменить словом "строительства";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25) пункта 4 слова "срока эксплуатации" заменить словами "завершения строительства";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"Период строительства":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"из 2,5" заменить словами "из 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9. "Период эксплуатации":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Тариф либо инвестиционный тариф на услуги по передаче и распределению электрической энергии, с момента начала оказания услуг, утверждается государственным органом, осуществляющим контроль и регулирование деятельности в сферах естественных монополий, в соответствии с законодательством";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Концессионному соглашению о строительстве и эксплуатации межрегиональной линии электропередачи "Северный Казахстан - Актюбинская область" в разделе "Финансово-экономическая модель":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2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"Расходы на строительство согласно утвержденной ПСД составляют 19 898 603 000 (девятнадцать миллиардов восемьсот девяносто восемь миллионов шестьсот три тысяча)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3 слова "Размер других займов и кредитов - 0 тенге"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6) слова "1,056 цент/кВт. ч (без НДС, по курсу 134,5/1 доллар США)" заменить словами "1,94 тенге/кВт. ч (без учета НДС)";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слова "в базовом сценарии финансово-экономической модели составляет 4 %" заменить словами "равен уровню инфляции за последний календарный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Дополнительное соглашение вступает в силу с момента его подписания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части незатронутых условий Концессионное соглашение остается неизменным.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Дополнительное соглашение составлено в двух экземплярах на государственном и русском языках, имеющих одинаковую юридическую силу, по одному экземпляру для каждой Стороны. </w:t>
      </w:r>
    </w:p>
    <w:bookmarkEnd w:id="2"/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Юридические адреса и банковские реквизиты Сторон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Компетентный орган:                 Концессионер: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            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минеральных ресурсов              "Батыс транзит"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010000, г. Астана,                  050008, г. Алматы, Алмалинский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ул. Кабанбай батыра, 22             район, ул. Шевченко, 162-Ж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031400129613                    РНН 600400554861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БИК 195 301 070                     БИК 190501956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ИИК 000120200                       р/с 08546789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 Казначейства            в филиале АО "АТФ Банк"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г.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энергетики                 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минеральных ресурсов              АО "Батыс транзит"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Искаков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Мынбаев С.М.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