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cdfa" w14:textId="cc5c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12 декабря 2007 года № 1223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2008 года №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№ 1223 "О реализации Закона Республики Казахстан "О республиканском бюджете на 2008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"2722210114" заменить цифрами "3329710114";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"558446671" заменить цифрами "1165946671";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"2768087899" заменить цифрами "2716038820";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"-45877785" заменить цифрами "613671294";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"50099351" заменить цифрами "50045039";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"56049423" заменить цифрами "55995111";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"238377064" заменить цифрами "897980455";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"239877064" заменить цифрами "899480455";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"232008" заменить цифрами "84036";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цифры "178704" заменить цифрами "84036";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"51246" заменить цифрами "15243";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10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 расходов":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"290000" заменить цифрами "290200";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"138000" заменить цифрами "137800";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выплату государственных пособий на детей до 18 лет из малообеспеченных семей":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6, цифры "100000" заменить цифрами "100200";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"91000" заменить цифрами "90800";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13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"Сумма":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"17719606" заменить цифрами "17689506";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"1314476" заменить цифрами "1313976";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"1527787" заменить цифрами "1500487";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"1321802" заменить цифрами "1320502";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"1406072" заменить цифрами "1405572";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"1515144" заменить цифрами "1514644";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"на материально-техническое оснащение медицинских организаций здравоохранения на местном уровне":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"16519387" заменить цифрами "16489287";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"1314476" заменить цифрами "1313976";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"1527787" заменить цифрами "1500487";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9, цифры "1321802" заменить цифрами "1320502";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13, цифры "1406072" заменить цифрами "1405572";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"1515144" заменить цифрами "1514644";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14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"238046" заменить цифрами "233389";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"21048" заменить цифрами "16391";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7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15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17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 изложить в новой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4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6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7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10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недельный срок внести в Правительство Республики Казахстан предложения о приведении в соответствие с настоящим постановлением ранее принятые решения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Республиканский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773"/>
        <w:gridCol w:w="773"/>
        <w:gridCol w:w="6793"/>
        <w:gridCol w:w="32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3 329 710 114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2 103 413 632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944 700 421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Корпоративный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944 700 421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лиц-резидентов,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613 096 538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лиц-нерезидентов,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197 038 127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лиц-резидентов,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удерживаемый у источника выплаты,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17 150 700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лиц-нерезидентов,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удерживаемый у источника выплаты,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102 994 537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чистого дохода юридических лиц-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14 420 519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830 260 318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750 428 137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товары, выполненные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оказанные услуги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171 277 368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импортируемые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 Республики Казахстан,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добавленную 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товары, происходящие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350 155 884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34 584 853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товары, происходящие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194 410 032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24 228 277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ликероводочные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объемной долей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1,5 до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Сырая нефть, газовый конденсат,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652 324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спирта, импортируемые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импортируемая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объемной долей этилового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 30 до 60 процентов,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импортируемый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252 058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импортируемое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4 827 888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ликероводочные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объемной долей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12 до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фильтром, импортируе-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на территорию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2 271 880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с ручным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управлением,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инвалидов),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7 451 805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авиационного), импортируемый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6 357 522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54 451 549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междугородной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телефонной связи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3 877 287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15 782 433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Роялти,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19 953 334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3 475 603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судоходными водными путями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животным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461 655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85 080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мательской и профессиональной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1 152 355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проезд автотранспортных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за проезд автотранспортных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платным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автомобильным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дорогам местного значения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887 057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высокочастотных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128 092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разрешения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телевизионным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радиовещательным организациям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8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81 812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объектов авторского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смежных прав,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произведений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смежных прав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
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постановку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317 259 551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Таможенные платежи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300 829 421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на ввозимые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взимаемых с 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применением единой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116 053 032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вывозимые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180 065 525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таможенный платеж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на таможенную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упрощенном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4 710 864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торговлю и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16 430 130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16 430 130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11 183 342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1 933 798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контор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паспортов и удостоверений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2 644 319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апостиля на 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документах, совершенных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договором, ратифицированным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удостоверений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873 784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механических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1 816 766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номерных знаков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3 858 348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совершение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51 805 329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33 111 446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1 250 793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1 250 793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Дивиденды на 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пакеты акций, находящиеся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4 876 969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4 876 969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лицах, находящиеся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 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находящегося в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19 710 986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2 726 987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военными полигонами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3 011 499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комплексом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13 972 500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размещение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банковских счетах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334 699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депозитам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внешних займов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счетах в банках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1 141 760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местным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304 632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банкам-заемщикам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банкам-заемщикам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за 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юридическим лицам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оплаченным 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гарантиям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334 225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5 784 823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сельскохозяйственного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изъятии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лесных угодий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их в целях,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ведением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лесного хозяйства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3 370 601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предоставление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информации о недрах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753 798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вооружения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республиканскую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 в таможенном режиме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 пользу государства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950 424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1 825 874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реализации товаров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(работ, услуг)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1 825 874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1 825 874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закупок,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организуемых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6 775 360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6 775 360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498 462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изъятых доходов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предпринимателей,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от деятельности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доходов, 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нарушения антимо-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нопольного законодательства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от доброволь-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сдачи или взыскания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полученного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или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предоставленных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уполномоченным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или лицам, приравненным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природопользователей по искам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возмещении вреда,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конфискованных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орудий охоты и рыболовства,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добытой продукции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3 452 265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1 194 822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Финансовая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1 194 822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государственными органами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1 194 822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8 859 667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8 859 667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распределении дополнительной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добавочной пошлин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депонентской 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191 030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ранее полученных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2 120 617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республиканский бюджет,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6 483 132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8 544 482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8 469 164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8 469 164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зерна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государственных ресурсов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6 208 382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мобилизационного резерва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2 260 782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1 165 946 671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91 921 885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областных бюджетов,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бюджетов городов Астаны и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91 921 885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10 169 751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Атырауской области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15 467 703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Мангистауской области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52 400 834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9 634 284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1 074 024 786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Целевые капитальные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1 074 024 786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461 430 640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Неперечисленная за прошедший год сумма гарантированного трансферта из Национального Фонда Республики Казахстан в республиканский бюджет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5 094 146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 в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 из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793"/>
        <w:gridCol w:w="913"/>
        <w:gridCol w:w="6393"/>
        <w:gridCol w:w="319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2 716 038 820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117 380 521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исполнительные и другие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органы, выполняющие общие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функции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24 343 712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1 711 091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1 458 777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1 448 981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космодроме "Байконур"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политики государства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фонда, печатных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 и их специальное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10 181 862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10 029 919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5 940 055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551 588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1 421 313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депутатов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1 771 548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1 584 804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1 584 804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875 623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652 983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 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183 178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842 265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842 265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134 963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9 800 211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9 170 734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8 458 242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710 186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43 472 998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42 515 325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31 978 102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3 496 188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21 084 484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1 132 394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2 198 984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3 609 023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банкротства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Казначейства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кредитованием, учет,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полученного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 в счет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кредитам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913 456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656 007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2 232 704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4 445 699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"Электронная таможня"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854 917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"ТАИС"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405 839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"ИНИС РК"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2 968 111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"РНиОН"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Счетный комитет по контролю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543 411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Внешнеполитическая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19 846 476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8 336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19 838 140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14 487 541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3 645 261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органов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(посольства,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дипломатические миссии)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9 843 502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1 676 318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1 000 981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СНГ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461 806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Постоянного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при Евразийском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 сообществе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Антитеррористическом центре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и в 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вопросам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 Совете СНГ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Полномочного представителя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Постоянном Совете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Договора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Секретариата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 по взаимодействию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 доверия в Азии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1 490 296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для 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1 947 687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финансовой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ввезенным в иностранные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 ставшим жертвами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от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и оказавшимся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форс-мажорных обстоятельствах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Фундаментальные научные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10 265 568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10 265 568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10 197 137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10 305 671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2 981 798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стратегического,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среднесрочного 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1 057 631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203 168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рейтинговыми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1 492 651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702 901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7 323 873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статистики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3 378 737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2 501 002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429 982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2 634 189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Общие кадровые вопросы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781 759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781 759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458 860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278 176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8 364 337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6 300 431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587 067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2 794 359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2 919 005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"Government to Government",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"Government to Сonsumer"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ключей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387 123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"Платежный шлюз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170 354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233 389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1 830 517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1 830 517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159 090 457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134 181 806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131 400 339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64 913 247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972 986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56 775 380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вооружения,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3 042 930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инфраструктуры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4 121 951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13 012 477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боевого дежурства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1 196 856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 подготовки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5 459 573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2 290 875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745 178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мобилизационной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302 720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 функций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управления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3 017 275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9 020 028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приобретение вооружения,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техники,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40 377 901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2 570 282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тылового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воспитания и обучения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оборудования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защиты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220 677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1 127 940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2 781 467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2 251 247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1 797 627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430 705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24 908 651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24 908 651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предупреждения,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управления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5 154 475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426 114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3 580 248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17 810 404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1 032 017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Аэромобильные 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оперативно-спасательные отряды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кризисный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Казселезащита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966 249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264 966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(международного) сбора-семинара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спасателей 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"Казспас"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14 689 236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Оперативно-спасательные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193 291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1 820 028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пожарной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218 536 568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68 414 053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61 412 020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53 069 213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1 817 130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15 024 857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1 311 333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2 342 058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внутренних войск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469 984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автотранспортного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военного и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специального 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"Сункар"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374 203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3 529 697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538 071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и части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17 985 785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для лиц,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служба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8 547 634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наркоманией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243 758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защита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процессуальных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издержек участвующим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на следствии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 "Контроль"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919 973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4 426 023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частей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858 218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 сдачи 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оружия, боеприпасов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взрывчатых веществ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866 913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6 080 230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5 861 590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4 068 609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704 731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защита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процессуальных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издержек лицам, участвующим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на следствии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146 245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146 245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18 322 946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18 322 946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15 739 588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1 212 496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1 214 474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Комитета по судебному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судов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суды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12 346 615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1 554 544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по обеспечению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законности и правопорядка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11 554 005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11 554 005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11 132 686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598 380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6 218 314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813"/>
        <w:gridCol w:w="853"/>
        <w:gridCol w:w="893"/>
        <w:gridCol w:w="6413"/>
        <w:gridCol w:w="319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1 383 520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Комитета по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Комитета по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1 137 169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взаимодействие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ведению криминального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учетов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по обеспечению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личности,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общества и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81 094 253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505 754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защиты информации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подготовки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связью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безопасности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77 591 279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67 346 497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10 244 782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Служба охраны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2 997 220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Уголовно-исполнительная система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22 032 051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22 032 051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14 464 449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исправительных учреждениях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 следственных изоляторах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общест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порядка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16 973 015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253 982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спутниковой сети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и телефонии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16 520 465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 государства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8 482 079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2 097 687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2 996 445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1 588 445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1 946 812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принципу "одного окна"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5 950 287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и аналитического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религии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корруп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198 568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рованной информационно-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185 434 433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Начальное, основное среднее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общее 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17 405 392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1 241 802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1 228 337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школы-интернаты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в спорте 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1 012 439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олимпийского резерва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спортивного мастерства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275 147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15 888 443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1 652 116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2 412 400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 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2 676 454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7 299 278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обучения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начального, 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7 299 278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Техническое и профессиональное,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послесреднее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3 146 997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535 436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401 269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534 891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1 161 172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стипендий обучающимся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образования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313 440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стипендий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в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послесреднего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Переподготовка и 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18 520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организаций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менеджеров в сфере экономики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139 053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1 016 051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771 192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Высшее и послевузовское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68 335 673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2 508 719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2 508 719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339 285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4 943 271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4 943 271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52 946 951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52 946 951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22 611 284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высших учебных заведений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6 939 620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научно-педагогических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2 359 972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 научных и научно-педагогических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1 578 162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консерватории имени Курмангазы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572 433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офицеров запаса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 кафедрах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Министерства образования и 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высших учебных заведениях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в рамках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15 984 322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высших учебных заведений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871 431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(преподавателей,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профессоров) в высшие учебные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 Казахстана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специалистов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профессиональным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из числа молодежи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 заказу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Египетском университете исламской культуры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"Нур-Мубарак"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6 819 850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6 819 850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4 457 423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офицеров запаса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 кафедрах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высших учебных заведений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1 031 818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 научных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высших учебных заведений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382 927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 студентов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студентов, доучивающихся в высших учебных заведениях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из числа молодежи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 заказу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учебно-клинических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321 962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94 246 318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93 048 740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образования и науки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1 628 372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научных кадров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гранта "Лучший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вуза"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 и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литературы для респу-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бликанских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образования,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диаспоры за 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10 240 845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69 638 475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 в области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2 276 348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1 026 440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116 831 553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3 461 472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1 385 961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1 385 961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2 004 954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2 004 954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 семей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6 610 552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258 501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4 137 779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2 446 695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эпидемий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 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 Араломорская,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 Уральская,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Талдыкорганская, Мангистауская,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Шымкентская, Кызылординская,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Жамбылская, Шалкарская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1 812 709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эпидемиологическая станция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центры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транспорте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 резерва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центров крови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2 214 272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45 981 625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45 981 625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медицинской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12 391 986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1 140 707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5 650 696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лекарственных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 и других иммунобиоло-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 препаратов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10 308 949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 вакцин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3 119 233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 противотуберкулезных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 противодиабетических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2 764 498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 химиопрепаратов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2 985 980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больных лейкемией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ВИЧ-инфицированных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СПИДом 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факторов свертывания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медицинских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здравоохранения на местном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16 489 287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60 777 904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60 685 005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1 733 419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474 776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948 186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188 209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43 761 475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1 793 646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8 464 499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наследия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1 373 418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 в здравоохранении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 организаций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566 179 673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506 412 269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506 412 269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363 609 000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солидарных пенсий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267 548 728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 к пенсиям граждан,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пострадавших вследствие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Семипалатинском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ядерном полигоне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 выплаты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96 059 272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92 246 990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62 402 354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случаю потери кормильца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28 783 868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41 719 001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1 320 049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2 890 935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инвалидам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1 899 679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участникам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2 215 824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 воинов, погибших в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 Советского Союза, Герои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Социалистического труда, кавалеры орденов Славы трех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степеней, Трудовой Славы трех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погибших (умерших, пропавших без вести) военнослу-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жащих, сотрудников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и лиц, погибших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ликвидации 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катастрофы на ЧАЭС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1 138 043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Труженики тыла в годы Великой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7 030 417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послед-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ствий катастрофы на ЧАЭС,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эвакуированных из зон отчужде-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отселения в Республику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включая детей,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на день эвакуации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во внутриутробном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I и II групп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5 322 878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III группы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1 352 105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16 лет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563 327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матери, награжден-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подвесками "Алтын алка",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"Кумис алка" или получившие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звание "Мать-героиня"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награжденные орденом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"Материнская слава"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6 141 548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семьи, имеющие четырех и более совместно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несовершеннолетних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10 432 696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Жертвы политических репрессий,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инвалидность или являющиеся пенсионерами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4 406 540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36 270 088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36 270 088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1 980 107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 пенсионеров, участников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1 649 117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 получателей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пособий 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специальных пособий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27 900 021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в связи с рождением ребенка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11 854 828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по уходу за ребенком до 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16 045 193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давшим вследствие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Семипалатинском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ядерном полигоне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3 559 358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и получатели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социальных пособий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Работающее и неработающее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проживающее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проживавшее в зонах радиацион-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рисков и на территории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социально-экономичес-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статусом с 1949 по 1990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3 473 999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гражданам-жертвам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45 102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 государственной адрес-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социальной помощи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 до 18 лет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ростом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2 785 500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 социальной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1 075 600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 государственных пособий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 из малообес-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печенных семей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помощи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23 497 316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23 497 316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труда,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1 829 747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1 299 651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9 298 074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 протезно-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ортопедической помощи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 и социальная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12 176 203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временного 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и социальная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2 847 836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оралманов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труда,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84 388 420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45 428 228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45 428 228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36 564 139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жилья военнослужащих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Приозерске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8 733 838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28 491 286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3 488 857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Бейнеу-Шымкент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для обеспечения бесперебойного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 малых городов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25 002 429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12 889 968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5 927 448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2 224 957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4 737 563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9 451 261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коммунальной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10 468 906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10 468 906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87 141 510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8 572 444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8 491 928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 историко-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 историко-культурного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изучения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1 392 527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 документов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архивного дела и систем документации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1 147 234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3 395 034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18 483 225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18 483 225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13 869 565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4 526 064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20 243 478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19 657 222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1 044 788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общественного согласия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1 087 090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16 467 456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434 170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 научно-технической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144 448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505 543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культуры, спорта, туризма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39 336 820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5 576 633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туризма и 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"Бурабай"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 информации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29 656 069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культуры и 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культуры и 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26 951 699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 развитию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591 314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3 512 804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3 512 804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51 402 232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Топливо и 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10 623 546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10 623 546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 пользования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передаче подрядчикам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нефтегазовым проектам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Капиталнефтегаз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реактора Токамак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 рудников, захоронение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техногенных отходов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скважин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контрактах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нефтяных операций,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транспортировке,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регионов 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5 159 945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атомной энергетики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5 134 143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5 134 143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геологии 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недр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3 798 796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и геологосъемочные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работы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2 036 398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недропользования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подземных вод и опасных геологических процессов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604 704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 и недропользовании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35 644 543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229 533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229 533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35 415 010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884 902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в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комплексе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угольной отрасли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электроэнергетики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нефтедобычи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в РГСП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"Карагандаликвидшахт"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33 601 251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384 273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добывающих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энергоэффек-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 отраслей экономики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
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щей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118 251 475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53 317 238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53 055 918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175 929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Гидрогеологомелиоративные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методический центр "Казагромелиоводхоз"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3 326 913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особо опасными вредными организмами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методический центр фитосанитарной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и прогнозов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локализация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распростра-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карантинных вредителей,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растений и сорняков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развития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(интереса) по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(интереса) по финансовому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лизингу оборудования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по переработке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страхования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(интереса)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банками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 предприятиям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продукции на пополнение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оборотных средств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производством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21 698 062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развития семеноводства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1 134 415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племенного животноводства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1 879 495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водства, удешевление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зяйственным товаропроизводи-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плодовых 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 животноводства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3 739 656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качества 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хлопка-волокна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(2-я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7 849 741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мониторинга,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референции, лабораторной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и методологии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заболеваний животных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2 370 625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4 543 712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острых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 животных и птиц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 нужд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12 660 382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зерна в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11 829 382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перемещение зерна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обеспечение 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 производства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Агрометеорологическое обеспечение сельскохозяйствен-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самоходных сельскохо-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зяйственных, мелиоративных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машин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133 124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 аграрной науки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1 075 823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770 521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безвозмездной основе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33 232 210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33 232 210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важных групповых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 питьевого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1 761 364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19 158 848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водных ресурсов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341 883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схем, водохозяйст-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балансов и нормативов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158 278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попуски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 и сохранение северной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Аральского моря (1-я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7 276 009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1 594 366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5 211 792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подачей воды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1 980 141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участков межхозяйственных каналов и гидромелиоративных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3 246 502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3 246 502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лесов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2 963 532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лесосеменное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Сандыктауское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лесное хозяйство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постоянной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Лесоохотоустройство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учет и биологическое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 области лесов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Санитарно-защитная зеленая зона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Авиаохрана леса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833 094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847 155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847 155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13 947 196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6 233 036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 особо охраняемых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3 537 953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3 345 891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копытных животных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2 695 083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1 802 517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7 489 720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охраны 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1 508 990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773"/>
        <w:gridCol w:w="833"/>
        <w:gridCol w:w="913"/>
        <w:gridCol w:w="6413"/>
        <w:gridCol w:w="319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1 360 243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1 174 880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 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 системы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558 969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3 803 868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3 803 868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 работы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1 336 155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земель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 и картографичес-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продукцией и ее хранение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земельного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сельского, водного, лесного,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рыбного хозяйства,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среды и земельных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9 857 306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9 857 306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лесного и 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7 178 298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5 921 676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1 999 006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ная,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3 007 076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2 435 909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2 435 909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442 973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 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319 264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строительства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 строительной 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промышленности, архитектур-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251 903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236 586 008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209 322 196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209 322 196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85 351 846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69 222 146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13 709 130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20 376 916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 средний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районного 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11 371 992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 работ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92 021 772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4 036 175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4 036 175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 мониторинга радиочас-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тотного спектра и радиоэлек-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тронных средств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универсальных услуг связи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3 882 786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4 140 016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4 140 016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 шлюзов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4 047 966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4 038 493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3 967 680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9 617 554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9 617 554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9 520 554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5 431 574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3 201 708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2 122 098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941 863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 базы данных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 и стандартов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 контроля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221 329
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 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"Transport tower"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2 229 866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 аппаратами связи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и рекультивация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выведенных из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на комплексе "Байконур"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265 032 162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3 599 950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790 730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352 230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2 809 220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стандартизации,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1 420 047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торговой политики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 рынки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1 174 603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Службы прогноза погоды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1 946 921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1 946 921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1 946 921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естественных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1 304 203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регулированию естественных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1 304 203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деятельности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713 024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258 181 088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Хозяйственное управление Парламента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ХОЗУ Парламента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4 677 606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4 677 606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3 410 242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968 878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1 479 228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 исторического проис-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хождения этносов, проживающих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Казахстане, и пропаганда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этнического согласия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на 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оставшейся части 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заработной плате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ГАО "Карметкомбинат",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вавшейся до ноября 1995 года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231 526 620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227 376 965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 Казахстан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неотложные затраты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223 926 965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исполнение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компенсацию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местным бюджетам в связи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увеличением минимального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заработной платы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4 149 655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890 497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инвестиционные проекты и проекты, реализуемые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концессии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875 292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предложений, технико-экономических обоснова-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концессионных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документации,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договоров концессии,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подго-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конкурсной документации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концессионным проектам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Кызылординской области на обеспечение деятельности специального представителя Президента Республики Казахстан на комплексе "Байконур"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1 878 562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индустрии и торговли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1 801 069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1 154 206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торговых представительств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 Казахстана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Всемирную торговую организацию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информационных технологий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контроль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центра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697 505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 населения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697 505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защите конкуренции (Антимонопольное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    222 729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защиты конкуренции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852 952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852 952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аппаратов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13 917 604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13 917 604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57 710 577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57 710 577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57 710 577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57 710 577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(интересов) по займам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57 710 577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449 066 155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449 066 155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613 671 294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50 045 039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55 995 111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39 760 000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39 760 000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 Государственной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строительства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сберегательный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бюджетов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приобретение жилья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12 551 500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Топливо и 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12 551 500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12 551 500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 АО "Достык Энерго"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2 551 500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 АО "Банк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интегрированного газохимичес-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комплекса в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3 683 486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3 683 486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3 683 486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3 083 486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5 950 072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5 950 072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4 670 235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бюджетных кредитов, выданных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4 670 235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местным исполнитель-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органам 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банкам-заемщикам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1 939 799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банкам-заемщикам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342 863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2005 года за 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иностранным государствам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1 279 837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Возврат юридическими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требований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1 279 837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средств, направленных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государственным гарантиям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1 279 837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897 980 455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899 480 455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16 549 197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16 199 197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12 040 356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12 040 356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центра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4 158 841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"Региональный финансовый центр города Алматы"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4 158 841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ческая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 бюджетного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Высшее и послевузовское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гарантиро-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студенческих кредитов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банках второго уровня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для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нового университета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270 620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270 620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220 511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помощи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220 511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"Государственная аннуитет-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компания"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6 600 000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и резервного капитала АО "Жилищный 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 банк Казахстана"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2 045 602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2 045 602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2 045 602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2 780 000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технологий"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долгов юридических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перед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хозяйствующими 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31 835 300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31 835 300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31 835 300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холдинг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31 435 300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"КазАгроИнновация"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Ғарыш Сапары"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828 552 983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828 552 983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аналитический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при Правительстве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987 000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"Казахстан ГИС Центр"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"Центр военно-стратегических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52 491 403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"Центр подготовки,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системы"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стрессовых активов"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52 040 168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 бюджетного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611 595 000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холдинг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 "Самрук"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национального 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"Самрук-Казына"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холдинг "Парасат"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1 400 000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153 472 830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3 988 410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127 484 420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 Социально-предпринима-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корпорации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2 099 562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"Республиканский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связи и электромаг-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нитной совместимости радиоэлек-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тронных средств"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2 099 562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защите конкуренции (Антимо-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развития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конкурентной политики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 4 672 436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 "Национальный инфокоммуника-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 холдинг "Зерде"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4 672 436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"Телерадиокомплекс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94 752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873"/>
        <w:gridCol w:w="953"/>
        <w:gridCol w:w="7193"/>
        <w:gridCol w:w="27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продажи 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ценных бумаг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3"/>
        <w:gridCol w:w="3253"/>
      </w:tblGrid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-334 354 200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334 354 200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2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республиканских бюджетных программ развития на 2008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направленных на реализацию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853"/>
        <w:gridCol w:w="893"/>
        <w:gridCol w:w="7333"/>
        <w:gridCol w:w="25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13 732 641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 законопроектов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1 947 687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1 947 687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Посольства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Узбекистан (город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резиденции Посла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Посольства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Объединенных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Арабских Эмиратах (город Абу-Даби)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для размещения Посольства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Королевстве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(город Мадрид)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Посольства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Украине (город Киев)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8 064 767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органов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таможенной инфраструктуры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 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пропускного пункта "Бырлик"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 "Бидаик"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с центром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"Каргалы"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"Аухатты" таможни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"Кордай"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"Сортобе" таможни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"Кордай"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таможенного поста "Жана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Жол"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этажного 18-ти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квартирного жилого дома с инженерным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для таможни "Коргас"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в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пункта пропуска "Жибек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Жолы" в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 Баба"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"Тажен"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территориальных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4 445 699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 таможня"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854 917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таможенной автоматизирован-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информационной системы "ТАИС"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"ИНИС РК"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2 968 111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 налогоплательщиков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налогообложения "РНиОН"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380 740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380 740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50 623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2 919 005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2 919 005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 данных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инфраструк-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государственных органов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1 743 369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"Government to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Government", "Government to Consumer"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 открытых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национальной идентификаци-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онной системы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 инфраструк-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"электронного правительства"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"Платежный шлюз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 статистики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12 670 461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1 820 028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города Астаны от затопления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паводковыми водами реки Есил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6 автомобилей в новом административном центре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10 419 728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9 020 028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430 705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многоквартирного жилого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встроенными помещениями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гаражами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18 206 690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1 870 180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 "Контроль"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малосемейного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на 100 семей сотрудникам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"Сункар"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военного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 с жилым домом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внутренних войск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ангаров по досмотру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большегрузного автотранспорта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"Рубеж-наркотики"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 размеще-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военнослужащих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исправительных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 Жем Актюбинской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Костанайской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Кызылорда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Ленгер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передачи данных и телефонии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3 705 420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корпусов NN 822 и 823 ОАО "Химпром"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исправительную колонию особого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на 1500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 изолятора на 1000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 изолятора на 1500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1 418 140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на 1500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на 1500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10 244 782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10 244 782
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1 767 885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1 554 544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Горького 39 в городе Кокшетау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с территориальным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судебных исполнителей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Целиноградского 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для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по улице Макашева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Каскелене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для Суда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 в городе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Каменогорске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108 774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суда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участком судебных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на базе 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суда 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к административному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суда Жамбылской области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 суда с территориальным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судебных исполнителей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зданий суда присяжных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общественному зданию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по улице Карева 51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строительство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в городе Лисаковск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 заседателей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3-х составного 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Шиели Шиелийского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административному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областного суда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Актау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административного 3-х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здания военного суда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судов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к зданию суда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209 в городе Петропавловске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участком судебных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на базе "Районного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 совместно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СМЭС"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по улице Казыбек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строительства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с участием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 и двух районных судов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Ишим города Астаны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419 855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85 943 625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боевой и методической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военным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городком в поселке Заречный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зданий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института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("Пристройка к учебному корпусу"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"59-квартирный жилой дом")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13 465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"Жас батыр"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школы-интерната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Мунайтпасова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62 210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факультета Казахского государственного агротехнического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С. Сейфуллина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84 670 372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"Центральная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библиотека"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10 240 845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школы-интерната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образовательного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для детей-сирот с обучением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3 321 078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университетского городка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Аль-Фараби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1 806 568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 студентов) РГКП "Казахский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женский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институт",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 по адресу 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улица Гоголя, 161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проблемами зрения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Караганде на 250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Северо-Казахстанского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Козыбаева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биотехнологий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инженерно-технического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в составе университетского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университета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Есенова. Корпуса 1, 2, 3, 4.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1 224 440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обслуживающего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для нефтегазовой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700 мест в городе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503 632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700 мест в городе Экибастузе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главного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Х.А. Яссави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отрасли на 700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машиностроительной отрасли на 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ученических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69 638 475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1200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455 181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520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Есиль Есильского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 Шанхай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Шалкар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504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с оборудованием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Есик Енбекшиказах-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Алматинской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500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Талгаре Талгарского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500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682 702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1 141 113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Капшагае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городе Кульсары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микрорайоне Сары-Арка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микрорайоне Центральный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городе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Кызылкогинского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левобережной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 с государственным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Холодный ключ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Тараз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700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Шу Шуйского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Акбакай на 502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в поселке Акбакай Мойынкумс-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государственным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поселке Желаево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 мест в городе Балхаше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248 192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Сатпаеве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1 017 868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400 мест в городе Рудном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"Костанайская школа-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интернат" имени И. Алтынсарина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на 260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 сад" на 1200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Байконыре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Аральске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1 715 377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районе нового моста "Арай"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по улице Туркестанская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1200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 Мунайлинского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мест в микрорайоне "Рахат"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 "Арай"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967 641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Аксу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с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языком обучения на 420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мест со спальным корпусом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Мамлютка Мамлютского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"Кулагер"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1 370 921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Карталинская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Джангильдина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913 521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Жаксы Жаксынского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Шортанды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Александровка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200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Малтабар Ерейментауского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Кызылжулдызской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270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Аралтобе Айтекебийского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Карашатауской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504 мест в селе Кумкудук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Косунова на 480 мест в селе Айтей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Боралдай Илийского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1 474 904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Абай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Акжар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Райымбек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445 166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Балпыкби Коксуйского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4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мест в селе Каргалы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на 624 места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Индерборский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Энгельса на 624 места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Сафоновка 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 на 600 мест в селе Бирлик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на 600 мест в селе Кудряшово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Редут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Тайманова на 624 места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 города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Сланова на 220 мест в селе Тайсоган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Шахатова на 424 места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 Макатского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Благодарное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Бегень Бескарагайского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387 829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Уштобе 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Караколь Урджарского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для строительства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800 мест в селе Науалы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Интернат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Кокпекты Кокпектинского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485 256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Ушбиик Жарминского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Урыль Катон-Карагайского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имени Чкалова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834 места в селе Жалпактобе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отделении Сыпатай Меркенского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Шолдала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области. 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имени Макатаева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780 мест в селе Толе би Шуйского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имени Амангельды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180 мест в селе Дуйсебаева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Гайдара на 330 учащихся в ауле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Колбастау Жуалынского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345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Подстепное Теректинского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Сайхин Бокейордынского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 языком обучения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Акколь Джангельдинского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мест в селе Милысай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государственным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селе Карасу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Семеновка 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Камысты Камыстинского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249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1200 мест в поселке Айтеке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1 698 449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Жалагаш Жалагашского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1 668 594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Кызылжарма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1 521 660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Жосалы Кармакшинского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1 631 624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Шиели Шиелийского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504 218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Жанакорган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Теренозек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кенте Айтеке би Казалинского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Курык Каракиянского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селе С. Шапагатова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Баянаул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350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Коктобе Майского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420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Павлодарское сельской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Павлодара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Пески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на 350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 на 260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Костерек 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Асыката Мактааральского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138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мест в селе Достык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учащихся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Хусанова на участке "Пахтахор"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имени Ахмета Яссави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 Южно-Казахстанс-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на 622 места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 Созакского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700 мест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интернатом на 350 мест в селе Шаян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Г. Муратбаева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730 964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Н. Шойбекова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Ашыкол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Л. Жолдасова в сельском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округе Лесбек батыр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1 226 942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Бельгибаева в селе 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Тиршилик сельского округа Бирлик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И. Есенберлина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ата сельского округа Караспан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Г. Муратбаева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Кажимукан 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К. Сатбаева в селе Семхоз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Караспан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в первом жилом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 города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800 мест. Район Сары-Арка"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 (по строительному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по улице Московская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1 109 030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в районе Коктал-2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Казыгурт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Сауле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Самал-3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Кайтпас 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Фуркат на 1200 мест в селе Карабулак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Ленгере Толебийского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 по улице 1 Мая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Тулькубас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399 766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1200 мест в городе Шымкенте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Турлан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Шубарсу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на 300 мест в селе Рабат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Мадени Толебийского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Алгабас Тюлькубасского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Кайнар Байдибекского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Арапова на 300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 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на 320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 Тюлькубасского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жилом массиве "Хлопзавод"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 на 1200 мест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"Стадион"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Бала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Боргем на 600 мест в городе Кентау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Оралманов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Яссы города Туркестана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Енбекши Мактааральского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311 958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Атамекен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 на 300 мест в селе Әсіл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Кайнарбулак Сайрамского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Достык Тассайского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Сайрамского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Жыныс Созакского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Жаушыкум Шардаринского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600 мест в селе 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Сарыагаш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Отрар 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Курмангазы в селе Бозсу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Карагур Созакского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Майбулак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 селе Жулдыз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360 мест в городе Каркаралинске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Кокшетау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детского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учреждения на 320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Ерейментау Ерейментауского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Акмол (Малиновка)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Державинске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на станции Достык Алакольского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337 363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Талдыкорган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Семей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Аксуат 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"Карасу"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сада-яслей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280 мест в 7-м микрорайоне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"Голубые пруды"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7-2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"Наурыз"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Костанае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Тенге города Жанаозен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дошкольного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на 280 мест в селе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 улице Победы-Уалиханова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Петропавловске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бассейном по улице Победы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Петропавловске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сада-яслей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280 мест в микрорайоне "Нурсат"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Арыс Арысского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Шаян Байдибекского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Шаульдер Отырарского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сада-яслей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140 мест в селе Шаян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"Шанырак"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"Шанырак-2"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 проспекту Райымбека, угол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Казакова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"Мамыр"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"Кулагер"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276 902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образования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пристройки к зданию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имени Алдабергенова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Коксуского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детского сада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"Аленушка" в поселке Балпык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Талгарского колледжа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агробизнеса и менеджмента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Бейсебаева в Талгарском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области. Учебный корпус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 "Б", спортивный зал (2-я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актового зала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колледжа агробизнеса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 в городе Талгар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средней школы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 Жамбылского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средней школы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Ескельдинского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174 198
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общежития профильной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N 20 в городе Капшагай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детского сада в селе Екиаша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детскому саду "Арман"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Бакбакты Балхашского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детского сада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Енбекшиказахского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(спортзал) в поселке Кызылшекара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средней школы N 13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 Каратальского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(1 этап)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школы N 121 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Аксай-2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общеобразовательной школы N 144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школы N 72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школы N 103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школы N 24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общеобразовательной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N 89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средней школы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62/167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1 026 440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лекционного зала на ранее отведенном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 участке 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N 3б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медицинской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Шымкенте и строительство 4-х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учебного корпуса на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пл. Аль-Фараби, N 3б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 в г. Шымкенте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медицинской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Бейбитшилик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55 673 707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на 200 койко-мест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по проспекту Кабанбай-батыра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55 620 207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43 761 475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Кокшетау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Щучинске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Державинске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селе Акмол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(Малиновка) 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60 коек в селе Уил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 300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Талдыкорган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коек в поселке Достык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250 коек в городе Есик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городе Талгар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1 212 900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Райымбекского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детской больницы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450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поселке Отеген Батыра,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Куат, Илийского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 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 Кызылкогинского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 Макатского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 коек в поселке Доссор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Махамбетского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Махамбетской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межрайонной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селе Сарытогай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Аккистау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 коек в поселке Кульсары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 коек в с. Миялы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 родильного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на 100 коек в городе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 300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лучевой терапии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онкологическом диспансере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200 коек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радиологического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областного онкологического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больницы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коек с поликлиникой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селе Аксуат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 в селе Акжар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стационарного корпуса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коек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 селе Большая Владимировка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132 644 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75 коек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 Катон-Карагайского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 посещений в селе Кокпекты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селе Толе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 Аса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Тараз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120 коек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Зеленовского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100 коек в селе Акжаик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Акжаикского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поселке Жангала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Уральске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Уральске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больницы на 100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поликлиникой на 200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Ботакара Бухар-Жырауского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Караганде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Караганде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Караганде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с диагностическим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Темиртау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642 758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посещений в смену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"Гульдер"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487 374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Костанае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Рудный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Костанае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Костанае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коек в поселке Затобольске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 перина-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центра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женской консультацией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Байконыре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Аральске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поселке Жосалы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Актау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Актау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поселке Шетпе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коек в городе Форт-Шевченко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с дневным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стационаром на 50 мест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210 коек и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Павлодаре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60 коек и 100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Железинка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75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посещений в смену с. Коктобе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Павлодарского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678 455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Петропавловске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диспансера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90 посещений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Пресновка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диспансера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с поликлиникой на 90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в селе Новоишимское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Г. Мусрепова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Аккайынского района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Есильского района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крови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 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240 посещений в городе Шымкенте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240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 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981 719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(корректировка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 150 на 240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 в городе Жетысае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936 868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городе Ленгер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детской больницы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Туркестан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ногопрофильной городской детской больницы на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Шымкент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 на 500 посещений в смену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на 500 посещений в смену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поликлиники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7 на 500 посещений в смену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60 коек в селе Шаульдер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661 348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посещений в смену в селе 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675 796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 в городе Арысь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Бостандыкском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751 830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больницы на 300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 перина-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тального центра на 150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туберкулезного диспансера на 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оликлинически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 смену)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Оренбургской (в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Агрогородка)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на 360 коек (левый берег)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1 653 920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левобережье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 на 150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2 этапа выхаживания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с женской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районе проспекта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2 727 622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корпуса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онкологического диспансера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3 912 399
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реабилитации на 250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поликлиникой на 150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многопро-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фильной детской больницы на 350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консультативно-диагностической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 детской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инфекционной больницы на 250 коек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 смену)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 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 смену) в микрорайоне Юго-Восток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(правая сторона)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853 777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873"/>
        <w:gridCol w:w="873"/>
        <w:gridCol w:w="7333"/>
        <w:gridCol w:w="2593"/>
      </w:tblGrid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8 464 499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НИИ скорой медицинской помощи на 240 коек со станцией скорой помощи в городе 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 научного центра нейрохирургии на 160 коек в городе Астане с внешними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инженерными сетями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диагностического центра на 500 посещений в смену в городе 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1 165 855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от ПС "Новая" по РПК-88 на левом берегу г. Астаны (для медицинского кластера)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государственной вневедомственной экспертизы ПСД и строительство наружных электрических сетей от трансформаторной подстанции "РПК-88" до объекта НИИ скорой медицинской помощи на 240 коек со станцией скорой помощи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лечебного корпуса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коек при РГКП "Научный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педиатрии и детской хирургии"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кардиохирургического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180 коек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строительство кардио-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центра на 100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проекта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спального корпуса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реабилитационного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"Балбулак" на 125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кардиохирургического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50 коек в городе Павлода-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 Павлодарской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4-х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операционного блока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приемным отделением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 ортопедии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строительство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профильной больницы на 300 коек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"Карагандинская 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академия"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строительство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профильной больницы на 300 коек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"Южно-Казахстанская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 медицинская академия"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строительство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профильной больницы на 300 коек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"Казахская 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академия"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строительство много-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профильной больницы на 300 коек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университет имени С.Д.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Асфендиарова" в 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629 277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зданий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на 150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5-м микрорайоне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 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этап)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200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Уштобе Каратальского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 (2-й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зданий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 селе Чунджа Уйгурского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онкологического диспансера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 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"Городская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больница N 7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999 691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2 915 495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защиты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2 915 495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умственно-отсталых детей на 210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516 864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под 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в городе Рудном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реабилитации инвалидов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умственно-отсталых детей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Александровка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психоневрологического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дома-интерната 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Александровка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психоневрологического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дома-интерната на 500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Сарани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дополнительного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мест, а также канализационно-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для Сарайчиковского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психоневрологического интерната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 адаптации инвалидов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реабилитационного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для инвалидов на 150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Александровка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адаптации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617 571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120 856 969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 Казахстан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сберегательный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 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 компания"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2 988 857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Бейнеу-Шымкент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94 308 112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36 564 139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12 889 968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5 927 448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5 927 448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2 224 957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второй нитки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Вячеславского водохранилища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водопроводно-канализационных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и канализационных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Кызылорда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4 737 563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4 737 563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8 733 838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9 451 261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ливневой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благоустройство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первоочередным объектам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нового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микрорайона N 1, 2 (южнее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N 19)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накопителя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Талдыколь с рекультивацией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и 2 очереди)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от района "Слободки"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врезки в существующую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(Кургальджинской трассы) Ф 2000 мм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переустройство существующей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КНС-43 до КОС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планировочного района А, 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Слободки, улицы Кенесары-реки Ишим-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Кумесбекова-Сары-Арка; улиц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Джангильдина-Кенесары-Кумисбекова-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планировочного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N 19 (теплоснабжение)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2 058 113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зоны (Индустриальный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1 297 987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10 468 906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судоходства по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(1 очередь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улицы Сары-Арка до резиденции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русла реки Ишим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парк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5 211 901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вдоль реки Ишим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по проспекту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50 675 694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18 951 309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13 869 565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олимпийской подготовки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лыжной базы в городе Щучинске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велотрека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Азиатских игр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начало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 подготовки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теннисного корта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спорта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 в городе 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 комплекса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Аральске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конькобежного стадиона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проспекту Кабанбай батыра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2 855 980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"Бурабай"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28 211 581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26 951 699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Казахского театра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Сакена Сейфуллина на 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Караганде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1 197 299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культуры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Абае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Костанайской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филармонии с устройством купольного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"Универсальный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киноконцертный зал на 3500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7 858 573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творчества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"Шабыт"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2 989 427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Конгресс-холла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14 006 400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(строительство)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"Берель" в Катон-Карагайском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(строительство)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 "Иссык"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этнокультурного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 мавзолея Аль-Фараби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Дамаск (Сирия)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Соборной мечети Султана Бейбарса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Каире (Арабская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Египет)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975 856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3 512 804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курортной зоны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3 512 804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 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47 616 951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47 616 951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 и недропользовании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33 601 251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котельной "Орбита"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соединительной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тепломагистрали ТЭЦ-2 - ТЭЦ-1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станцией города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распределительных 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ТЭЦ-2, тепловых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электросетевых объектов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1 847 110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110/10 кВ "Жилая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14"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973 337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тепломагистрали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ввода от ТЭЦ-2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Левобережную часть 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с установкой котлоагрегатов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NN 7, 8, турбоагрегатов ст. 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и водогрейной котельной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3 178 308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электросетевых объектов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и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4 678 825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существующих мощностей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котельных и теплоэнергоцентралей,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сохранившихся в схеме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 города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1 597 105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ТЭЦ-1 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110/10 кВ "ПНФ"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1 078 796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"Восточная"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к центральной усадьбе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высокого давления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Новоалексеевка (поселок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Кобда)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к поселкам Тамды-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Павловка-Кайнар Алгинского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микрорайона Новокир-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пично-Заводской и станции Тендык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Зарослый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Атырауской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микрорайона Правая-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Перетаска, от поселка Курсая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поселка Таскала-2 города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микрорайона Сельстрой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очередь) города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Енбекшил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Акжайык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164 735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Есбол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Ортакшыл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поселка Индерборский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(микрорайон Восток и микрорайон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Болашак)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Кызылжар Индерского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Курылыс Индерского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Забурунье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Жанажанбай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Жанбай Исатайского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Нарын (13 разъезд)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Чапаев (аул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Нурман подводящий газопроводнизкого давления)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Исатай (7-ый аул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газопроводнизкого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давления)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Дашино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Сафоновка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Богатое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Орлы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Приморье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Ганюшкино мкр.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"Аэропорт", район Самаркино,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Красиловка,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Красиловка, мкр. Строительный,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Ганюшкино, Малое Ганюшкино)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Нуржау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Жумекен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Кадырка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Даулеткерей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Иманова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Алга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поселков Акбастау,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Карасаз, Зыковка, Дуйсебайулы,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Амансай, Шакпаката, Ынтымак,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Туктыбай в Жуалынском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5,5 МПА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(Кайрат-Муратсай) с АГРС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 Бокейординского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теплоисточников и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города Кызылорды на попутный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(второй этап)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 к газопроводу-отводу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магистрального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"Бухара-Урал" проектируемых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 и АГРС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газоснабжения села Камысты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 "Перелески-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Денисовка" с ГРС и ДО в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газопровода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Карабалыкского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(район ЦРБ)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Кожахан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Акжол, Кауыншы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"Алпамыс"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20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"Капланбек"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Турмыс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 Жолы"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Кызыл-Саркырама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 Жолы"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"Достык Энерго"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 Развития Казахстана" на строительство первого интегрирован-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газохимического комплекса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энергоэффективности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недропользованием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 правительства"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 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40 874 721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35 208 208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лабораторного корпуса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Кокшетауской зональной лесосеменной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Казахского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лесосеменного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в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 двухквартирных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комнатных жилых домов кордона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(служебного типа) в предгорьях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Заилийского Алатау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гаражей для грузовых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легковых автомобилей Алакольского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 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11 эксплуатационных 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воду на участках города Семей,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и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для технических 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(пожаротушение, полив зеленых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и другое)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боксы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ГУ "Западно-Алтайский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заповедник" в городе Риддере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Жасыбайское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1, квартал 6, выдел 15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Жасыбайское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2, квартал 20, выдел 16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Жасыбайское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3, квартал 53, выдел 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Баянаульское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4, квартал 72, выдел 29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Баянаульское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5, квартал 33, выдел 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Баянаульское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6, квартал 49, выдел 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Кордоны Каратауского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 Кордон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Келиншектау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Кордоны Каратауского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 Кордон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Дулатбек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Кордоны Каратауского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 Кордон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Бессаз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Каратауского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19 158 848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Кощи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Раздольное Целиноградского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блок-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по очистке воды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Целиноградского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 (Малиновка).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Акмол (Малиновка)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Воздвиженка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блок-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по очистке воды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Жалгызкудук 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блок-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по очистке воды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 (Павлоградка)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Кенесары Щучинского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Раздольное и Байдалы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водопроводных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Полтавское Егиндыкольского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водовода, поселковых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Егиндыкольского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Егиндыкольского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 Егиндыкольского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30 лет Казахстана (Таганас)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Андыкожа батыр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водопроводных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Симферопольское Зерендинского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 Зерендинского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Жолымбет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70 949
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Дамса, Степное и поселка Научный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(II-я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Елизаветинка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Новокубанка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Петровка Астраханского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 Жаксы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 Жана-Кийма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Кийма Жаксынского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источников в селе Далабай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и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Пятигорское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 источника в селе Гастелло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системы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Наумовка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Амангельды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Ивановское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Максимовка Сандыктауского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Журавлевка и Воробьевка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Новостепановка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Благодарного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Бадамша Каргалинского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Херсон Каргалинского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Бозой Шалкарского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Карабутак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к "селу Иргиз - селу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- селу Коминтерн"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Курлыс Иргизского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Алтыкарасу Темирского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городе Кандыагаш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Алимбетовка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разводящих сетей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 Темирского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Саркуль Темирского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Сарбие Уилского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Саралжин Уилского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 села Бекболат Ашекеев Карасайского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 Уйгурского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города Уштобе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 Алмалы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Желторангы Балхашского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 Бакбакты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селе Жетыжал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 в селе Сарыозек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 Кабанбай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Орлы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Нуржау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Дашино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Сафоновка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Коптогай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Жыланды 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Кызылоба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поселке городского 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Индерборский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Аккала Индерского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водопроводными сетями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Гребенщик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водопроводными сетями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Курылыс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ауле Х. Ергалиева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Гран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Чапаево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Муздубулак-Карабау Кызылкогинского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Кереген-Сагиз-Жамансор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водовод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Талкайран-Бесикты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внутрипоселковый водопровод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Бесикты города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с водопроводными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селе Береке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и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 в населенных пунктах Енбекши,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Даулеткерей, Жана аул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реконструкцией существующего ВОС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Даулеткерей Енбекшинского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и водоочистного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 селе 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Водоочистное сооружение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Забурунье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Георгиевка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Косагаш-Мадениет-Бидайык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Бородулиха (2-я очередь)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Дмитриевка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Коростели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селе Урджар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(2-я очередь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- водоснабжение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1-й, 2-й, 3-й пусковые комплексы)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Тас-Арык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Алтыншокы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Аксаковка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Науалы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Зыряновского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Алмасай Уланского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 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Кокжира Тарбагатайского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 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ауле Сурат Меркенского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Интернациональное Меркенского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 (2-я очередь) 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аулов Жайлма и Маятас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Пересчет 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(водовода) второй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ауле 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Ушарал Таласского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Кенес Мойынкумского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(2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водозаборных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Кумозек Мойынкумского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Толе би Шуского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(2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Бельбасар Шуского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водозаборных сооружений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 Шуского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аула Бирлесу Енбек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сооружения и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Орнек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Т. Рыскулова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Тамды Таласского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ауыла Ынтымак Байзакского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Тайпак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 Теректинского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Тихоновка Бурлинского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Бурлинского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Кзыл-Тал Бурлинского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Ростоши Зеленовского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Кособа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водоснабжения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Сырымского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Булан Сырымского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Чижа-2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Лубенка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Чингирлауского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Водообеспечение поселка Сулыколь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 сметной документации)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 Каратобинского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поселка Жанажол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Жалпактал Казталовского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города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поселка Шахан,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 очередь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Топар Абайского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Кокпекты Бухар-Жырауского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Киевка Нуринского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и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поселка Киевка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Пржевальское Нуринского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Майоровка Нуринского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Осакаровка Осакаровского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поселка Южный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очередь) Абайского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Шашубай Актогайского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Нуркен Актогайского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Сарышаган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Егиндыбулак Каркаралинского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Теректы Каркаралинского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Аппаз Каркаралинского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Байконыр Улытауского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Оспен Шетского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Агадырь Шетского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Байдалы би Жанааркинского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Актау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Кушмурун Аулиекольского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 Аулиекольского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Волгоградского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 села Муктиколь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 Волгоградское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893"/>
        <w:gridCol w:w="893"/>
        <w:gridCol w:w="7393"/>
        <w:gridCol w:w="261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Камысты Камыстинского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Железнодорожного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Тюнтюгурского 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для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Целинное,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Челгаши, Октябрьское,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Жаныспай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разводящей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поселка Сарыколь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Федоровка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Костанайского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Баталы Тарановского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Джангельдинского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Басыкара Казалинского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Примова Казалинского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районном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Жосалы Кармакшинского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сети (3-этап)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Внутрипоселковые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Турмагамбет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Внутрипоселковые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Акжар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Внутрипоселковые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центре Жалагаш Жалагашского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сети (III-этап)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Наги Ильясова Сырдарьинского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Ширкейли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Айдарлы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Когалыколь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Жанакорган Жанакорганского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водопроводные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(3-этап)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 в поселке Шиели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ЖГВ. Микрорайон Кокшокы.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80 480
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Саксаульск 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насосной станции Арало-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до поселка Жаксыкылыш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Кожакент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Жанаарык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Сунаката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Бесарык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Екпенди Жанакорганского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Томенарык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Суттикудык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Кожамберды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Тасбогет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2-й этап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второй нитки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"Актау-Курык" в селе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Бурма, Колка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головной насосной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Акжигит-Майлинский Бейнеуского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Тажен, Акшымырау Бейнеуского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водоподготовки,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ветрогенераторов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Баздак,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15-разъезд Мангистауского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сборных железобетонных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резервуаров, объемом 1000 м3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для подачи воды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внутрипоселковую сеть села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протяженностью 16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2-го подъема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Щербакты Щербактинского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Шидерты 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насосной станции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Песчанное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Железинского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 Щербактинского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Щербактинского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Лебяжинского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Лебяжинского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Темирязево Успенского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сельских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Уалихановского и Акжарского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(II-я очередь)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Водовод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"Водозабор-насосная станция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 в селе Чехово". Село Чехово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кустовых скважинных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водозаборов в Жамбылском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(II-я очередь)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Екатериновский 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села Светлое,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Матросово, Екатериновка, Чапаево,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Сабит, Святодуховка, Зеленная Роща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(3-я очередь)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 проекта)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Бишкуль Кызылжарского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района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водопровода в селе Смирново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Жамбылского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Уалихановского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 и Двинск Есильского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Мамлютского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Афонькино, Пробуждение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Мамлютского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Менжинское Акжарского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Сайрам Сайрамского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Алтын-тобе, Каржан Казыгуртского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Абай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близлежащих аулов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(завершение)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Шолак-Корган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2-ая очередь строительства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расширение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 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 Кемирбастау-Тюлькубас-село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Тюлькубаского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СГВ с подающим водоводом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резервуара и квартальные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Молбулак Казыгуртского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Толебийского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Шакпак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Акбастау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 до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Жулдыз, Карабастау, Бадам-1, Бадам-2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Сайрам, Сайрамского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Жаскешу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сельского населенного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Рабат и 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населенного пункта Атбулак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 Маякум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Кажымукан-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Балтаколь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Кожатогай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28 гвардейцев Бирлисуйского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Достык Ушкынского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Акжол Алпамысского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Достык Жартытюбинского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Коралас Ушкынского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Щучинске Щучинского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Степняке Енбекшильдерского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 (2 этап)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Есиле Есильского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Акколе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(II очередь)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Алга Алгинского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города Эмба Мугалжарского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Капшагае Алматинской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городе Жаркент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 Аягоз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города Риддер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 источника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канализационной сети протяженностью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км города Риддер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 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Каражал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очередь)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Ишимского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Сарыкольском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источников села Фурманово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 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Казалинске и поселке кент Айтеке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 и кент Айтеке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этап)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питьевого водопровода,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канализации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 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361 722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городе Булаево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Сергеевка района Шалакына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Жетысай Мактааральского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северной части 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региона Аральского моря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7 276 009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1 594 366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332 931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водоснабжения и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территорий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5 211 792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Боровое 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Кокшетаускому промводопроводу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Ивановское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Макинка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Селетинское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Талгарского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Енбекшиказахского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(1 очередь, 1 пусковой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Тургеньского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 районе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очередь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пусковой комплекс). Остаточные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 (поселок Акши,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Маловодное, Таутурген)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3-й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 подключением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Коныртерек, Батырбек,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Егиндикудук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Бельагачского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(II-я очередь)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ветки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Сайхин к Урдинскому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групповому водопроводу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(3 очередь)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водовод Токрау-Балхаш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площадки ГНС до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резервуаров на отметке 425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"Жайрем-Каражал" (Тузкольский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водозабор) 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Нижне-Токрауского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города Балхаш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Арало-Сарыбулакского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(V очередь)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ПК 673+0.3-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722+03 и ПК 1849+79-ПК 1943+79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Аральском районе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Октябрьского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Жанакорган к Жиделинскому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групповому водопроводу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и веток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ним в Шиелийском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водовода. Ветка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ЖГВ от КП-2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Бекет-22,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Полуказарма, Акмая Шиелийского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водопровода. Ветка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от ЖГВ до населенного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Енбек и населенного 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 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 Майского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Майского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Булаевского группового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из подземных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Балуан района Шал акына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водоснабжения из подземных вод в селе Волошинка Есильского района 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водоснабжения из подземных вод в селе Спасовка Есильского района 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водоснабжения из подземных вод в селе Ясновка Есильского района 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Сузакского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(сегментация)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(1 этап)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восьми близлежащих аулов)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"Келес" для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Жилгинского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Дарбазинского сельских округов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Сарыагаше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центра 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ближайших населенных поселков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Арысского района из Арысского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Жетысайского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302 796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водоснабжения и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территорий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356 141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1 064 587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Тасмурунского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 Акдалинского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орошения в Балхашском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Мехочистка распределительных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сбросных каналов Уштобинской, Кушук-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Кальпинской оросительных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правой ветки магистральной Каратальской рисовой системы в Каратальском районе Алматинской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плотины 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Кендерлык Зайсанского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Тасоткельского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Жамбылской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232 697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русловыпрямительные работы 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в Кордайском районе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водосбросного канала плотины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Желкуарского водохранилища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водопроводящего 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руслу реки Щидерты с сооружениями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верхового откоса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Бугунской плотины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работоспособности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 "Комсомол"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Байдыбекском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Объединенный гидроузел "Достык"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реке Хоргос с подключением маги-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стральных каналов в Панфиловском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Алматинской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берегов реки Сырдарьи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защитных дамб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средой бассейна рек Нура-Ишим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2 695 083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1 802 517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1 075 823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770 521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генетических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5 109 732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1 360 243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метеорологии на земельном участке,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расположенном на левом берегу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(новый административный центр)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1 064 453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полной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 сточных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1 174 880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первичной подготовке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конденсаторов РЛС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"Дарьял-У" в городе Балхаше-9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реабилитации залежных земель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реабилитации залежных земель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реке Илек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реке Илек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(напорного канализационного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и узла регулирующей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 сточных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Семей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очистных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города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обводного напорного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канализационного коллектора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 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81 167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(КОС-2) города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556 781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земельного кадастра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1 992 936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1 992 936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"Оңтүстік"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181 185 939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181 185 939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85 351 846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"Актау-Атырау" 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"Карабатан-Бейнеу"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развития автодорожной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(Алматы-Бишкек)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69 222 146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Российской Федерации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Самару) - Шымкент, через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Уральск, Актобе, Кызылорда"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"граница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Федерации-Уральск-Актобе"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Российской Федерации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Омск) - Майкапшагай (выход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Китайскую Народную Республику),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города Павлодар, Семей"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"Астана-Костанай-Челябинск"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через город Кокшетау"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"Астана-Щучинск"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41 030 986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"Астана-Петропавловск, через 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на участке "Щучинск-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Кокшетау-Петропавловск-граница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 (на Ташкент)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Шымкент-Тараз-Алматы-Хоргос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Кордай-Тараз-Шымкент-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Узбекистана"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4 603 300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"Таскескен-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Бахты" (граница Китайской 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"Аксай-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Чунджа-Кольжат-граница Китайской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 Республики" 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"Чунджа-Кольжат (граница Китайской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 Республики)"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3 490 400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объездной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 обход города Астаны"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1 072 010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Российской Федерации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Самару)-Шымкент, через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Уральск, Актобе, Кызылорду"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"Карабутак-Иргиз-граница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Ушарал-Достык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граница РФ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Астрахань) - Атырау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Самара-Шымкент 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Актюбинской области-Кызылорда-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Хоргос-Алматы-Георгиевка-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Тараз-Шымкент - граница Узбекистана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"Хоргос-Алматы"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Алматы-Усть-Каменогорск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"Актобе-Мартук-гр. РФ"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13 709 130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"Актау-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Атырау" на участке "Карабатан-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10 436 181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автодороги 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развития автодорожной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(Алматы-Бишкек)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дорожной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Западном Казахстане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3 032 979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взлетно-посадочной полосы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аэровокзала аэропорта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и переоснащение сервисной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аэродромной спецтехникой аэропорта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"Коркыт Ата" города Кызылорды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1 867 924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92 021 772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первой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метрополитена в городе Алматы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24 511 935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Райымбека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Пушкина - проспекта Суюнбая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5 862 159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Абая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- улицы Сатпаева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8 103 636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Рыскулова-Сейфуллина-Жансугурова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184 895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Рыскулова-Бокейхана в городе Алматы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962 171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Рыскулова-Кудерина в городе Алматы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826 458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"Восточная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Алматинская Автодорога"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строительства мостового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через реку Урал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Атыpaу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(55-108 км)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"Петровка-Каменка-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Острогорка" с выходом на автодорогу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"Мадениет-Мариновка"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436 924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"Подъезд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станции Хромтау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 (5,95 км)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мостового 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реку Уил на участке 163-169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"Шубаркудук-Уил-Кобда-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Соль-Илек" Актюбинской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435 206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"Талдыкорган-Текели, км 0-31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"Подъезд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Еркин Кала Атырауской области"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км Атырауской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421 691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"Индер-Карабау-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Миялы-Сагиз" 203-317 км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381 309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"Объездная дорога города Риддер"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708 610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"Кызтоган-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области" км 0-10,5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"Жампиты-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Каратобе", участок 55-72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"Жымпиты-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Каратобе", участок 72-87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"Караганда-Шахтинск-Есенгельды-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Щербаковский-Киевка, км 106-113"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"Узунколь-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Сарыколь", км 0-79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"Федоровка-Ленино-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Вишневка" 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"Койбагор-Карасу-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Севастопольский" участок 0-63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"Карасу-Большая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Чураковка" км 0-114,09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КНА-9 "М32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Самара-Шымкент" - Камыстыбас-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Аманоткель-Бугень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353 483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Форт-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Шевченко-Таучик, 30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Кызылсай-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ата-Огланды в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"Панфилово-Бестобе" км 23-42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Шарбакты-Галкино-Макпал км 32-54 (22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км) Павлодарской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 "М-51-Петерфельд-Новокаменка-А-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16" в Северо-Казахстанской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Р/ДА Алматы-Ташкент, Подъезд к селу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Кызыл-Саркырама, км 0-8,6, длина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км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66 478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ОК-52 Капланбек-Жибек жолы,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4-10,5 длина 6,5 км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А15-Бозсу-Куйган-Киянжол,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 длина 8 км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ОК-50 Дербисек Курорт Сарыагаш-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Канагат-Арыншы км 41-56, длина 15,2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208 487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Каратобе-Г.Муратбаева км 0-8, длина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"Обход города Арыс" с путепроводом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железную дорогу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"Кошкарата-Кенсай - 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области" 15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по проспекту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через реку Ишим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Торгового центра "Рамстор")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3 350 351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 Богенбая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улицы Сары-Арка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развязки на северном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объезде в городе Астане. 3 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начала эстакады до 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развязки в двух уровнях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с улицей Угольная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988 153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моста М-2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моста М-3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4 360 623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Гастелло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до улицы N 19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955 710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N 19 и Гастелло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3 442 303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23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до улицы N 36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699 808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участка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от улицы N 4 до улицы N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 Абая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моста через реку Ак-Булак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микрорайона Юго-Восток (уширение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полос)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171 122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магистральной дороги,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проходящей по улицам Угольная, N 14,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и Бейсековой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6 604 534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Республики-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Бараева-улицы Ташенова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5 390 851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 Тлендиева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улицы Кумисбекова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Северо-Западного обхода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4 146 943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района N 1 (южнее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N 19)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улицы N 13 от улицы Абая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промзону через железную дорогу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 км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Манаса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улицы Мунайтпасова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Фабричная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323 337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38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Мирзояна до проспекта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1 002 199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41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Манаса до университетского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42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Манаса до университетского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проездов в медицинском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кластере южнее улицы N 19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39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41 до улицы N 42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Мирзояна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N 38 до улицы N 12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ул. Сарыарка от 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до кольцевой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на аэропорт (ул. Сарыарка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ул. N 23 до ул. N 27)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в городе Астана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железнодорожной 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Узень-граница с Туркменистаном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15 911 489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ХОЗУ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контроль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1 753 785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13 917 604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13 917 604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гаража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легковых автомобилей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 помещениями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Ишим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234 050
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авиационной техники и технического здания авиакомпании "Беркут"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ангар и стоянка авиационной техники авиакомпании "Беркут" в международном аэропорту города Астана 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1 739 050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316 квартирного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для работников Администрации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 Канцелярии 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Ессентуки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(Российская Федерация)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1 039 375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жилом комплексе "Караоткель"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719 527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 для детского сада на 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 в поселке Тельмана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кластер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продукции животноводства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Красноярка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1 303 170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проекта "Очистка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(озера Щучье, Боровое,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Карасу) Щучинско-Боровской курортной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Акмолинской области"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Клинико-реабилитационный комплекс Медицинского центра Управления делами Президента Республики Казахстан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1 566 897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стадиона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30 000 зрительских мест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4 371 572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министерств в новом административном центре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100 760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музея природы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в поселке Бурабай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министерств в новом административном здании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Астаны. Переход между зданиями Дома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Домом министерств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дизельной подстанции Дома министерств в новом центре города Астаны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русла реки Есил на территории Резиденции Президента Республики Казахстан "Кзыл Жар" в городе Астане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в Карасайском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1 841 541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648 354 318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на содержание вновь вводимых объектов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7573"/>
        <w:gridCol w:w="4493"/>
      </w:tblGrid>
      <w:tr>
        <w:trPr>
          <w:trHeight w:val="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1 848 195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23 287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исключена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142 471
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
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43 898
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220 845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100 368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28 228
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
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426 431
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147 033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169 203
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283 433
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исключена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на закуп лекарственных средств, вакцин и других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иммунобиологических препаратов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93"/>
        <w:gridCol w:w="2473"/>
        <w:gridCol w:w="3553"/>
        <w:gridCol w:w="3293"/>
      </w:tblGrid>
      <w:tr>
        <w:trPr>
          <w:trHeight w:val="45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в том числе: 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населения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10 308 949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3 119 233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1 282 977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494 693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72 237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379 583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74 700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796 973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328 514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105 892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275 655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1 101 142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121 178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560 254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83 441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309 383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60 511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1 039 844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115 969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621 231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80 916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323 261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70 782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511 743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84 704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522 626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70 429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1 219 254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104 072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1 101 884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367 433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70 196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702 871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253"/>
        <w:gridCol w:w="2173"/>
        <w:gridCol w:w="2013"/>
        <w:gridCol w:w="2533"/>
        <w:gridCol w:w="2533"/>
      </w:tblGrid>
      <w:tr>
        <w:trPr>
          <w:trHeight w:val="45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лейкемией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СПИДом детей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свертывания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
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2 764 498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2 985 980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115 405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132 768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207 481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343 809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395 894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100 436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304 888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384 780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110 717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173 629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288 947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147 956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115 405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317 517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346 738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399 673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на субсидирование стоимости услуг по подаче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питьевой воды из особо важных групповых систем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водоснабжения, являющихся безальтернативными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источниками питьевого водоснабжения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33"/>
        <w:gridCol w:w="369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1 761 364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370 783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158 015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164 432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58 244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488 134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областным бюджетам на капитальный и средний ремонт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автомобильных дорог областного и районого 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193"/>
        <w:gridCol w:w="375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11 371 992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748 663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710 673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1 408 331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1 122 166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513 892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801 267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Распределение сумм целевых текущих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на развитие сельского хозяйства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53"/>
        <w:gridCol w:w="1913"/>
        <w:gridCol w:w="2073"/>
        <w:gridCol w:w="2473"/>
        <w:gridCol w:w="2933"/>
      </w:tblGrid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 городов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21698062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1134415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1879495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12805000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3172241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513541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2308697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614985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436798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2408502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182527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791427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2004189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60228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778105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1251221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374842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608577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1117699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440458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3287058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207499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216716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2558627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573036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563607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2782922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2175835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2695554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1544736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033"/>
        <w:gridCol w:w="2633"/>
        <w:gridCol w:w="2413"/>
        <w:gridCol w:w="2453"/>
        <w:gridCol w:w="209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cубсиди-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товаро-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     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cубсиди-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1185756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3739656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178704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159508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212807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1023158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508590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91592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444403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302853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61944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115278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237750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356775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198797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441189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178704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№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Распределение сумм целевых текущих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трансфертов областным бюджетам, бюджетам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городов Астаны и Алматы на реализацию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Государственной программы развития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 Республике Казахстан на 2005-2010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893"/>
        <w:gridCol w:w="1913"/>
        <w:gridCol w:w="2613"/>
        <w:gridCol w:w="2373"/>
        <w:gridCol w:w="2813"/>
      </w:tblGrid>
      <w:tr>
        <w:trPr>
          <w:trHeight w:val="45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мультиме-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12388132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2412400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2676454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7299278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708429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727900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599365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260221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1138010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578019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857471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586510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483538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970403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188405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677723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525390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602028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131896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775492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411449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1378811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310313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825678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924079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144074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427258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Распределение сумм целевых трансфертов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развитие областным бюджетам, бюджетам городов Астаны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и Алматы на развитие человеческого капитала в рамках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электронного правительства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33"/>
        <w:gridCol w:w="639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городов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2 276 348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94 211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224 243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186 607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157 741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195 721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132 968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327 408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Распределение сумм целевых трансфертов на развитие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областным 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на строительство жилья государственого коммунального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жилищного фонда в соответствии с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программой жилищного строительства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153"/>
        <w:gridCol w:w="637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8 733 838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586 896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467 442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2008 года N 991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17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Распределение сумм целевых трансфертов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на развитие областным бюджетам, бюджетам городов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Астаны и Алматы на развитие и благоустройство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инженерно-коммуникационной инфраструктуры в соответствии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с Государственной программой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933"/>
        <w:gridCol w:w="2333"/>
        <w:gridCol w:w="2353"/>
        <w:gridCol w:w="2993"/>
        <w:gridCol w:w="2373"/>
      </w:tblGrid>
      <w:tr>
        <w:trPr>
          <w:trHeight w:val="4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36 564 139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1 659 000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29 905 139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1 522 029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792 029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1 203 110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1 078 110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