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9c9b1" w14:textId="1c9c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13 апреля 2007 года № 314"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ноября 2008 года № 1008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в Указ Президента Республики Казахстан от 13 апреля 2007 года № 314".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в Указ Президента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от 13 апреля 2007 года № 314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13 апреля 2007 года № 314 "О мерах по модернизации экономики Республики Казахстан" (САПП Республики Казахстан, 2007 г., № 11, ст. 120; № 38, ст. 430; 2008 г., № 24, ст. 226)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составе </w:t>
      </w:r>
      <w:r>
        <w:rPr>
          <w:rFonts w:ascii="Times New Roman"/>
          <w:b w:val="false"/>
          <w:i w:val="false"/>
          <w:color w:val="000000"/>
          <w:sz w:val="28"/>
        </w:rPr>
        <w:t>
 Государственной комиссии по вопросам модернизации экономики Республики Казахстан, утвержденном вышеназванным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указанной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Мусина               - Руководителя Администрации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Аслана Еспулаевича     Республики Казахстан, заместителем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Келимбетова          - председателя правления АО "Фонд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Кайрата Нематовича     национального благосостояния "Самрук-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Казына"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"Келимбетов Кайрат Нематович - руководитель Администрации Президента Республики Казахстан, заместитель председателя"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"Мирчев Александр - советник Премьер-Министра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"Эванс Ричард - председатель совета директоров АО "Казахстанский холдинг по управлению государственными активами "Самрук";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"Мирчев Александр - член совета директоров АО "Фонд национального благосостояния "Самрук-Казына";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"Эванс Ричард - член совета директоров АО "Фонд национального благосостояния "Самрук-Казына";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комиссий: Бозумбаева К.А. и Дунаева А.Г.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