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4ce8" w14:textId="ef74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племенного животноводства"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05 ноября 2008 года № 1013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племенного животноводства".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некоторые законодательные акты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вопросам племенного животноводства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Внести изменения и дополнения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9 июля 1998 года "О племенном животноводстве" (Ведомости Парламента Республики Казахстан, 1998 г., № 16, ст. 220; 2001 г., № 23, ст. 318; 2004 г., № 23, ст. 142; 2006 г., № 1, ст. 5; № 3, ст. 22;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июля 2008 года "О внесении изменений и дополнений в некоторые законодательные акты Республики Казахстан по вопросам аккредитации в области оценки соответствия" опубликованный в газетах "Егемен Қазақстан" и "Казахстанская правда" 15 июля 2008 года):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 и 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племенное свидетельство - документ, выдаваемый аттестованным племенным заводом, племенным хозяйством, племенным центром, дистрибьютерным центром, подтверждающий происхождение, продуктивные и иные качества племенной продукции (материала);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племенное животное - животное, соответствующее типу и направлению продуктивности породы (кросса), и имеющее документально подтвержденное происхождение;";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"кросса,"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", чистых линий и (или) прародительского стада пород и кроссов птицы";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9), 12) и 18)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племенная продукция (материал) - племенное животное, а также семя, эмбрионы, инкубационное яйцо, суточные цыплята, икра, личинки и молодь рыб, племенные оплодотворенные матки пчел, племенные пчелиные семьи и пчелопакеты, полученные от племенных животных;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аттестация - проводимая комиссионная оценка физических и юридических лиц на их соответствие установленным требованиям для присвоения статуса субъекта в области племенного животноводства;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животные культивируемые человеком все виды животных, птиц, рыб и пчел, имеющих непосредственное отношение к сельскохозяйственному производству;";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20) слова "и породы" заменить словами ", породы и (или) родительского стада пород и кроссов птицы;";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24) слово "сельскохозяйственных"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31), 32), 33), 34), 35), 36) и 37)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"31) переаттестация - периодически проводимая комиссионная оценка субъектов в области племенного животноводства желающих продлить действие аттестата субъекта в области племенного животноводства;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прародительское стадо - поголовье самцов и самок, используемых для воспроизводства родительского стада птицы;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родительское стадо - поголовье самцов и самок птицы, гибридное потомство которых используют для производства инкубационных яиц или мяса;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приоритетные породы - породы животных, определяемых и утверждаемых уполномоченным органом в области племенного животноводства;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племенная пчелиная семья - высокопродуктивная семья чистопородных, высококлассных пчел, стойко передающая потомству свои породные признаки;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племенная оплодотворенная матка пчел - племенная оплодотворенная самка, обеспечивающая воспроизводство племенной пчелиной семьи;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пчелопакет - отделенный от племенной пчелиной семьи отводок, имеющий в своем составе племенную оплодотворенную матку, расплод (в сотовом пакете), живых пчел и корм для пчел необходимый для транспортировки.";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части второй статьи 4 слова ", если настоящим Законом и иными законодательными актами не установлено иное"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часть вторую статьи 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"Порядок предоставления и режим использования земельных участков и водоемов определяются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4)в статье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"и ведет учет данных в области племенного животноводства по утвержденным формам"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5) и 15)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разрабатывает порядок проведения аттестации физических и юридических лиц для присвоения статуса субъекта в области племенного животноводства, а также их переаттестации и представляет его на утверждение Правительству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разрабатывает и утверждает порядок признания действия племенного свидетельства или эквивалентного ему документа, выданного на импортированную племенную продукцию (материал) официальными органами стран-экспортеров и осуществляет его признание;";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18) слова "сельскохозяйственных животных" заменить на "племенной продукции (материала)";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19)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"19) определяет и утверждает перечень приоритетных пород животных для субсидирования мероприятий, направленных на обеспечение доступности племенной продукции (материала) для отечественных сельскохозяйственных товаропроизводителей.";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5)в статье 10-1: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проводит аттестацию физических и юридических лиц для присвоения статуса субъекта в области племенного животноводства с выдачей аттестата;";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проводит переаттестацию субъектов в области племенного животноводства, желающих продлить действие аттестата;";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после слова "субъектах" дополнить словом "в области";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дополнить словами "в области племенного животноводства";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2-1 слова ", при необходимости срок проверки может быть увеличен не более чем на десять календарных дней"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"2-2. Периодичность проверок в области племенного животноводства составляет не более 2-х раз в год.";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статью 12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12. Государственная аттестация и переаттестация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деятельности в области племенного животноводства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аттестация проводится по заявлению физических и юридических лиц, желающих получить статус субъекта в области племенного животноводства.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переаттестация проводится по заявлению субъектов в области племенного животноводства желающих продлить действие аттестата субъекта в области племенного животноводства.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статуса субъекта в области племенного животноводства (продление действия аттестата) производиться решением местного исполнительного органа области (города республиканского значения, столицы).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аттестата 5 лет. Переаттестация проводится не ранее чем за 3 месяца до окончания срока действия аттестата.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аттестата прекращается в следующих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истечении срока действия аттестата;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заявлению субъекта в области племенного животноводства о      добровольном возврате аттестата;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решению суда в случае не соответствия деятельности субъектов в области племенного животноводства требованиям законодательства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аттестации физических и юридических лиц для присвоения статуса субъекта в области племенного животноводства, а также их переаттестации, определяется Правительством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статью 13 дополнить частью шестой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"Физические и юридические лица в случае приобретения племенных животных в рамках программ развития племенного животноводства, предоставляют отчет местному исполнительному органу области (города республиканского значения, столицы) для включения имеющихся племенных животных и стад в государственный регистр племенных животных.";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пункт 1 статьи 17 дополнить абзацами шестым, седьмым и восьмым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"инкубационное яйцо и суточные цыплята получены в аттестованных племенных хозяйствах и племенных заводах и имеют племенное свидетельство;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икра, личинки и молодь рыб получены в аттестованных племенных хозяйствах и племенных заводах и имеют племенное свидетельство;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племенные пчелиные семьи, племенные оплодотворенные матки пчел и пчелопакеты получены в аттестованных племенных хозяйствах и племенных заводах и имеют племенное свидетельство;";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статью 19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19. Бонитировка племенных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в области племенного животноводства в обязательном порядке проводят бонитировку племенных животных.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Бонитировка проводится аттестованными физическими и (или) юридическими лицами по оказанию услуг по определению племенной ценности животных в целях определения уровня племенной ценности животных путем оценки их по комплексу признаков (породность, продуктивные качества, экстерьерно-конституциональные особенности) с присвоением соответствующего класса.";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статью 24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"разведение, совершенствование и реализация чистых линий и (или) прародительского стада пород и кроссов птицы.";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статье 25: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", типов и кроссов" заменить словами "и типов";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"разведение, совершенствование и реализация родительского стада пород и кроссов птицы.";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статью 28-1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28-1. Основные направления деятельности физических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(или) юридических лиц по оказанию услуг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определению племенной ценности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деятельности физических и (или) юридических лиц по оказанию услуг по определению племенной ценности животных является определение уровня племенной ценности животных путем оценки их по комплексу признаков (породность, продуктивные качества, экстерьерно-конституциональные особенности) с присвоением соответствующего класса и проведение оценки производителей по качеству потомства с присвоением соответствующей категории в соответствии с методиками, утвержденными уполномоченным государственным органом в области племенного животноводства.".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13 июля 1999 года "Об охране селекционных достижений" (Ведомости Парламента Республики Казахстан, 1999 г., № 19, ст. 655; 2004 г., № 17, ст. 100; 2005 г., № 21-22, ст. 87; 2007 г., № 5-6, ст. 37):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3) и 4)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племенное животное - животное, соответствующее типу и направлению продуктивности породы (кросса), и имеющее документально подтвержденное происхождение;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племенная продукция (материал) - племенное животное, а также семя, эмбрионы, инкубационное яйцо, суточные цыплята, икра, личинки и молодь рыб, племенные оплодотворенные матки пчел, племенные пчелиные семьи и пчелопакеты, полученные от племенных животных;";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19) слово "сельскохозяйственных"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Настоящий Закон вводится в действие по истечении десяти календарных дней после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